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24" w:rsidRDefault="00A16824" w:rsidP="00A16824">
      <w:pPr>
        <w:spacing w:line="276" w:lineRule="auto"/>
        <w:jc w:val="center"/>
        <w:rPr>
          <w:sz w:val="24"/>
          <w:szCs w:val="24"/>
          <w:lang w:eastAsia="en-US"/>
        </w:rPr>
      </w:pPr>
      <w:r w:rsidRPr="00B837AD">
        <w:rPr>
          <w:sz w:val="24"/>
          <w:szCs w:val="24"/>
          <w:lang w:eastAsia="en-US"/>
        </w:rPr>
        <w:t>ФЕДЕРАЛЬНО</w:t>
      </w:r>
      <w:r>
        <w:rPr>
          <w:sz w:val="24"/>
          <w:szCs w:val="24"/>
          <w:lang w:eastAsia="en-US"/>
        </w:rPr>
        <w:t>Е</w:t>
      </w:r>
      <w:r w:rsidRPr="00B837AD">
        <w:rPr>
          <w:sz w:val="24"/>
          <w:szCs w:val="24"/>
          <w:lang w:eastAsia="en-US"/>
        </w:rPr>
        <w:t xml:space="preserve"> ГОСУДАРСТВЕННО</w:t>
      </w:r>
      <w:r>
        <w:rPr>
          <w:sz w:val="24"/>
          <w:szCs w:val="24"/>
          <w:lang w:eastAsia="en-US"/>
        </w:rPr>
        <w:t>Е</w:t>
      </w:r>
      <w:r w:rsidRPr="00B837AD">
        <w:rPr>
          <w:sz w:val="24"/>
          <w:szCs w:val="24"/>
          <w:lang w:eastAsia="en-US"/>
        </w:rPr>
        <w:t xml:space="preserve"> </w:t>
      </w:r>
    </w:p>
    <w:p w:rsidR="00A16824" w:rsidRPr="00B837AD" w:rsidRDefault="00A16824" w:rsidP="00A16824">
      <w:pPr>
        <w:spacing w:line="276" w:lineRule="auto"/>
        <w:jc w:val="center"/>
        <w:rPr>
          <w:sz w:val="24"/>
          <w:szCs w:val="24"/>
          <w:lang w:eastAsia="en-US"/>
        </w:rPr>
      </w:pPr>
      <w:r>
        <w:rPr>
          <w:sz w:val="24"/>
          <w:szCs w:val="24"/>
          <w:lang w:eastAsia="en-US"/>
        </w:rPr>
        <w:t>НАУЧНО-ИССЛЕДОВАТЕЛЬСКОЕ</w:t>
      </w:r>
      <w:r w:rsidRPr="00B837AD">
        <w:rPr>
          <w:sz w:val="24"/>
          <w:szCs w:val="24"/>
          <w:lang w:eastAsia="en-US"/>
        </w:rPr>
        <w:t xml:space="preserve"> УЧРЕЖДЕНИ</w:t>
      </w:r>
      <w:r>
        <w:rPr>
          <w:sz w:val="24"/>
          <w:szCs w:val="24"/>
          <w:lang w:eastAsia="en-US"/>
        </w:rPr>
        <w:t>Е</w:t>
      </w:r>
      <w:r w:rsidRPr="00B837AD">
        <w:rPr>
          <w:sz w:val="24"/>
          <w:szCs w:val="24"/>
          <w:lang w:eastAsia="en-US"/>
        </w:rPr>
        <w:t xml:space="preserve"> </w:t>
      </w:r>
    </w:p>
    <w:p w:rsidR="00A16824" w:rsidRDefault="00A16824" w:rsidP="00A16824">
      <w:pPr>
        <w:spacing w:line="276" w:lineRule="auto"/>
        <w:jc w:val="center"/>
        <w:rPr>
          <w:sz w:val="24"/>
          <w:szCs w:val="24"/>
          <w:lang w:eastAsia="en-US"/>
        </w:rPr>
      </w:pPr>
      <w:r w:rsidRPr="00B837AD">
        <w:rPr>
          <w:sz w:val="24"/>
          <w:szCs w:val="24"/>
          <w:lang w:eastAsia="en-US"/>
        </w:rPr>
        <w:t xml:space="preserve">«ИНСТИТУТ </w:t>
      </w:r>
      <w:r>
        <w:rPr>
          <w:sz w:val="24"/>
          <w:szCs w:val="24"/>
          <w:lang w:eastAsia="en-US"/>
        </w:rPr>
        <w:t xml:space="preserve">ЗАКОНОДАТЕЛЬСТВА И СРАВНИТЕЛЬНОГО ПРАВОВЕДЕНИЯ </w:t>
      </w:r>
    </w:p>
    <w:p w:rsidR="00A16824" w:rsidRPr="00B837AD" w:rsidRDefault="00A16824" w:rsidP="00A16824">
      <w:pPr>
        <w:spacing w:line="276" w:lineRule="auto"/>
        <w:jc w:val="center"/>
        <w:rPr>
          <w:sz w:val="24"/>
          <w:szCs w:val="24"/>
          <w:lang w:eastAsia="en-US"/>
        </w:rPr>
      </w:pPr>
      <w:r>
        <w:rPr>
          <w:sz w:val="24"/>
          <w:szCs w:val="24"/>
          <w:lang w:eastAsia="en-US"/>
        </w:rPr>
        <w:t>ПРИ ПРАВИТЕЛЬСТВЕ РОССИЙСКОЙ ФЕДЕРАЦИИ</w:t>
      </w:r>
      <w:r w:rsidRPr="00B837AD">
        <w:rPr>
          <w:sz w:val="24"/>
          <w:szCs w:val="24"/>
          <w:lang w:eastAsia="en-US"/>
        </w:rPr>
        <w:t>»</w:t>
      </w:r>
    </w:p>
    <w:p w:rsidR="00A16824" w:rsidRPr="00B837AD" w:rsidRDefault="00A16824" w:rsidP="00A16824">
      <w:pPr>
        <w:spacing w:line="276" w:lineRule="auto"/>
        <w:rPr>
          <w:sz w:val="24"/>
          <w:szCs w:val="24"/>
        </w:rPr>
      </w:pPr>
    </w:p>
    <w:p w:rsidR="00A16824" w:rsidRPr="00B837AD" w:rsidRDefault="00A16824" w:rsidP="00A16824">
      <w:pPr>
        <w:spacing w:line="276" w:lineRule="auto"/>
        <w:rPr>
          <w:sz w:val="24"/>
          <w:szCs w:val="24"/>
        </w:rPr>
      </w:pPr>
    </w:p>
    <w:p w:rsidR="00B612CF" w:rsidRPr="00B612CF" w:rsidRDefault="00B612CF" w:rsidP="00B612CF">
      <w:pPr>
        <w:suppressAutoHyphens/>
        <w:jc w:val="right"/>
        <w:rPr>
          <w:lang w:eastAsia="en-US"/>
        </w:rPr>
      </w:pPr>
      <w:r w:rsidRPr="00B612CF">
        <w:rPr>
          <w:lang w:eastAsia="en-US"/>
        </w:rPr>
        <w:t xml:space="preserve">   УТВЕРЖДАЮ</w:t>
      </w:r>
    </w:p>
    <w:p w:rsidR="00B612CF" w:rsidRPr="00B612CF" w:rsidRDefault="00B612CF" w:rsidP="00B612CF">
      <w:pPr>
        <w:suppressAutoHyphens/>
        <w:jc w:val="right"/>
        <w:rPr>
          <w:lang w:eastAsia="en-US"/>
        </w:rPr>
      </w:pPr>
      <w:r w:rsidRPr="00B612CF">
        <w:rPr>
          <w:lang w:eastAsia="en-US"/>
        </w:rPr>
        <w:t>директор, академик РАН</w:t>
      </w:r>
    </w:p>
    <w:p w:rsidR="00B612CF" w:rsidRPr="00B612CF" w:rsidRDefault="00B612CF" w:rsidP="00B612CF">
      <w:pPr>
        <w:suppressAutoHyphens/>
        <w:jc w:val="right"/>
        <w:rPr>
          <w:lang w:eastAsia="en-US"/>
        </w:rPr>
      </w:pPr>
      <w:r w:rsidRPr="00B612CF">
        <w:rPr>
          <w:lang w:eastAsia="en-US"/>
        </w:rPr>
        <w:t xml:space="preserve">___________ Т.Я. </w:t>
      </w:r>
      <w:proofErr w:type="spellStart"/>
      <w:r w:rsidRPr="00B612CF">
        <w:rPr>
          <w:lang w:eastAsia="en-US"/>
        </w:rPr>
        <w:t>Хабриева</w:t>
      </w:r>
      <w:proofErr w:type="spellEnd"/>
    </w:p>
    <w:p w:rsidR="00B612CF" w:rsidRPr="00B612CF" w:rsidRDefault="00B612CF" w:rsidP="00B612CF">
      <w:pPr>
        <w:suppressAutoHyphens/>
        <w:jc w:val="right"/>
        <w:rPr>
          <w:lang w:eastAsia="en-US"/>
        </w:rPr>
      </w:pPr>
      <w:r w:rsidRPr="00B612CF">
        <w:rPr>
          <w:lang w:eastAsia="en-US"/>
        </w:rPr>
        <w:tab/>
      </w:r>
      <w:r w:rsidRPr="00B612CF">
        <w:rPr>
          <w:lang w:eastAsia="en-US"/>
        </w:rPr>
        <w:tab/>
      </w:r>
      <w:r w:rsidRPr="00B612CF">
        <w:rPr>
          <w:lang w:eastAsia="en-US"/>
        </w:rPr>
        <w:tab/>
        <w:t xml:space="preserve">«____»___________2015         </w:t>
      </w:r>
    </w:p>
    <w:p w:rsidR="00B42B31" w:rsidRPr="00B42B31" w:rsidRDefault="00B42B31" w:rsidP="00AF4996">
      <w:pPr>
        <w:ind w:left="567"/>
        <w:jc w:val="center"/>
        <w:rPr>
          <w:b/>
          <w:sz w:val="24"/>
          <w:szCs w:val="24"/>
        </w:rPr>
      </w:pPr>
    </w:p>
    <w:p w:rsidR="00B42B31" w:rsidRPr="00B42B31" w:rsidRDefault="00B42B31" w:rsidP="00AF4996">
      <w:pPr>
        <w:ind w:left="567"/>
        <w:jc w:val="center"/>
        <w:rPr>
          <w:b/>
          <w:sz w:val="24"/>
          <w:szCs w:val="24"/>
        </w:rPr>
      </w:pPr>
    </w:p>
    <w:p w:rsidR="00B42B31" w:rsidRPr="00B42B31" w:rsidRDefault="00B42B31" w:rsidP="00AF4996">
      <w:pPr>
        <w:ind w:left="567"/>
        <w:jc w:val="center"/>
        <w:rPr>
          <w:b/>
          <w:sz w:val="24"/>
          <w:szCs w:val="24"/>
        </w:rPr>
      </w:pPr>
    </w:p>
    <w:p w:rsidR="00B612CF" w:rsidRPr="00FC5ED8" w:rsidRDefault="000D4DA5" w:rsidP="00AF4996">
      <w:pPr>
        <w:ind w:left="567"/>
        <w:jc w:val="center"/>
        <w:rPr>
          <w:b/>
          <w:sz w:val="24"/>
          <w:szCs w:val="24"/>
        </w:rPr>
      </w:pPr>
      <w:r w:rsidRPr="0096501A">
        <w:rPr>
          <w:b/>
          <w:sz w:val="24"/>
          <w:szCs w:val="24"/>
        </w:rPr>
        <w:t xml:space="preserve">Рабочая программа дисциплины </w:t>
      </w:r>
    </w:p>
    <w:p w:rsidR="000D4DA5" w:rsidRPr="0096501A" w:rsidRDefault="000D4DA5" w:rsidP="00AF4996">
      <w:pPr>
        <w:ind w:left="567"/>
        <w:jc w:val="center"/>
        <w:rPr>
          <w:b/>
          <w:sz w:val="24"/>
          <w:szCs w:val="24"/>
        </w:rPr>
      </w:pPr>
      <w:r w:rsidRPr="0096501A">
        <w:rPr>
          <w:b/>
          <w:sz w:val="24"/>
          <w:szCs w:val="24"/>
        </w:rPr>
        <w:t xml:space="preserve"> </w:t>
      </w:r>
      <w:r w:rsidR="001F29D7" w:rsidRPr="0096501A">
        <w:rPr>
          <w:b/>
          <w:sz w:val="24"/>
          <w:szCs w:val="24"/>
        </w:rPr>
        <w:t>Иностранный язык</w:t>
      </w:r>
      <w:r w:rsidR="00FF2FE1" w:rsidRPr="0096501A">
        <w:rPr>
          <w:b/>
          <w:sz w:val="24"/>
          <w:szCs w:val="24"/>
        </w:rPr>
        <w:t xml:space="preserve"> в юриспруденции</w:t>
      </w:r>
    </w:p>
    <w:p w:rsidR="0096501A" w:rsidRPr="0096501A" w:rsidRDefault="0096501A" w:rsidP="0096501A">
      <w:pPr>
        <w:ind w:left="567"/>
        <w:jc w:val="center"/>
        <w:rPr>
          <w:b/>
          <w:sz w:val="24"/>
          <w:szCs w:val="24"/>
        </w:rPr>
      </w:pPr>
      <w:r w:rsidRPr="0096501A">
        <w:rPr>
          <w:b/>
          <w:sz w:val="24"/>
          <w:szCs w:val="24"/>
        </w:rPr>
        <w:t>направление подготовки 030900 (40.04.01) юриспруденция</w:t>
      </w:r>
    </w:p>
    <w:p w:rsidR="0096501A" w:rsidRPr="0096501A" w:rsidRDefault="0096501A" w:rsidP="0096501A">
      <w:pPr>
        <w:ind w:left="567"/>
        <w:jc w:val="center"/>
        <w:rPr>
          <w:b/>
          <w:sz w:val="24"/>
          <w:szCs w:val="24"/>
        </w:rPr>
      </w:pPr>
      <w:r w:rsidRPr="0096501A">
        <w:rPr>
          <w:b/>
          <w:sz w:val="24"/>
          <w:szCs w:val="24"/>
        </w:rPr>
        <w:t>квалификация (степень) – магистр</w:t>
      </w:r>
    </w:p>
    <w:p w:rsidR="0096501A" w:rsidRPr="0096501A" w:rsidRDefault="0096501A" w:rsidP="0096501A">
      <w:pPr>
        <w:ind w:left="567"/>
        <w:jc w:val="center"/>
        <w:rPr>
          <w:sz w:val="24"/>
          <w:szCs w:val="24"/>
          <w:u w:val="single"/>
        </w:rPr>
      </w:pPr>
      <w:r w:rsidRPr="0096501A">
        <w:rPr>
          <w:sz w:val="24"/>
          <w:szCs w:val="24"/>
        </w:rPr>
        <w:t>Форма обучения  о</w:t>
      </w:r>
      <w:r w:rsidRPr="0096501A">
        <w:rPr>
          <w:sz w:val="24"/>
          <w:szCs w:val="24"/>
          <w:u w:val="single"/>
        </w:rPr>
        <w:t>чная/заочная</w:t>
      </w:r>
    </w:p>
    <w:p w:rsidR="0096501A" w:rsidRPr="0096501A" w:rsidRDefault="0096501A" w:rsidP="0096501A">
      <w:pPr>
        <w:ind w:left="567"/>
        <w:jc w:val="center"/>
        <w:rPr>
          <w:b/>
          <w:sz w:val="24"/>
          <w:szCs w:val="24"/>
        </w:rPr>
      </w:pPr>
    </w:p>
    <w:p w:rsidR="000D4DA5" w:rsidRPr="00B42B31" w:rsidRDefault="000D4DA5" w:rsidP="00AF4996">
      <w:pPr>
        <w:ind w:left="567"/>
        <w:jc w:val="center"/>
        <w:rPr>
          <w:sz w:val="24"/>
          <w:szCs w:val="24"/>
          <w:u w:val="single"/>
        </w:rPr>
      </w:pPr>
    </w:p>
    <w:p w:rsidR="0096501A" w:rsidRPr="0096501A" w:rsidRDefault="0096501A" w:rsidP="0096501A">
      <w:pPr>
        <w:ind w:left="567"/>
        <w:jc w:val="center"/>
        <w:rPr>
          <w:i/>
          <w:sz w:val="24"/>
          <w:szCs w:val="24"/>
          <w:u w:val="single"/>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2895"/>
        <w:gridCol w:w="2690"/>
      </w:tblGrid>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u w:val="single"/>
              </w:rPr>
            </w:pPr>
          </w:p>
        </w:tc>
        <w:tc>
          <w:tcPr>
            <w:tcW w:w="2895" w:type="dxa"/>
            <w:tcBorders>
              <w:top w:val="single" w:sz="4" w:space="0" w:color="auto"/>
              <w:left w:val="single" w:sz="4" w:space="0" w:color="auto"/>
              <w:bottom w:val="single" w:sz="4" w:space="0" w:color="auto"/>
              <w:right w:val="single" w:sz="4" w:space="0" w:color="auto"/>
            </w:tcBorders>
          </w:tcPr>
          <w:p w:rsidR="0096501A" w:rsidRPr="00C24FED" w:rsidRDefault="0096501A" w:rsidP="0096501A">
            <w:pPr>
              <w:ind w:left="567"/>
              <w:jc w:val="center"/>
              <w:rPr>
                <w:sz w:val="24"/>
                <w:szCs w:val="24"/>
              </w:rPr>
            </w:pPr>
            <w:r w:rsidRPr="00C24FED">
              <w:rPr>
                <w:sz w:val="24"/>
                <w:szCs w:val="24"/>
              </w:rPr>
              <w:t>Очное обучение</w:t>
            </w:r>
          </w:p>
        </w:tc>
        <w:tc>
          <w:tcPr>
            <w:tcW w:w="2690" w:type="dxa"/>
            <w:tcBorders>
              <w:top w:val="single" w:sz="4" w:space="0" w:color="auto"/>
              <w:left w:val="single" w:sz="4" w:space="0" w:color="auto"/>
              <w:bottom w:val="single" w:sz="4" w:space="0" w:color="auto"/>
              <w:right w:val="single" w:sz="4" w:space="0" w:color="auto"/>
            </w:tcBorders>
          </w:tcPr>
          <w:p w:rsidR="0096501A" w:rsidRPr="00C24FED" w:rsidRDefault="0096501A" w:rsidP="0096501A">
            <w:pPr>
              <w:ind w:left="567"/>
              <w:jc w:val="center"/>
              <w:rPr>
                <w:sz w:val="24"/>
                <w:szCs w:val="24"/>
              </w:rPr>
            </w:pPr>
            <w:r w:rsidRPr="00C24FED">
              <w:rPr>
                <w:sz w:val="24"/>
                <w:szCs w:val="24"/>
              </w:rPr>
              <w:t>Заочное обучение</w:t>
            </w: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 xml:space="preserve">Курс </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1</w:t>
            </w: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r w:rsidRPr="0096501A">
              <w:rPr>
                <w:sz w:val="24"/>
                <w:szCs w:val="24"/>
                <w:lang w:val="en-US"/>
              </w:rPr>
              <w:t>1</w:t>
            </w: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 xml:space="preserve">Семестр </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r w:rsidRPr="0096501A">
              <w:rPr>
                <w:sz w:val="24"/>
                <w:szCs w:val="24"/>
              </w:rPr>
              <w:t>1</w:t>
            </w:r>
            <w:r w:rsidRPr="0096501A">
              <w:rPr>
                <w:sz w:val="24"/>
                <w:szCs w:val="24"/>
                <w:lang w:val="en-US"/>
              </w:rPr>
              <w:t>,2</w:t>
            </w: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r w:rsidRPr="0096501A">
              <w:rPr>
                <w:sz w:val="24"/>
                <w:szCs w:val="24"/>
                <w:lang w:val="en-US"/>
              </w:rPr>
              <w:t>1,2</w:t>
            </w: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Лекции</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Практические (семинарские, лабораторные) занятия</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r w:rsidRPr="0096501A">
              <w:rPr>
                <w:sz w:val="24"/>
                <w:szCs w:val="24"/>
                <w:lang w:val="en-US"/>
              </w:rPr>
              <w:t>50</w:t>
            </w: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C24FED" w:rsidP="0096501A">
            <w:pPr>
              <w:ind w:left="567"/>
              <w:jc w:val="center"/>
              <w:rPr>
                <w:sz w:val="24"/>
                <w:szCs w:val="24"/>
              </w:rPr>
            </w:pPr>
            <w:r>
              <w:rPr>
                <w:sz w:val="24"/>
                <w:szCs w:val="24"/>
              </w:rPr>
              <w:t>26</w:t>
            </w: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 xml:space="preserve">Самостоятельная работа </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r w:rsidRPr="0096501A">
              <w:rPr>
                <w:sz w:val="24"/>
                <w:szCs w:val="24"/>
              </w:rPr>
              <w:t>5</w:t>
            </w:r>
            <w:r w:rsidRPr="0096501A">
              <w:rPr>
                <w:sz w:val="24"/>
                <w:szCs w:val="24"/>
                <w:lang w:val="en-US"/>
              </w:rPr>
              <w:t>8</w:t>
            </w: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C24FED" w:rsidP="0096501A">
            <w:pPr>
              <w:ind w:left="567"/>
              <w:jc w:val="center"/>
              <w:rPr>
                <w:sz w:val="24"/>
                <w:szCs w:val="24"/>
              </w:rPr>
            </w:pPr>
            <w:r>
              <w:rPr>
                <w:sz w:val="24"/>
                <w:szCs w:val="24"/>
              </w:rPr>
              <w:t>118</w:t>
            </w: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Всего часов</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lang w:val="en-US"/>
              </w:rPr>
            </w:pPr>
            <w:r w:rsidRPr="0096501A">
              <w:rPr>
                <w:sz w:val="24"/>
                <w:szCs w:val="24"/>
                <w:lang w:val="en-US"/>
              </w:rPr>
              <w:t>144</w:t>
            </w: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C24FED" w:rsidP="0096501A">
            <w:pPr>
              <w:ind w:left="567"/>
              <w:jc w:val="center"/>
              <w:rPr>
                <w:sz w:val="24"/>
                <w:szCs w:val="24"/>
              </w:rPr>
            </w:pPr>
            <w:r>
              <w:rPr>
                <w:sz w:val="24"/>
                <w:szCs w:val="24"/>
              </w:rPr>
              <w:t>144</w:t>
            </w: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Зачет (семестр)</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1</w:t>
            </w: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1</w:t>
            </w:r>
          </w:p>
        </w:tc>
      </w:tr>
      <w:tr w:rsidR="0096501A" w:rsidRPr="0096501A" w:rsidTr="0096501A">
        <w:trPr>
          <w:jc w:val="center"/>
        </w:trPr>
        <w:tc>
          <w:tcPr>
            <w:tcW w:w="3878"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Экзамен (семестр)</w:t>
            </w:r>
          </w:p>
        </w:tc>
        <w:tc>
          <w:tcPr>
            <w:tcW w:w="2895"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2</w:t>
            </w:r>
          </w:p>
        </w:tc>
        <w:tc>
          <w:tcPr>
            <w:tcW w:w="2690" w:type="dxa"/>
            <w:tcBorders>
              <w:top w:val="single" w:sz="4" w:space="0" w:color="auto"/>
              <w:left w:val="single" w:sz="4" w:space="0" w:color="auto"/>
              <w:bottom w:val="single" w:sz="4" w:space="0" w:color="auto"/>
              <w:right w:val="single" w:sz="4" w:space="0" w:color="auto"/>
            </w:tcBorders>
          </w:tcPr>
          <w:p w:rsidR="0096501A" w:rsidRPr="0096501A" w:rsidRDefault="0096501A" w:rsidP="0096501A">
            <w:pPr>
              <w:ind w:left="567"/>
              <w:jc w:val="center"/>
              <w:rPr>
                <w:sz w:val="24"/>
                <w:szCs w:val="24"/>
              </w:rPr>
            </w:pPr>
            <w:r w:rsidRPr="0096501A">
              <w:rPr>
                <w:sz w:val="24"/>
                <w:szCs w:val="24"/>
              </w:rPr>
              <w:t>2</w:t>
            </w:r>
          </w:p>
        </w:tc>
      </w:tr>
    </w:tbl>
    <w:p w:rsidR="0096501A" w:rsidRPr="0096501A" w:rsidRDefault="0096501A" w:rsidP="0096501A">
      <w:pPr>
        <w:ind w:left="567"/>
        <w:jc w:val="center"/>
        <w:rPr>
          <w:sz w:val="24"/>
          <w:szCs w:val="24"/>
          <w:u w:val="single"/>
        </w:rPr>
      </w:pPr>
    </w:p>
    <w:p w:rsidR="006928DB" w:rsidRPr="00B42B31" w:rsidRDefault="006928DB" w:rsidP="00AF4996">
      <w:pPr>
        <w:ind w:left="567"/>
        <w:jc w:val="center"/>
        <w:rPr>
          <w:sz w:val="24"/>
          <w:szCs w:val="24"/>
          <w:u w:val="single"/>
        </w:rPr>
      </w:pPr>
    </w:p>
    <w:p w:rsidR="000D4DA5" w:rsidRPr="00B42B31" w:rsidRDefault="000D4DA5" w:rsidP="00AF4996">
      <w:pPr>
        <w:ind w:left="567"/>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744DC3" w:rsidRPr="00B42B31" w:rsidRDefault="00744DC3" w:rsidP="00AF4996">
      <w:pPr>
        <w:ind w:left="567" w:firstLine="1"/>
        <w:jc w:val="center"/>
        <w:rPr>
          <w:sz w:val="24"/>
          <w:szCs w:val="24"/>
        </w:rPr>
      </w:pPr>
    </w:p>
    <w:p w:rsidR="004505A8" w:rsidRPr="0096501A" w:rsidRDefault="00A16824" w:rsidP="00AF4996">
      <w:pPr>
        <w:ind w:left="567" w:firstLine="1"/>
        <w:jc w:val="center"/>
        <w:rPr>
          <w:sz w:val="24"/>
          <w:szCs w:val="24"/>
          <w:lang w:val="en-US"/>
        </w:rPr>
      </w:pPr>
      <w:r>
        <w:rPr>
          <w:sz w:val="24"/>
          <w:szCs w:val="24"/>
        </w:rPr>
        <w:t>Москва</w:t>
      </w:r>
      <w:r w:rsidR="0096501A">
        <w:rPr>
          <w:sz w:val="24"/>
          <w:szCs w:val="24"/>
          <w:lang w:val="en-US"/>
        </w:rPr>
        <w:t>,</w:t>
      </w:r>
      <w:r w:rsidR="0096501A">
        <w:rPr>
          <w:sz w:val="24"/>
          <w:szCs w:val="24"/>
        </w:rPr>
        <w:t xml:space="preserve"> 2015</w:t>
      </w:r>
    </w:p>
    <w:p w:rsidR="00744DC3" w:rsidRPr="0096501A" w:rsidRDefault="00744DC3" w:rsidP="00AF4996">
      <w:pPr>
        <w:ind w:left="567" w:firstLine="1"/>
        <w:jc w:val="center"/>
        <w:rPr>
          <w:sz w:val="24"/>
          <w:szCs w:val="24"/>
          <w:lang w:val="en-US"/>
        </w:rPr>
      </w:pPr>
    </w:p>
    <w:p w:rsidR="001F29D7" w:rsidRPr="0045709C" w:rsidRDefault="00744DC3" w:rsidP="00744DC3">
      <w:pPr>
        <w:spacing w:after="200" w:line="276" w:lineRule="auto"/>
        <w:jc w:val="center"/>
        <w:rPr>
          <w:b/>
          <w:sz w:val="24"/>
          <w:szCs w:val="24"/>
          <w:lang w:eastAsia="ru-RU"/>
        </w:rPr>
      </w:pPr>
      <w:r w:rsidRPr="00B42B31">
        <w:rPr>
          <w:sz w:val="24"/>
          <w:szCs w:val="24"/>
        </w:rPr>
        <w:br w:type="page"/>
      </w:r>
      <w:r w:rsidR="0096501A" w:rsidRPr="0045709C">
        <w:rPr>
          <w:b/>
          <w:sz w:val="24"/>
          <w:szCs w:val="24"/>
          <w:lang w:eastAsia="ru-RU"/>
        </w:rPr>
        <w:lastRenderedPageBreak/>
        <w:t>Автор</w:t>
      </w:r>
      <w:r w:rsidR="001F29D7" w:rsidRPr="0045709C">
        <w:rPr>
          <w:b/>
          <w:sz w:val="24"/>
          <w:szCs w:val="24"/>
          <w:lang w:eastAsia="ru-RU"/>
        </w:rPr>
        <w:t>:</w:t>
      </w:r>
    </w:p>
    <w:p w:rsidR="0096501A" w:rsidRPr="0090073D" w:rsidRDefault="00FC5ED8" w:rsidP="00FC5ED8">
      <w:pPr>
        <w:spacing w:after="200" w:line="276" w:lineRule="auto"/>
        <w:rPr>
          <w:lang w:eastAsia="ru-RU"/>
        </w:rPr>
      </w:pPr>
      <w:r w:rsidRPr="0090073D">
        <w:rPr>
          <w:lang w:eastAsia="ru-RU"/>
        </w:rPr>
        <w:t xml:space="preserve">                      </w:t>
      </w:r>
      <w:r w:rsidR="0096501A" w:rsidRPr="0090073D">
        <w:rPr>
          <w:lang w:eastAsia="ru-RU"/>
        </w:rPr>
        <w:t>Малик А</w:t>
      </w:r>
      <w:r w:rsidRPr="0090073D">
        <w:rPr>
          <w:lang w:eastAsia="ru-RU"/>
        </w:rPr>
        <w:t>лександр Михайлович</w:t>
      </w:r>
      <w:r w:rsidR="0096501A" w:rsidRPr="0090073D">
        <w:rPr>
          <w:lang w:eastAsia="ru-RU"/>
        </w:rPr>
        <w:t>,  кандидат юридических наук</w:t>
      </w:r>
    </w:p>
    <w:p w:rsidR="001F29D7" w:rsidRPr="0090073D" w:rsidRDefault="001F29D7" w:rsidP="00CB00E2">
      <w:pPr>
        <w:jc w:val="both"/>
        <w:rPr>
          <w:lang w:eastAsia="ru-RU"/>
        </w:rPr>
      </w:pPr>
    </w:p>
    <w:p w:rsidR="00CB00E2" w:rsidRPr="0090073D" w:rsidRDefault="00CB00E2" w:rsidP="00CB00E2">
      <w:pPr>
        <w:jc w:val="both"/>
        <w:rPr>
          <w:i/>
          <w:lang w:eastAsia="ru-RU"/>
        </w:rPr>
      </w:pPr>
    </w:p>
    <w:p w:rsidR="001F29D7" w:rsidRPr="0090073D" w:rsidRDefault="001F29D7" w:rsidP="00AF4996">
      <w:pPr>
        <w:ind w:left="567"/>
        <w:jc w:val="center"/>
        <w:rPr>
          <w:b/>
          <w:lang w:eastAsia="ru-RU"/>
        </w:rPr>
      </w:pPr>
      <w:r w:rsidRPr="0090073D">
        <w:rPr>
          <w:b/>
          <w:lang w:eastAsia="ru-RU"/>
        </w:rPr>
        <w:t>Рецензенты:</w:t>
      </w:r>
    </w:p>
    <w:p w:rsidR="00FC5ED8" w:rsidRPr="0090073D" w:rsidRDefault="00FC5ED8" w:rsidP="00FC5ED8">
      <w:pPr>
        <w:ind w:left="567"/>
        <w:jc w:val="both"/>
        <w:rPr>
          <w:lang w:eastAsia="ru-RU"/>
        </w:rPr>
      </w:pPr>
      <w:r w:rsidRPr="0090073D">
        <w:rPr>
          <w:lang w:eastAsia="ru-RU"/>
        </w:rPr>
        <w:t xml:space="preserve">           Марьян Валерий Пантелеевич, заведующий кафедрой иностранных </w:t>
      </w:r>
      <w:proofErr w:type="gramStart"/>
      <w:r w:rsidRPr="0090073D">
        <w:rPr>
          <w:lang w:eastAsia="ru-RU"/>
        </w:rPr>
        <w:t>языков Дипломатической академии Министерства иностранных дел Российской Федерации</w:t>
      </w:r>
      <w:proofErr w:type="gramEnd"/>
    </w:p>
    <w:p w:rsidR="00FC5ED8" w:rsidRPr="0090073D" w:rsidRDefault="00FC5ED8" w:rsidP="00FC5ED8">
      <w:pPr>
        <w:ind w:left="567"/>
        <w:jc w:val="both"/>
        <w:rPr>
          <w:lang w:eastAsia="ru-RU"/>
        </w:rPr>
      </w:pPr>
      <w:r w:rsidRPr="0090073D">
        <w:rPr>
          <w:lang w:eastAsia="ru-RU"/>
        </w:rPr>
        <w:t xml:space="preserve">           </w:t>
      </w:r>
    </w:p>
    <w:p w:rsidR="00FC5ED8" w:rsidRPr="0090073D" w:rsidRDefault="00FC5ED8" w:rsidP="00FC5ED8">
      <w:pPr>
        <w:ind w:left="567"/>
        <w:jc w:val="both"/>
        <w:rPr>
          <w:lang w:eastAsia="ru-RU"/>
        </w:rPr>
      </w:pPr>
      <w:r w:rsidRPr="0090073D">
        <w:rPr>
          <w:lang w:eastAsia="ru-RU"/>
        </w:rPr>
        <w:t xml:space="preserve">           Косарева Татьяна Николаевна, директор Летней школы для иностранных дипломатов</w:t>
      </w:r>
    </w:p>
    <w:p w:rsidR="000D4DA5" w:rsidRPr="0090073D" w:rsidRDefault="000D4DA5" w:rsidP="00FC5ED8">
      <w:pPr>
        <w:tabs>
          <w:tab w:val="left" w:pos="2520"/>
        </w:tabs>
        <w:ind w:left="567"/>
        <w:jc w:val="both"/>
      </w:pPr>
    </w:p>
    <w:p w:rsidR="000D4DA5" w:rsidRPr="0090073D" w:rsidRDefault="000D4DA5" w:rsidP="00F305AD">
      <w:pPr>
        <w:spacing w:line="360" w:lineRule="auto"/>
        <w:ind w:firstLine="709"/>
        <w:jc w:val="both"/>
      </w:pPr>
      <w:r w:rsidRPr="0090073D">
        <w:t>Рабочая учебная программа по учебной дисциплине</w:t>
      </w:r>
      <w:r w:rsidR="001F29D7" w:rsidRPr="0090073D">
        <w:t xml:space="preserve"> «Иностранный язык</w:t>
      </w:r>
      <w:r w:rsidR="00FF2FE1" w:rsidRPr="0090073D">
        <w:t xml:space="preserve"> в юриспруденции</w:t>
      </w:r>
      <w:r w:rsidR="001F29D7" w:rsidRPr="0090073D">
        <w:t xml:space="preserve">» </w:t>
      </w:r>
      <w:r w:rsidRPr="0090073D">
        <w:t>подготовлена на основании требований Федерального государственного образовательного стандарта высшего профессионального образования по направлению</w:t>
      </w:r>
      <w:r w:rsidR="00FF2FE1" w:rsidRPr="0090073D">
        <w:t xml:space="preserve"> подготовки (специальности) </w:t>
      </w:r>
      <w:r w:rsidR="00B42B31" w:rsidRPr="0090073D">
        <w:t>030900 (40.04.01)</w:t>
      </w:r>
      <w:r w:rsidR="00FF2FE1" w:rsidRPr="0090073D">
        <w:t>. «Юриспруденция»</w:t>
      </w:r>
      <w:r w:rsidR="00587DA7" w:rsidRPr="0090073D">
        <w:t xml:space="preserve"> </w:t>
      </w:r>
      <w:r w:rsidRPr="0090073D">
        <w:t>(квалификация (степень) «</w:t>
      </w:r>
      <w:r w:rsidR="00FF2FE1" w:rsidRPr="0090073D">
        <w:t>магистр</w:t>
      </w:r>
      <w:r w:rsidRPr="0090073D">
        <w:t>»).</w:t>
      </w:r>
    </w:p>
    <w:p w:rsidR="000D4DA5" w:rsidRPr="0090073D" w:rsidRDefault="000D4DA5" w:rsidP="00F305AD">
      <w:pPr>
        <w:spacing w:line="360" w:lineRule="auto"/>
        <w:ind w:firstLine="709"/>
        <w:jc w:val="both"/>
      </w:pPr>
      <w:proofErr w:type="gramStart"/>
      <w:r w:rsidRPr="0090073D">
        <w:t>Рабочая учебная программа включает в себя цели освоения учебной дисциплины; место дисциплины в</w:t>
      </w:r>
      <w:r w:rsidR="006C2466">
        <w:t xml:space="preserve"> структуре </w:t>
      </w:r>
      <w:r w:rsidRPr="0090073D">
        <w:t>ОП; компетенции, формируемые в результате освоения дисциплины;</w:t>
      </w:r>
      <w:r w:rsidR="0096501A" w:rsidRPr="0090073D">
        <w:t xml:space="preserve"> </w:t>
      </w:r>
      <w:r w:rsidRPr="0090073D">
        <w:t>организационно-методические рекомендации;  тематические планы; рабочую программу курса; планы практических занятий; учебно-методическое обеспечение дисциплины; материалы, устанавливающие содержание и порядок проведения промежуточной аттестации; вопросы (задания) для самостоятельной работы студентов и тестовые задания для самоконтроля.</w:t>
      </w:r>
      <w:proofErr w:type="gramEnd"/>
    </w:p>
    <w:p w:rsidR="00587DA7" w:rsidRPr="0090073D" w:rsidRDefault="00B42B31" w:rsidP="0090073D">
      <w:pPr>
        <w:spacing w:line="360" w:lineRule="auto"/>
        <w:ind w:firstLine="709"/>
        <w:jc w:val="both"/>
        <w:rPr>
          <w:rFonts w:eastAsia="Courier New"/>
          <w:lang w:eastAsia="ru-RU"/>
        </w:rPr>
      </w:pPr>
      <w:r w:rsidRPr="0090073D">
        <w:t xml:space="preserve">Рабочая учебная программа рассчитана на магистрантов </w:t>
      </w:r>
      <w:r w:rsidR="00587DA7" w:rsidRPr="0090073D">
        <w:t>очной формы обучения.</w:t>
      </w:r>
      <w:r w:rsidR="0090073D">
        <w:t xml:space="preserve"> </w:t>
      </w:r>
      <w:r w:rsidR="00587DA7" w:rsidRPr="0090073D">
        <w:rPr>
          <w:rFonts w:eastAsia="Courier New"/>
          <w:lang w:eastAsia="ru-RU"/>
        </w:rPr>
        <w:t xml:space="preserve">Рабочая программа разработана в соответствии с требованиями Федерального государственного образовательного стандарта. </w:t>
      </w:r>
      <w:proofErr w:type="gramStart"/>
      <w:r w:rsidR="00587DA7" w:rsidRPr="0090073D">
        <w:rPr>
          <w:rFonts w:eastAsia="Courier New"/>
          <w:lang w:eastAsia="ru-RU"/>
        </w:rPr>
        <w:t>Обсуждена</w:t>
      </w:r>
      <w:proofErr w:type="gramEnd"/>
      <w:r w:rsidR="00587DA7" w:rsidRPr="0090073D">
        <w:rPr>
          <w:rFonts w:eastAsia="Courier New"/>
          <w:lang w:eastAsia="ru-RU"/>
        </w:rPr>
        <w:t xml:space="preserve"> и одобрена на заседании Ученого совета Института,</w:t>
      </w:r>
    </w:p>
    <w:p w:rsidR="00B612CF" w:rsidRPr="0090073D" w:rsidRDefault="00587DA7" w:rsidP="00B612CF">
      <w:pPr>
        <w:tabs>
          <w:tab w:val="left" w:pos="7088"/>
          <w:tab w:val="left" w:pos="7230"/>
        </w:tabs>
        <w:ind w:firstLine="709"/>
        <w:jc w:val="both"/>
      </w:pPr>
      <w:r w:rsidRPr="0090073D">
        <w:rPr>
          <w:rFonts w:eastAsia="Courier New"/>
          <w:lang w:eastAsia="ru-RU"/>
        </w:rPr>
        <w:t xml:space="preserve"> </w:t>
      </w:r>
      <w:r w:rsidR="00B612CF" w:rsidRPr="0090073D">
        <w:t xml:space="preserve">Протокол № 01-05/04 УС от «08» июня 2015 г. </w:t>
      </w:r>
    </w:p>
    <w:p w:rsidR="0096501A" w:rsidRPr="0090073D" w:rsidRDefault="0096501A" w:rsidP="0096501A">
      <w:pPr>
        <w:widowControl w:val="0"/>
        <w:spacing w:line="360" w:lineRule="auto"/>
        <w:rPr>
          <w:rFonts w:eastAsia="Courier New"/>
          <w:lang w:eastAsia="ru-RU"/>
        </w:rPr>
      </w:pPr>
    </w:p>
    <w:p w:rsidR="0096501A" w:rsidRPr="0090073D" w:rsidRDefault="0096501A" w:rsidP="0096501A">
      <w:pPr>
        <w:widowControl w:val="0"/>
        <w:spacing w:line="360" w:lineRule="auto"/>
        <w:rPr>
          <w:rFonts w:eastAsia="Courier New"/>
          <w:lang w:eastAsia="ru-RU"/>
        </w:rPr>
      </w:pPr>
    </w:p>
    <w:p w:rsidR="0096501A" w:rsidRPr="0090073D" w:rsidRDefault="0096501A" w:rsidP="0096501A">
      <w:pPr>
        <w:widowControl w:val="0"/>
        <w:spacing w:line="360" w:lineRule="auto"/>
        <w:rPr>
          <w:rFonts w:eastAsia="Courier New"/>
          <w:b/>
          <w:lang w:eastAsia="ru-RU"/>
        </w:rPr>
      </w:pPr>
    </w:p>
    <w:p w:rsidR="0096501A" w:rsidRPr="0090073D" w:rsidRDefault="0096501A" w:rsidP="0096501A">
      <w:pPr>
        <w:widowControl w:val="0"/>
        <w:spacing w:line="360" w:lineRule="auto"/>
        <w:jc w:val="right"/>
        <w:rPr>
          <w:rFonts w:eastAsia="Courier New"/>
          <w:lang w:eastAsia="ru-RU"/>
        </w:rPr>
      </w:pPr>
      <w:r w:rsidRPr="0090073D">
        <w:rPr>
          <w:rFonts w:eastAsia="Courier New"/>
          <w:lang w:eastAsia="ru-RU"/>
        </w:rPr>
        <w:t xml:space="preserve">                 © </w:t>
      </w:r>
      <w:proofErr w:type="spellStart"/>
      <w:r w:rsidRPr="0090073D">
        <w:rPr>
          <w:rFonts w:eastAsia="Courier New"/>
          <w:lang w:eastAsia="ru-RU"/>
        </w:rPr>
        <w:t>ИЗиСП</w:t>
      </w:r>
      <w:proofErr w:type="spellEnd"/>
      <w:r w:rsidRPr="0090073D">
        <w:rPr>
          <w:rFonts w:eastAsia="Courier New"/>
          <w:lang w:eastAsia="ru-RU"/>
        </w:rPr>
        <w:t xml:space="preserve"> , 2015</w:t>
      </w:r>
    </w:p>
    <w:p w:rsidR="00494FD2" w:rsidRPr="0090073D" w:rsidRDefault="00494FD2" w:rsidP="0096501A">
      <w:pPr>
        <w:widowControl w:val="0"/>
        <w:spacing w:line="360" w:lineRule="auto"/>
        <w:rPr>
          <w:b/>
        </w:rPr>
      </w:pPr>
    </w:p>
    <w:p w:rsidR="000D4DA5" w:rsidRPr="0045709C" w:rsidRDefault="000D4DA5" w:rsidP="00B951B1">
      <w:pPr>
        <w:spacing w:after="200" w:line="276" w:lineRule="auto"/>
        <w:jc w:val="center"/>
        <w:rPr>
          <w:b/>
          <w:sz w:val="24"/>
          <w:szCs w:val="24"/>
        </w:rPr>
      </w:pPr>
      <w:r w:rsidRPr="0045709C">
        <w:rPr>
          <w:b/>
          <w:sz w:val="24"/>
          <w:szCs w:val="24"/>
        </w:rPr>
        <w:t>Раздел 1. Общая характеристика дисциплины</w:t>
      </w:r>
    </w:p>
    <w:p w:rsidR="001F29D7" w:rsidRPr="0045709C" w:rsidRDefault="001F29D7" w:rsidP="00CB00E2">
      <w:pPr>
        <w:ind w:firstLine="709"/>
        <w:jc w:val="both"/>
        <w:rPr>
          <w:sz w:val="24"/>
          <w:szCs w:val="24"/>
          <w:lang w:eastAsia="ru-RU"/>
        </w:rPr>
      </w:pPr>
      <w:r w:rsidRPr="0045709C">
        <w:rPr>
          <w:sz w:val="24"/>
          <w:szCs w:val="24"/>
          <w:lang w:eastAsia="ru-RU"/>
        </w:rPr>
        <w:t>Преподавание учебной дисциплины «Иностранный язык</w:t>
      </w:r>
      <w:r w:rsidR="00B03208" w:rsidRPr="0045709C">
        <w:rPr>
          <w:sz w:val="24"/>
          <w:szCs w:val="24"/>
          <w:lang w:eastAsia="ru-RU"/>
        </w:rPr>
        <w:t xml:space="preserve"> в юриспруденции</w:t>
      </w:r>
      <w:r w:rsidRPr="0045709C">
        <w:rPr>
          <w:sz w:val="24"/>
          <w:szCs w:val="24"/>
          <w:lang w:eastAsia="ru-RU"/>
        </w:rPr>
        <w:t xml:space="preserve">» строится с учетом задач, содержания и форм деятельности </w:t>
      </w:r>
      <w:r w:rsidR="00B03208" w:rsidRPr="0045709C">
        <w:rPr>
          <w:sz w:val="24"/>
          <w:szCs w:val="24"/>
          <w:lang w:eastAsia="ru-RU"/>
        </w:rPr>
        <w:t>магистра</w:t>
      </w:r>
      <w:r w:rsidRPr="0045709C">
        <w:rPr>
          <w:sz w:val="24"/>
          <w:szCs w:val="24"/>
          <w:lang w:eastAsia="ru-RU"/>
        </w:rPr>
        <w:t xml:space="preserve"> – выпускника</w:t>
      </w:r>
      <w:r w:rsidR="00B03208" w:rsidRPr="0045709C">
        <w:rPr>
          <w:sz w:val="24"/>
          <w:szCs w:val="24"/>
          <w:lang w:eastAsia="ru-RU"/>
        </w:rPr>
        <w:t xml:space="preserve"> магистратуры</w:t>
      </w:r>
      <w:r w:rsidRPr="0045709C">
        <w:rPr>
          <w:sz w:val="24"/>
          <w:szCs w:val="24"/>
          <w:lang w:eastAsia="ru-RU"/>
        </w:rPr>
        <w:t xml:space="preserve"> </w:t>
      </w:r>
      <w:r w:rsidR="00F305AD" w:rsidRPr="0045709C">
        <w:rPr>
          <w:sz w:val="24"/>
          <w:szCs w:val="24"/>
          <w:lang w:eastAsia="ru-RU"/>
        </w:rPr>
        <w:t>Института законодательства и сравнительного правоведения</w:t>
      </w:r>
      <w:r w:rsidR="00FC5ED8" w:rsidRPr="0045709C">
        <w:rPr>
          <w:sz w:val="24"/>
          <w:szCs w:val="24"/>
          <w:lang w:eastAsia="ru-RU"/>
        </w:rPr>
        <w:t xml:space="preserve"> при Правительстве Российской</w:t>
      </w:r>
      <w:r w:rsidR="00FC5ED8" w:rsidRPr="0045709C">
        <w:rPr>
          <w:sz w:val="24"/>
          <w:szCs w:val="24"/>
          <w:lang w:eastAsia="ru-RU"/>
        </w:rPr>
        <w:tab/>
        <w:t xml:space="preserve"> Федерации</w:t>
      </w:r>
      <w:r w:rsidRPr="0045709C">
        <w:rPr>
          <w:sz w:val="24"/>
          <w:szCs w:val="24"/>
          <w:lang w:eastAsia="ru-RU"/>
        </w:rPr>
        <w:t xml:space="preserve">. </w:t>
      </w:r>
    </w:p>
    <w:p w:rsidR="00B03208" w:rsidRPr="0045709C" w:rsidRDefault="00692CAD" w:rsidP="00692CAD">
      <w:pPr>
        <w:ind w:firstLine="709"/>
        <w:jc w:val="both"/>
        <w:rPr>
          <w:bCs/>
          <w:sz w:val="24"/>
          <w:szCs w:val="24"/>
        </w:rPr>
      </w:pPr>
      <w:r w:rsidRPr="0045709C">
        <w:rPr>
          <w:b/>
          <w:sz w:val="24"/>
          <w:szCs w:val="24"/>
        </w:rPr>
        <w:t>1.1.</w:t>
      </w:r>
      <w:r w:rsidR="00B03208" w:rsidRPr="0045709C">
        <w:rPr>
          <w:b/>
          <w:sz w:val="24"/>
          <w:szCs w:val="24"/>
        </w:rPr>
        <w:t>Целью дисциплины</w:t>
      </w:r>
      <w:r w:rsidR="00B03208" w:rsidRPr="0045709C">
        <w:rPr>
          <w:sz w:val="24"/>
          <w:szCs w:val="24"/>
        </w:rPr>
        <w:t xml:space="preserve"> «Иностранный язык в юриспруденции» является развитие способности к самоорганизации, деловому и межкультурному общению</w:t>
      </w:r>
      <w:r w:rsidR="00FC5ED8" w:rsidRPr="0045709C">
        <w:rPr>
          <w:sz w:val="24"/>
          <w:szCs w:val="24"/>
        </w:rPr>
        <w:t>.</w:t>
      </w:r>
      <w:r w:rsidR="00B03208" w:rsidRPr="0045709C">
        <w:rPr>
          <w:sz w:val="24"/>
          <w:szCs w:val="24"/>
        </w:rPr>
        <w:t xml:space="preserve"> </w:t>
      </w:r>
      <w:r w:rsidR="00B03208" w:rsidRPr="0045709C">
        <w:rPr>
          <w:bCs/>
          <w:sz w:val="24"/>
          <w:szCs w:val="24"/>
        </w:rPr>
        <w:t>Предлагаемый курс направлен на овладение студентами необходимым уровнем иноязычной коммуникативной компетенции для решения социально-коммуникативных и профессионально-ориентированных задач в области академической и трудовой самореализации.</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b/>
          <w:sz w:val="24"/>
          <w:szCs w:val="24"/>
          <w:lang w:eastAsia="ru-RU"/>
        </w:rPr>
        <w:t>Задачами преподавания</w:t>
      </w:r>
      <w:r w:rsidRPr="0045709C">
        <w:rPr>
          <w:sz w:val="24"/>
          <w:szCs w:val="24"/>
          <w:lang w:eastAsia="ru-RU"/>
        </w:rPr>
        <w:t xml:space="preserve"> дисциплины являются: </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sz w:val="24"/>
          <w:szCs w:val="24"/>
          <w:lang w:eastAsia="ru-RU"/>
        </w:rPr>
        <w:t>– создание теоретической и практической базы для расширения лингвистического кругозора студентов, обобщения ранее изученного материала для дальнейшего развития устной и письменной речи на иностранном языке;</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sz w:val="24"/>
          <w:szCs w:val="24"/>
          <w:lang w:eastAsia="ru-RU"/>
        </w:rPr>
        <w:t xml:space="preserve">– развитие умений ориентироваться </w:t>
      </w:r>
      <w:proofErr w:type="gramStart"/>
      <w:r w:rsidRPr="0045709C">
        <w:rPr>
          <w:sz w:val="24"/>
          <w:szCs w:val="24"/>
          <w:lang w:eastAsia="ru-RU"/>
        </w:rPr>
        <w:t>в</w:t>
      </w:r>
      <w:proofErr w:type="gramEnd"/>
      <w:r w:rsidRPr="0045709C">
        <w:rPr>
          <w:sz w:val="24"/>
          <w:szCs w:val="24"/>
          <w:lang w:eastAsia="ru-RU"/>
        </w:rPr>
        <w:t xml:space="preserve"> письменном и </w:t>
      </w:r>
      <w:proofErr w:type="spellStart"/>
      <w:r w:rsidRPr="0045709C">
        <w:rPr>
          <w:sz w:val="24"/>
          <w:szCs w:val="24"/>
          <w:lang w:eastAsia="ru-RU"/>
        </w:rPr>
        <w:t>аудиотексте</w:t>
      </w:r>
      <w:proofErr w:type="spellEnd"/>
      <w:r w:rsidRPr="0045709C">
        <w:rPr>
          <w:sz w:val="24"/>
          <w:szCs w:val="24"/>
          <w:lang w:eastAsia="ru-RU"/>
        </w:rPr>
        <w:t xml:space="preserve"> на иностранном языке;</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sz w:val="24"/>
          <w:szCs w:val="24"/>
          <w:lang w:eastAsia="ru-RU"/>
        </w:rPr>
        <w:t>– развитие умений обобщать информацию, выделять ее из различных источников;</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sz w:val="24"/>
          <w:szCs w:val="24"/>
          <w:lang w:eastAsia="ru-RU"/>
        </w:rPr>
        <w:t xml:space="preserve">– привлечение студентов к участию в проектной деятельности </w:t>
      </w:r>
      <w:proofErr w:type="spellStart"/>
      <w:r w:rsidRPr="0045709C">
        <w:rPr>
          <w:sz w:val="24"/>
          <w:szCs w:val="24"/>
          <w:lang w:eastAsia="ru-RU"/>
        </w:rPr>
        <w:t>межпредметного</w:t>
      </w:r>
      <w:proofErr w:type="spellEnd"/>
      <w:r w:rsidRPr="0045709C">
        <w:rPr>
          <w:sz w:val="24"/>
          <w:szCs w:val="24"/>
          <w:lang w:eastAsia="ru-RU"/>
        </w:rPr>
        <w:t xml:space="preserve"> характера, в том числе с использованием Интернет-ресурсов;</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sz w:val="24"/>
          <w:szCs w:val="24"/>
          <w:lang w:eastAsia="ru-RU"/>
        </w:rPr>
        <w:t>– привитие студентам навыков работы с двуязычными и одноязычными словарями и другой справочной литературой;</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sz w:val="24"/>
          <w:szCs w:val="24"/>
          <w:lang w:eastAsia="ru-RU"/>
        </w:rPr>
        <w:t>– создание условий для формирования у студентов терпимого и уважительного отношения к различным мировоззренческим и идеологическим системам, культуре стран изучаемого иностранного языка;</w:t>
      </w:r>
    </w:p>
    <w:p w:rsidR="00692CAD" w:rsidRPr="0045709C" w:rsidRDefault="00692CAD" w:rsidP="00692CAD">
      <w:pPr>
        <w:widowControl w:val="0"/>
        <w:suppressAutoHyphens/>
        <w:autoSpaceDE w:val="0"/>
        <w:autoSpaceDN w:val="0"/>
        <w:adjustRightInd w:val="0"/>
        <w:ind w:firstLine="709"/>
        <w:jc w:val="both"/>
        <w:rPr>
          <w:sz w:val="24"/>
          <w:szCs w:val="24"/>
          <w:lang w:eastAsia="ru-RU"/>
        </w:rPr>
      </w:pPr>
      <w:r w:rsidRPr="0045709C">
        <w:rPr>
          <w:sz w:val="24"/>
          <w:szCs w:val="24"/>
          <w:lang w:eastAsia="ru-RU"/>
        </w:rPr>
        <w:t>– привитие студентам интереса к изучению иностранного языка и развитие готовности к дальнейшему самостоятельному его изучению.</w:t>
      </w:r>
    </w:p>
    <w:p w:rsidR="00692CAD" w:rsidRPr="0045709C" w:rsidRDefault="00692CAD" w:rsidP="00AF4996">
      <w:pPr>
        <w:ind w:left="567" w:firstLine="567"/>
        <w:jc w:val="both"/>
        <w:rPr>
          <w:bCs/>
          <w:sz w:val="24"/>
          <w:szCs w:val="24"/>
        </w:rPr>
      </w:pPr>
    </w:p>
    <w:p w:rsidR="00B03208" w:rsidRPr="0045709C" w:rsidRDefault="000975B5" w:rsidP="00141E9C">
      <w:pPr>
        <w:pStyle w:val="ab"/>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4"/>
          <w:szCs w:val="24"/>
        </w:rPr>
      </w:pPr>
      <w:r w:rsidRPr="0045709C">
        <w:rPr>
          <w:sz w:val="24"/>
          <w:szCs w:val="24"/>
        </w:rPr>
        <w:t xml:space="preserve">Иностранный язык </w:t>
      </w:r>
      <w:r w:rsidR="00B03208" w:rsidRPr="0045709C">
        <w:rPr>
          <w:sz w:val="24"/>
          <w:szCs w:val="24"/>
        </w:rPr>
        <w:t>в маги</w:t>
      </w:r>
      <w:r w:rsidRPr="0045709C">
        <w:rPr>
          <w:sz w:val="24"/>
          <w:szCs w:val="24"/>
        </w:rPr>
        <w:t>с</w:t>
      </w:r>
      <w:r w:rsidR="00486105" w:rsidRPr="0045709C">
        <w:rPr>
          <w:sz w:val="24"/>
          <w:szCs w:val="24"/>
        </w:rPr>
        <w:t>тратуре изучается как дисциплина, входящая</w:t>
      </w:r>
      <w:r w:rsidR="00B03208" w:rsidRPr="0045709C">
        <w:rPr>
          <w:sz w:val="24"/>
          <w:szCs w:val="24"/>
        </w:rPr>
        <w:t xml:space="preserve"> в вариативную часть общенаучного цикла. Обучение языку проводится в связи с изучаемыми магистрантами основными и специальными дисциплинами, а также с учетом будущей профессиональной деятельности. Данная связь нашла отражение, как в структуре программы, так и подборе учебного материала. Учебный материал соответствует тематике основных и специальных курсов программы подготовки магистров. Это призвано обеспечить большую эффективность формирования и развития основных компетенций выпускника магистерской программы в рамках всех основных и специальных дисциплин. Обучение профессиональному переводу строится на документах и источниках, изучаемых в рамках параллельно преподаваемых правовых дисциплин. </w:t>
      </w:r>
    </w:p>
    <w:p w:rsidR="00B03208" w:rsidRPr="0045709C" w:rsidRDefault="00855186" w:rsidP="00141E9C">
      <w:pPr>
        <w:pStyle w:val="ab"/>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709"/>
        <w:jc w:val="both"/>
        <w:rPr>
          <w:sz w:val="24"/>
          <w:szCs w:val="24"/>
        </w:rPr>
      </w:pPr>
      <w:r w:rsidRPr="0045709C">
        <w:rPr>
          <w:sz w:val="24"/>
          <w:szCs w:val="24"/>
        </w:rPr>
        <w:t xml:space="preserve">Курс </w:t>
      </w:r>
      <w:r w:rsidR="00B03208" w:rsidRPr="0045709C">
        <w:rPr>
          <w:sz w:val="24"/>
          <w:szCs w:val="24"/>
        </w:rPr>
        <w:t xml:space="preserve">ориентирован на формирование у магистрантов системных </w:t>
      </w:r>
      <w:r w:rsidRPr="0045709C">
        <w:rPr>
          <w:sz w:val="24"/>
          <w:szCs w:val="24"/>
        </w:rPr>
        <w:t xml:space="preserve">компетенций: </w:t>
      </w:r>
      <w:r w:rsidR="00B03208" w:rsidRPr="0045709C">
        <w:rPr>
          <w:sz w:val="24"/>
          <w:szCs w:val="24"/>
        </w:rPr>
        <w:t>способность использовать теоретический язык знаний к анализу конкретных ситуаций; умение организовывать беседы, включая переговоры в многоязычной среде; способность к работе в международных организация</w:t>
      </w:r>
      <w:r w:rsidR="00486105" w:rsidRPr="0045709C">
        <w:rPr>
          <w:sz w:val="24"/>
          <w:szCs w:val="24"/>
        </w:rPr>
        <w:t>х</w:t>
      </w:r>
      <w:r w:rsidRPr="0045709C">
        <w:rPr>
          <w:sz w:val="24"/>
          <w:szCs w:val="24"/>
        </w:rPr>
        <w:t xml:space="preserve">. Главное внимание курс уделяет формированию коммуникационных компетенций: </w:t>
      </w:r>
      <w:r w:rsidR="00B03208" w:rsidRPr="0045709C">
        <w:rPr>
          <w:sz w:val="24"/>
          <w:szCs w:val="24"/>
        </w:rPr>
        <w:t>получение, понимание и анализ информации профессионального характера; способность осуществлять перевод деловой беседы с испол</w:t>
      </w:r>
      <w:r w:rsidRPr="0045709C">
        <w:rPr>
          <w:sz w:val="24"/>
          <w:szCs w:val="24"/>
        </w:rPr>
        <w:t>ьзованием понятийного аппарата, п</w:t>
      </w:r>
      <w:r w:rsidR="00B03208" w:rsidRPr="0045709C">
        <w:rPr>
          <w:sz w:val="24"/>
          <w:szCs w:val="24"/>
        </w:rPr>
        <w:t xml:space="preserve">еревод специальных текстов профессиональной направленности с русского языка на </w:t>
      </w:r>
      <w:r w:rsidR="000975B5" w:rsidRPr="0045709C">
        <w:rPr>
          <w:sz w:val="24"/>
          <w:szCs w:val="24"/>
        </w:rPr>
        <w:t>иностранный язык</w:t>
      </w:r>
      <w:r w:rsidR="00B03208" w:rsidRPr="0045709C">
        <w:rPr>
          <w:sz w:val="24"/>
          <w:szCs w:val="24"/>
        </w:rPr>
        <w:t xml:space="preserve">; использование иностранного языка как инструмента для профессионального развития; публичные выступление на профессиональные темы. </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 xml:space="preserve">Изучение дисциплины </w:t>
      </w:r>
      <w:r w:rsidRPr="0045709C">
        <w:rPr>
          <w:sz w:val="24"/>
          <w:szCs w:val="24"/>
        </w:rPr>
        <w:t xml:space="preserve">«Иностранный язык в юриспруденции» </w:t>
      </w:r>
      <w:r w:rsidRPr="0045709C">
        <w:rPr>
          <w:rFonts w:eastAsia="Calibri"/>
          <w:sz w:val="24"/>
          <w:szCs w:val="24"/>
          <w:lang w:eastAsia="en-US"/>
        </w:rPr>
        <w:t>обеспечивает подготовку магистров к следующим видам профессиональной деятельности:</w:t>
      </w:r>
    </w:p>
    <w:p w:rsidR="00B612CF" w:rsidRPr="0045709C" w:rsidRDefault="00B612CF" w:rsidP="00A33387">
      <w:pPr>
        <w:numPr>
          <w:ilvl w:val="0"/>
          <w:numId w:val="29"/>
        </w:numPr>
        <w:tabs>
          <w:tab w:val="num" w:pos="360"/>
        </w:tabs>
        <w:ind w:left="714" w:hanging="357"/>
        <w:jc w:val="both"/>
        <w:rPr>
          <w:rFonts w:eastAsia="Calibri"/>
          <w:sz w:val="24"/>
          <w:szCs w:val="24"/>
          <w:lang w:eastAsia="en-US"/>
        </w:rPr>
      </w:pPr>
      <w:r w:rsidRPr="0045709C">
        <w:rPr>
          <w:rFonts w:eastAsia="Calibri"/>
          <w:sz w:val="24"/>
          <w:szCs w:val="24"/>
          <w:lang w:eastAsia="en-US"/>
        </w:rPr>
        <w:t>правотворческая</w:t>
      </w:r>
      <w:r w:rsidRPr="0045709C">
        <w:rPr>
          <w:rFonts w:eastAsia="Calibri"/>
          <w:sz w:val="24"/>
          <w:szCs w:val="24"/>
          <w:lang w:val="en-US" w:eastAsia="en-US"/>
        </w:rPr>
        <w:t>;</w:t>
      </w:r>
    </w:p>
    <w:p w:rsidR="00B612CF" w:rsidRPr="0045709C" w:rsidRDefault="00B612CF" w:rsidP="00A33387">
      <w:pPr>
        <w:numPr>
          <w:ilvl w:val="0"/>
          <w:numId w:val="29"/>
        </w:numPr>
        <w:tabs>
          <w:tab w:val="num" w:pos="360"/>
        </w:tabs>
        <w:ind w:left="714" w:hanging="357"/>
        <w:jc w:val="both"/>
        <w:rPr>
          <w:rFonts w:eastAsia="Calibri"/>
          <w:sz w:val="24"/>
          <w:szCs w:val="24"/>
          <w:lang w:eastAsia="en-US"/>
        </w:rPr>
      </w:pPr>
      <w:r w:rsidRPr="0045709C">
        <w:rPr>
          <w:rFonts w:eastAsia="Calibri"/>
          <w:sz w:val="24"/>
          <w:szCs w:val="24"/>
          <w:lang w:eastAsia="en-US"/>
        </w:rPr>
        <w:lastRenderedPageBreak/>
        <w:t>правоприменительная;</w:t>
      </w:r>
    </w:p>
    <w:p w:rsidR="00B612CF" w:rsidRPr="0045709C" w:rsidRDefault="00B612CF" w:rsidP="00A33387">
      <w:pPr>
        <w:numPr>
          <w:ilvl w:val="0"/>
          <w:numId w:val="29"/>
        </w:numPr>
        <w:tabs>
          <w:tab w:val="num" w:pos="360"/>
        </w:tabs>
        <w:ind w:left="714" w:hanging="357"/>
        <w:jc w:val="both"/>
        <w:rPr>
          <w:rFonts w:eastAsia="Calibri"/>
          <w:sz w:val="24"/>
          <w:szCs w:val="24"/>
          <w:lang w:eastAsia="en-US"/>
        </w:rPr>
      </w:pPr>
      <w:r w:rsidRPr="0045709C">
        <w:rPr>
          <w:rFonts w:eastAsia="Calibri"/>
          <w:sz w:val="24"/>
          <w:szCs w:val="24"/>
          <w:lang w:eastAsia="en-US"/>
        </w:rPr>
        <w:t>экспертно-консультационная;</w:t>
      </w:r>
    </w:p>
    <w:p w:rsidR="00B612CF" w:rsidRPr="0045709C" w:rsidRDefault="00B612CF" w:rsidP="00A33387">
      <w:pPr>
        <w:numPr>
          <w:ilvl w:val="0"/>
          <w:numId w:val="29"/>
        </w:numPr>
        <w:tabs>
          <w:tab w:val="num" w:pos="360"/>
        </w:tabs>
        <w:ind w:left="714" w:hanging="357"/>
        <w:jc w:val="both"/>
        <w:rPr>
          <w:rFonts w:eastAsia="Calibri"/>
          <w:sz w:val="24"/>
          <w:szCs w:val="24"/>
          <w:lang w:eastAsia="en-US"/>
        </w:rPr>
      </w:pPr>
      <w:r w:rsidRPr="0045709C">
        <w:rPr>
          <w:rFonts w:eastAsia="Calibri"/>
          <w:sz w:val="24"/>
          <w:szCs w:val="24"/>
          <w:lang w:eastAsia="en-US"/>
        </w:rPr>
        <w:t>научно-исследовательская;</w:t>
      </w:r>
    </w:p>
    <w:p w:rsidR="00B612CF" w:rsidRPr="0045709C" w:rsidRDefault="00B612CF" w:rsidP="00A33387">
      <w:pPr>
        <w:numPr>
          <w:ilvl w:val="0"/>
          <w:numId w:val="29"/>
        </w:numPr>
        <w:tabs>
          <w:tab w:val="num" w:pos="360"/>
        </w:tabs>
        <w:ind w:left="714" w:hanging="357"/>
        <w:jc w:val="both"/>
        <w:rPr>
          <w:rFonts w:eastAsia="Calibri"/>
          <w:sz w:val="24"/>
          <w:szCs w:val="24"/>
          <w:lang w:eastAsia="en-US"/>
        </w:rPr>
      </w:pPr>
      <w:r w:rsidRPr="0045709C">
        <w:rPr>
          <w:rFonts w:eastAsia="Calibri"/>
          <w:sz w:val="24"/>
          <w:szCs w:val="24"/>
          <w:lang w:eastAsia="en-US"/>
        </w:rPr>
        <w:t>педагогическая.</w:t>
      </w:r>
    </w:p>
    <w:p w:rsidR="00B612CF" w:rsidRPr="0045709C" w:rsidRDefault="00B612CF" w:rsidP="00B612CF">
      <w:pPr>
        <w:ind w:firstLine="709"/>
        <w:jc w:val="both"/>
        <w:rPr>
          <w:rFonts w:eastAsia="Calibri"/>
          <w:i/>
          <w:sz w:val="24"/>
          <w:szCs w:val="24"/>
          <w:lang w:eastAsia="en-US"/>
        </w:rPr>
      </w:pPr>
      <w:r w:rsidRPr="0045709C">
        <w:rPr>
          <w:rFonts w:eastAsia="Calibri"/>
          <w:i/>
          <w:sz w:val="24"/>
          <w:szCs w:val="24"/>
          <w:lang w:eastAsia="en-US"/>
        </w:rPr>
        <w:t>Магистр по направлению 40.04.01  Юриспруденция должен решать следующие профессиональные</w:t>
      </w:r>
      <w:r w:rsidRPr="0045709C">
        <w:rPr>
          <w:rFonts w:eastAsia="Calibri"/>
          <w:b/>
          <w:i/>
          <w:sz w:val="24"/>
          <w:szCs w:val="24"/>
          <w:lang w:eastAsia="en-US"/>
        </w:rPr>
        <w:t xml:space="preserve"> задачи:</w:t>
      </w:r>
    </w:p>
    <w:p w:rsidR="00B612CF" w:rsidRPr="0045709C" w:rsidRDefault="00B612CF" w:rsidP="00B612CF">
      <w:pPr>
        <w:ind w:firstLine="709"/>
        <w:jc w:val="both"/>
        <w:rPr>
          <w:rFonts w:eastAsia="Calibri"/>
          <w:i/>
          <w:sz w:val="24"/>
          <w:szCs w:val="24"/>
          <w:lang w:eastAsia="en-US"/>
        </w:rPr>
      </w:pPr>
      <w:r w:rsidRPr="0045709C">
        <w:rPr>
          <w:rFonts w:eastAsia="Calibri"/>
          <w:i/>
          <w:sz w:val="24"/>
          <w:szCs w:val="24"/>
          <w:lang w:eastAsia="en-US"/>
        </w:rPr>
        <w:t>правотворческая  деятельность:</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участие в подготовке нормативно-правовых актов;</w:t>
      </w:r>
    </w:p>
    <w:p w:rsidR="00B612CF" w:rsidRPr="0045709C" w:rsidRDefault="00B612CF" w:rsidP="00B612CF">
      <w:pPr>
        <w:ind w:firstLine="709"/>
        <w:jc w:val="both"/>
        <w:rPr>
          <w:rFonts w:eastAsia="Calibri"/>
          <w:i/>
          <w:sz w:val="24"/>
          <w:szCs w:val="24"/>
          <w:lang w:eastAsia="en-US"/>
        </w:rPr>
      </w:pPr>
      <w:r w:rsidRPr="0045709C">
        <w:rPr>
          <w:rFonts w:eastAsia="Calibri"/>
          <w:i/>
          <w:sz w:val="24"/>
          <w:szCs w:val="24"/>
          <w:lang w:eastAsia="en-US"/>
        </w:rPr>
        <w:t>правоприменительная деятельность:</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обоснование и принятие в пределах должностных обязанностей решений, а также совершенствование действий, связанных с реализацией права;</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составление юридических документов;</w:t>
      </w:r>
    </w:p>
    <w:p w:rsidR="00B612CF" w:rsidRPr="0045709C" w:rsidRDefault="00B612CF" w:rsidP="00B612CF">
      <w:pPr>
        <w:ind w:firstLine="709"/>
        <w:jc w:val="both"/>
        <w:rPr>
          <w:rFonts w:eastAsia="Calibri"/>
          <w:i/>
          <w:sz w:val="24"/>
          <w:szCs w:val="24"/>
          <w:lang w:eastAsia="en-US"/>
        </w:rPr>
      </w:pPr>
      <w:r w:rsidRPr="0045709C">
        <w:rPr>
          <w:rFonts w:eastAsia="Calibri"/>
          <w:i/>
          <w:sz w:val="24"/>
          <w:szCs w:val="24"/>
          <w:lang w:eastAsia="en-US"/>
        </w:rPr>
        <w:t>экспертно-консультационная деятельность:</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оказание юридической помощи, консультирование по вопросам права;</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осуществление правовой экспертизы нормативных правовых актов;</w:t>
      </w:r>
    </w:p>
    <w:p w:rsidR="00B612CF" w:rsidRPr="0045709C" w:rsidRDefault="00B612CF" w:rsidP="00B612CF">
      <w:pPr>
        <w:ind w:firstLine="709"/>
        <w:jc w:val="both"/>
        <w:rPr>
          <w:rFonts w:eastAsia="Calibri"/>
          <w:i/>
          <w:sz w:val="24"/>
          <w:szCs w:val="24"/>
          <w:lang w:eastAsia="en-US"/>
        </w:rPr>
      </w:pPr>
      <w:r w:rsidRPr="0045709C">
        <w:rPr>
          <w:rFonts w:eastAsia="Calibri"/>
          <w:i/>
          <w:sz w:val="24"/>
          <w:szCs w:val="24"/>
          <w:lang w:eastAsia="en-US"/>
        </w:rPr>
        <w:t>научно-исследовательская деятельность:</w:t>
      </w:r>
    </w:p>
    <w:p w:rsidR="00B612CF" w:rsidRPr="0045709C" w:rsidRDefault="00B612CF" w:rsidP="00B612CF">
      <w:pPr>
        <w:ind w:firstLine="709"/>
        <w:jc w:val="both"/>
        <w:rPr>
          <w:rFonts w:eastAsia="Calibri"/>
          <w:sz w:val="24"/>
          <w:szCs w:val="24"/>
          <w:lang w:eastAsia="en-US"/>
        </w:rPr>
      </w:pPr>
      <w:proofErr w:type="gramStart"/>
      <w:r w:rsidRPr="0045709C">
        <w:rPr>
          <w:rFonts w:eastAsia="Calibri"/>
          <w:sz w:val="24"/>
          <w:szCs w:val="24"/>
          <w:lang w:eastAsia="en-US"/>
        </w:rPr>
        <w:t>проведение научных исследований по правовых проблемам;</w:t>
      </w:r>
      <w:proofErr w:type="gramEnd"/>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участие в проведении научных исследований в соответствии с профилем своей профессиональной деятельности;</w:t>
      </w:r>
    </w:p>
    <w:p w:rsidR="00B612CF" w:rsidRPr="0045709C" w:rsidRDefault="00B612CF" w:rsidP="00B612CF">
      <w:pPr>
        <w:ind w:firstLine="709"/>
        <w:jc w:val="both"/>
        <w:rPr>
          <w:rFonts w:eastAsia="Calibri"/>
          <w:sz w:val="24"/>
          <w:szCs w:val="24"/>
          <w:lang w:eastAsia="en-US"/>
        </w:rPr>
      </w:pPr>
      <w:r w:rsidRPr="0045709C">
        <w:rPr>
          <w:rFonts w:eastAsia="Calibri"/>
          <w:i/>
          <w:sz w:val="24"/>
          <w:szCs w:val="24"/>
          <w:lang w:eastAsia="en-US"/>
        </w:rPr>
        <w:t>педагогическая деятельность:</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преподавание правовых дисциплин;</w:t>
      </w:r>
    </w:p>
    <w:p w:rsidR="00B612CF" w:rsidRPr="0045709C" w:rsidRDefault="00B612CF" w:rsidP="00B612CF">
      <w:pPr>
        <w:ind w:firstLine="709"/>
        <w:jc w:val="both"/>
        <w:rPr>
          <w:rFonts w:eastAsia="Calibri"/>
          <w:sz w:val="24"/>
          <w:szCs w:val="24"/>
          <w:lang w:eastAsia="en-US"/>
        </w:rPr>
      </w:pPr>
      <w:r w:rsidRPr="0045709C">
        <w:rPr>
          <w:rFonts w:eastAsia="Calibri"/>
          <w:sz w:val="24"/>
          <w:szCs w:val="24"/>
          <w:lang w:eastAsia="en-US"/>
        </w:rPr>
        <w:t>осуществление правового воспитания.</w:t>
      </w:r>
    </w:p>
    <w:p w:rsidR="00B612CF" w:rsidRPr="0045709C" w:rsidRDefault="00B612CF" w:rsidP="00B612CF">
      <w:pPr>
        <w:ind w:firstLine="709"/>
        <w:jc w:val="both"/>
        <w:rPr>
          <w:rFonts w:eastAsia="Calibri"/>
          <w:sz w:val="24"/>
          <w:szCs w:val="24"/>
          <w:lang w:eastAsia="en-US"/>
        </w:rPr>
      </w:pPr>
    </w:p>
    <w:p w:rsidR="00B612CF" w:rsidRPr="0045709C" w:rsidRDefault="00B612CF" w:rsidP="00B612CF">
      <w:pPr>
        <w:jc w:val="center"/>
        <w:rPr>
          <w:b/>
          <w:sz w:val="24"/>
          <w:szCs w:val="24"/>
        </w:rPr>
      </w:pPr>
      <w:r w:rsidRPr="0045709C">
        <w:rPr>
          <w:b/>
          <w:sz w:val="24"/>
          <w:szCs w:val="24"/>
        </w:rPr>
        <w:t xml:space="preserve">1.2. Перечень планируемых результатов </w:t>
      </w:r>
      <w:proofErr w:type="gramStart"/>
      <w:r w:rsidRPr="0045709C">
        <w:rPr>
          <w:b/>
          <w:sz w:val="24"/>
          <w:szCs w:val="24"/>
        </w:rPr>
        <w:t>обучения по дисциплине</w:t>
      </w:r>
      <w:proofErr w:type="gramEnd"/>
      <w:r w:rsidRPr="0045709C">
        <w:rPr>
          <w:b/>
          <w:sz w:val="24"/>
          <w:szCs w:val="24"/>
        </w:rPr>
        <w:t xml:space="preserve"> в соответствии с формируем</w:t>
      </w:r>
      <w:r w:rsidR="006C2466">
        <w:rPr>
          <w:b/>
          <w:sz w:val="24"/>
          <w:szCs w:val="24"/>
        </w:rPr>
        <w:t>ой</w:t>
      </w:r>
      <w:r w:rsidRPr="0045709C">
        <w:rPr>
          <w:b/>
          <w:sz w:val="24"/>
          <w:szCs w:val="24"/>
        </w:rPr>
        <w:t xml:space="preserve"> компетенци</w:t>
      </w:r>
      <w:r w:rsidR="006C2466">
        <w:rPr>
          <w:b/>
          <w:sz w:val="24"/>
          <w:szCs w:val="24"/>
        </w:rPr>
        <w:t>и</w:t>
      </w:r>
    </w:p>
    <w:p w:rsidR="001F29D7" w:rsidRPr="0045709C" w:rsidRDefault="001F29D7" w:rsidP="00AF4996">
      <w:pPr>
        <w:ind w:left="567"/>
        <w:jc w:val="both"/>
        <w:rPr>
          <w:sz w:val="24"/>
          <w:szCs w:val="24"/>
        </w:rPr>
      </w:pPr>
    </w:p>
    <w:p w:rsidR="00B612CF" w:rsidRPr="0045709C" w:rsidRDefault="00B612CF" w:rsidP="00B612CF">
      <w:pPr>
        <w:ind w:firstLine="709"/>
        <w:jc w:val="both"/>
        <w:rPr>
          <w:sz w:val="24"/>
          <w:szCs w:val="24"/>
          <w:lang w:eastAsia="en-US"/>
        </w:rPr>
      </w:pPr>
      <w:bookmarkStart w:id="0" w:name="bookmark90"/>
      <w:r w:rsidRPr="0045709C">
        <w:rPr>
          <w:sz w:val="24"/>
          <w:szCs w:val="24"/>
          <w:lang w:eastAsia="en-US"/>
        </w:rPr>
        <w:t xml:space="preserve">После освоения дисциплины </w:t>
      </w:r>
      <w:r w:rsidRPr="0045709C">
        <w:rPr>
          <w:sz w:val="24"/>
          <w:szCs w:val="24"/>
        </w:rPr>
        <w:t>«Иностранный язык в юриспруденции»</w:t>
      </w:r>
      <w:r w:rsidRPr="0045709C">
        <w:rPr>
          <w:sz w:val="24"/>
          <w:szCs w:val="24"/>
          <w:lang w:eastAsia="en-US"/>
        </w:rPr>
        <w:t xml:space="preserve"> студент должен приобрести следующие знания, умения и навыки, соответствующие компетенциям ОП </w:t>
      </w:r>
      <w:proofErr w:type="gramStart"/>
      <w:r w:rsidRPr="0045709C">
        <w:rPr>
          <w:sz w:val="24"/>
          <w:szCs w:val="24"/>
          <w:lang w:eastAsia="en-US"/>
        </w:rPr>
        <w:t>ВО</w:t>
      </w:r>
      <w:proofErr w:type="gramEnd"/>
      <w:r w:rsidRPr="0045709C">
        <w:rPr>
          <w:sz w:val="24"/>
          <w:szCs w:val="24"/>
          <w:lang w:eastAsia="en-US"/>
        </w:rPr>
        <w:t>:</w:t>
      </w:r>
    </w:p>
    <w:p w:rsidR="0032072E" w:rsidRPr="0045709C" w:rsidRDefault="0032072E" w:rsidP="00486105">
      <w:pPr>
        <w:pStyle w:val="32"/>
        <w:spacing w:after="0"/>
        <w:ind w:left="567" w:firstLine="709"/>
        <w:jc w:val="both"/>
        <w:rPr>
          <w:sz w:val="24"/>
          <w:szCs w:val="24"/>
        </w:rPr>
      </w:pPr>
    </w:p>
    <w:tbl>
      <w:tblPr>
        <w:tblW w:w="0" w:type="auto"/>
        <w:tblCellMar>
          <w:left w:w="10" w:type="dxa"/>
          <w:right w:w="10" w:type="dxa"/>
        </w:tblCellMar>
        <w:tblLook w:val="0000" w:firstRow="0" w:lastRow="0" w:firstColumn="0" w:lastColumn="0" w:noHBand="0" w:noVBand="0"/>
      </w:tblPr>
      <w:tblGrid>
        <w:gridCol w:w="516"/>
        <w:gridCol w:w="3165"/>
        <w:gridCol w:w="6095"/>
      </w:tblGrid>
      <w:tr w:rsidR="00B42B31" w:rsidRPr="0045709C" w:rsidTr="00141E9C">
        <w:trPr>
          <w:trHeight w:val="1"/>
        </w:trPr>
        <w:tc>
          <w:tcPr>
            <w:tcW w:w="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jc w:val="center"/>
              <w:rPr>
                <w:sz w:val="24"/>
                <w:szCs w:val="24"/>
              </w:rPr>
            </w:pPr>
            <w:r w:rsidRPr="0045709C">
              <w:rPr>
                <w:rFonts w:eastAsia="Segoe UI Symbol"/>
                <w:sz w:val="24"/>
                <w:szCs w:val="24"/>
              </w:rPr>
              <w:t>№</w:t>
            </w:r>
          </w:p>
          <w:p w:rsidR="00141E9C" w:rsidRPr="0045709C" w:rsidRDefault="00141E9C" w:rsidP="00141E9C">
            <w:pPr>
              <w:jc w:val="center"/>
              <w:rPr>
                <w:sz w:val="24"/>
                <w:szCs w:val="24"/>
              </w:rPr>
            </w:pPr>
            <w:proofErr w:type="spellStart"/>
            <w:r w:rsidRPr="0045709C">
              <w:rPr>
                <w:sz w:val="24"/>
                <w:szCs w:val="24"/>
              </w:rPr>
              <w:t>пп</w:t>
            </w:r>
            <w:proofErr w:type="spellEnd"/>
          </w:p>
        </w:tc>
        <w:tc>
          <w:tcPr>
            <w:tcW w:w="3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jc w:val="center"/>
              <w:rPr>
                <w:sz w:val="24"/>
                <w:szCs w:val="24"/>
              </w:rPr>
            </w:pPr>
            <w:r w:rsidRPr="0045709C">
              <w:rPr>
                <w:sz w:val="24"/>
                <w:szCs w:val="24"/>
              </w:rPr>
              <w:t>Компетенции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C24AC" w:rsidP="001C24AC">
            <w:pPr>
              <w:jc w:val="center"/>
              <w:rPr>
                <w:sz w:val="24"/>
                <w:szCs w:val="24"/>
              </w:rPr>
            </w:pPr>
            <w:r w:rsidRPr="0045709C">
              <w:rPr>
                <w:rFonts w:eastAsia="Courier New"/>
                <w:sz w:val="24"/>
                <w:szCs w:val="24"/>
                <w:lang w:eastAsia="ru-RU"/>
              </w:rPr>
              <w:t>Содержание компетенций</w:t>
            </w:r>
            <w:r w:rsidRPr="0045709C">
              <w:rPr>
                <w:sz w:val="24"/>
                <w:szCs w:val="24"/>
              </w:rPr>
              <w:t xml:space="preserve"> </w:t>
            </w:r>
          </w:p>
        </w:tc>
      </w:tr>
      <w:tr w:rsidR="00B42B31" w:rsidRPr="0045709C" w:rsidTr="00141E9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jc w:val="both"/>
              <w:rPr>
                <w:sz w:val="24"/>
                <w:szCs w:val="24"/>
              </w:rPr>
            </w:pPr>
            <w:r w:rsidRPr="0045709C">
              <w:rPr>
                <w:sz w:val="24"/>
                <w:szCs w:val="24"/>
              </w:rPr>
              <w:t>2</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jc w:val="both"/>
              <w:rPr>
                <w:sz w:val="24"/>
                <w:szCs w:val="24"/>
              </w:rPr>
            </w:pPr>
            <w:r w:rsidRPr="0045709C">
              <w:rPr>
                <w:sz w:val="24"/>
                <w:szCs w:val="24"/>
              </w:rPr>
              <w:t>способность свободного пользования русским и иностранным языками как средством делового общения (ОК-4).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jc w:val="both"/>
              <w:rPr>
                <w:sz w:val="24"/>
                <w:szCs w:val="24"/>
              </w:rPr>
            </w:pPr>
            <w:r w:rsidRPr="0045709C">
              <w:rPr>
                <w:i/>
                <w:sz w:val="24"/>
                <w:szCs w:val="24"/>
              </w:rPr>
              <w:t>Знать.</w:t>
            </w:r>
            <w:r w:rsidRPr="0045709C">
              <w:rPr>
                <w:sz w:val="24"/>
                <w:szCs w:val="24"/>
              </w:rPr>
              <w:t xml:space="preserve"> Лексико-фразеологический материал общего и терминологического характера, а также характера делового общения в объеме 4000-5000 лексических единиц (из них 3000 продуктивно). Фонетические и грамматические особенности иностранного языка.</w:t>
            </w:r>
          </w:p>
        </w:tc>
      </w:tr>
      <w:tr w:rsidR="00B42B31" w:rsidRPr="0045709C" w:rsidTr="00141E9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rPr>
                <w:rFonts w:eastAsia="Calibri"/>
                <w:sz w:val="24"/>
                <w:szCs w:val="24"/>
              </w:rPr>
            </w:pP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rPr>
                <w:rFonts w:eastAsia="Calibri"/>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jc w:val="both"/>
              <w:rPr>
                <w:sz w:val="24"/>
                <w:szCs w:val="24"/>
              </w:rPr>
            </w:pPr>
            <w:r w:rsidRPr="0045709C">
              <w:rPr>
                <w:i/>
                <w:sz w:val="24"/>
                <w:szCs w:val="24"/>
              </w:rPr>
              <w:t xml:space="preserve">Уметь. </w:t>
            </w:r>
            <w:r w:rsidRPr="0045709C">
              <w:rPr>
                <w:sz w:val="24"/>
                <w:szCs w:val="24"/>
              </w:rPr>
              <w:t>Свободно пользоваться языковыми средствами речевой деятельности. Оформлять деловую переписку, вести беседу, переговоры на иностранном языке.</w:t>
            </w:r>
          </w:p>
        </w:tc>
      </w:tr>
      <w:tr w:rsidR="00B42B31" w:rsidRPr="0045709C" w:rsidTr="00141E9C">
        <w:tc>
          <w:tcPr>
            <w:tcW w:w="51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rPr>
                <w:rFonts w:eastAsia="Calibri"/>
                <w:sz w:val="24"/>
                <w:szCs w:val="24"/>
              </w:rPr>
            </w:pPr>
          </w:p>
        </w:tc>
        <w:tc>
          <w:tcPr>
            <w:tcW w:w="316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rPr>
                <w:rFonts w:eastAsia="Calibri"/>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1E9C" w:rsidRPr="0045709C" w:rsidRDefault="00141E9C" w:rsidP="00141E9C">
            <w:pPr>
              <w:jc w:val="both"/>
              <w:rPr>
                <w:sz w:val="24"/>
                <w:szCs w:val="24"/>
              </w:rPr>
            </w:pPr>
            <w:r w:rsidRPr="0045709C">
              <w:rPr>
                <w:i/>
                <w:sz w:val="24"/>
                <w:szCs w:val="24"/>
              </w:rPr>
              <w:t>Владеть.</w:t>
            </w:r>
            <w:r w:rsidRPr="0045709C">
              <w:rPr>
                <w:sz w:val="24"/>
                <w:szCs w:val="24"/>
              </w:rPr>
              <w:t xml:space="preserve"> Навыками устной публичной речи на иностранном языке; навыками восприятия на слух иноязычной  речи; навыками письма, необходимыми для подготовки публикаций, тезисов и ведения переписки на иностранном языке; навыками работы с отраслевыми словарями, дополнительной литературой на иностранном языке, Интернет-ресурсами.</w:t>
            </w:r>
          </w:p>
        </w:tc>
      </w:tr>
    </w:tbl>
    <w:p w:rsidR="00A904AE" w:rsidRDefault="00A904AE" w:rsidP="001C24AC">
      <w:pPr>
        <w:ind w:left="1080"/>
        <w:jc w:val="center"/>
        <w:rPr>
          <w:b/>
          <w:sz w:val="24"/>
          <w:szCs w:val="24"/>
        </w:rPr>
      </w:pPr>
    </w:p>
    <w:p w:rsidR="00A904AE" w:rsidRDefault="00A904AE" w:rsidP="001C24AC">
      <w:pPr>
        <w:ind w:left="1080"/>
        <w:jc w:val="center"/>
        <w:rPr>
          <w:b/>
          <w:sz w:val="24"/>
          <w:szCs w:val="24"/>
        </w:rPr>
      </w:pPr>
    </w:p>
    <w:p w:rsidR="00A904AE" w:rsidRDefault="00A904AE" w:rsidP="001C24AC">
      <w:pPr>
        <w:ind w:left="1080"/>
        <w:jc w:val="center"/>
        <w:rPr>
          <w:b/>
          <w:sz w:val="24"/>
          <w:szCs w:val="24"/>
        </w:rPr>
      </w:pPr>
    </w:p>
    <w:p w:rsidR="00A904AE" w:rsidRDefault="00A904AE" w:rsidP="001C24AC">
      <w:pPr>
        <w:ind w:left="1080"/>
        <w:jc w:val="center"/>
        <w:rPr>
          <w:b/>
          <w:sz w:val="24"/>
          <w:szCs w:val="24"/>
        </w:rPr>
      </w:pPr>
    </w:p>
    <w:p w:rsidR="001C24AC" w:rsidRPr="0045709C" w:rsidRDefault="001C24AC" w:rsidP="001C24AC">
      <w:pPr>
        <w:ind w:left="1080"/>
        <w:jc w:val="center"/>
        <w:rPr>
          <w:b/>
          <w:sz w:val="24"/>
          <w:szCs w:val="24"/>
        </w:rPr>
      </w:pPr>
      <w:r w:rsidRPr="0045709C">
        <w:rPr>
          <w:b/>
          <w:sz w:val="24"/>
          <w:szCs w:val="24"/>
        </w:rPr>
        <w:lastRenderedPageBreak/>
        <w:t xml:space="preserve">1.3. Перечень знаний, навыков и умений, необходимых для освоения  дисциплины </w:t>
      </w:r>
    </w:p>
    <w:p w:rsidR="001C24AC" w:rsidRPr="0045709C" w:rsidRDefault="001C24AC" w:rsidP="001C24AC">
      <w:pPr>
        <w:ind w:left="1080"/>
        <w:jc w:val="both"/>
        <w:rPr>
          <w:sz w:val="24"/>
          <w:szCs w:val="24"/>
        </w:rPr>
      </w:pPr>
      <w:r w:rsidRPr="0045709C">
        <w:rPr>
          <w:sz w:val="24"/>
          <w:szCs w:val="24"/>
        </w:rPr>
        <w:t>Базовые знания, умения и навыки, необходимые для успешного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43"/>
      </w:tblGrid>
      <w:tr w:rsidR="001C24AC" w:rsidRPr="0045709C" w:rsidTr="001C24AC">
        <w:tc>
          <w:tcPr>
            <w:tcW w:w="6204" w:type="dxa"/>
          </w:tcPr>
          <w:p w:rsidR="001C24AC" w:rsidRPr="0045709C" w:rsidRDefault="001C24AC" w:rsidP="001C24AC">
            <w:pPr>
              <w:ind w:left="1080"/>
              <w:jc w:val="center"/>
              <w:rPr>
                <w:b/>
                <w:sz w:val="24"/>
                <w:szCs w:val="24"/>
              </w:rPr>
            </w:pPr>
            <w:r w:rsidRPr="0045709C">
              <w:rPr>
                <w:b/>
                <w:sz w:val="24"/>
                <w:szCs w:val="24"/>
              </w:rPr>
              <w:t>Знать</w:t>
            </w:r>
          </w:p>
        </w:tc>
        <w:tc>
          <w:tcPr>
            <w:tcW w:w="3543" w:type="dxa"/>
          </w:tcPr>
          <w:p w:rsidR="001C24AC" w:rsidRPr="0045709C" w:rsidRDefault="001C24AC" w:rsidP="001C24AC">
            <w:pPr>
              <w:ind w:left="1080"/>
              <w:jc w:val="center"/>
              <w:rPr>
                <w:b/>
                <w:sz w:val="24"/>
                <w:szCs w:val="24"/>
              </w:rPr>
            </w:pPr>
            <w:r w:rsidRPr="0045709C">
              <w:rPr>
                <w:b/>
                <w:sz w:val="24"/>
                <w:szCs w:val="24"/>
              </w:rPr>
              <w:t>Компетенции</w:t>
            </w:r>
          </w:p>
        </w:tc>
      </w:tr>
      <w:tr w:rsidR="001C24AC" w:rsidRPr="0045709C" w:rsidTr="001C24AC">
        <w:tc>
          <w:tcPr>
            <w:tcW w:w="6204" w:type="dxa"/>
          </w:tcPr>
          <w:p w:rsidR="004E582B" w:rsidRPr="0045709C" w:rsidRDefault="004E582B" w:rsidP="001C24AC">
            <w:pPr>
              <w:ind w:left="1080"/>
              <w:jc w:val="both"/>
              <w:rPr>
                <w:sz w:val="24"/>
                <w:szCs w:val="24"/>
              </w:rPr>
            </w:pPr>
            <w:r w:rsidRPr="0045709C">
              <w:rPr>
                <w:i/>
                <w:sz w:val="24"/>
                <w:szCs w:val="24"/>
              </w:rPr>
              <w:t>-</w:t>
            </w:r>
            <w:proofErr w:type="gramStart"/>
            <w:r w:rsidRPr="0045709C">
              <w:rPr>
                <w:sz w:val="24"/>
                <w:szCs w:val="24"/>
                <w:lang w:val="en-US"/>
              </w:rPr>
              <w:t>c</w:t>
            </w:r>
            <w:proofErr w:type="spellStart"/>
            <w:proofErr w:type="gramEnd"/>
            <w:r w:rsidRPr="0045709C">
              <w:rPr>
                <w:sz w:val="24"/>
                <w:szCs w:val="24"/>
              </w:rPr>
              <w:t>вободно</w:t>
            </w:r>
            <w:proofErr w:type="spellEnd"/>
            <w:r w:rsidRPr="0045709C">
              <w:rPr>
                <w:sz w:val="24"/>
                <w:szCs w:val="24"/>
              </w:rPr>
              <w:t xml:space="preserve"> пользоваться языковыми средствами в речевой деятельности;</w:t>
            </w:r>
          </w:p>
          <w:p w:rsidR="004E582B" w:rsidRPr="0045709C" w:rsidRDefault="004E582B" w:rsidP="001C24AC">
            <w:pPr>
              <w:ind w:left="1080"/>
              <w:jc w:val="both"/>
              <w:rPr>
                <w:sz w:val="24"/>
                <w:szCs w:val="24"/>
              </w:rPr>
            </w:pPr>
            <w:r w:rsidRPr="0045709C">
              <w:rPr>
                <w:i/>
                <w:sz w:val="24"/>
                <w:szCs w:val="24"/>
              </w:rPr>
              <w:t>-</w:t>
            </w:r>
            <w:proofErr w:type="gramStart"/>
            <w:r w:rsidRPr="0045709C">
              <w:rPr>
                <w:sz w:val="24"/>
                <w:szCs w:val="24"/>
                <w:lang w:val="en-US"/>
              </w:rPr>
              <w:t>c</w:t>
            </w:r>
            <w:proofErr w:type="spellStart"/>
            <w:proofErr w:type="gramEnd"/>
            <w:r w:rsidRPr="0045709C">
              <w:rPr>
                <w:sz w:val="24"/>
                <w:szCs w:val="24"/>
              </w:rPr>
              <w:t>амостоятельно</w:t>
            </w:r>
            <w:proofErr w:type="spellEnd"/>
            <w:r w:rsidRPr="0045709C">
              <w:rPr>
                <w:sz w:val="24"/>
                <w:szCs w:val="24"/>
              </w:rPr>
              <w:t xml:space="preserve"> работать со специальной литературой;</w:t>
            </w:r>
          </w:p>
          <w:p w:rsidR="001C24AC" w:rsidRPr="0045709C" w:rsidRDefault="004E582B" w:rsidP="004E582B">
            <w:pPr>
              <w:ind w:left="1080"/>
              <w:jc w:val="both"/>
              <w:rPr>
                <w:sz w:val="24"/>
                <w:szCs w:val="24"/>
              </w:rPr>
            </w:pPr>
            <w:r w:rsidRPr="0045709C">
              <w:rPr>
                <w:i/>
                <w:sz w:val="24"/>
                <w:szCs w:val="24"/>
              </w:rPr>
              <w:t>-</w:t>
            </w:r>
            <w:r w:rsidRPr="0045709C">
              <w:rPr>
                <w:sz w:val="24"/>
                <w:szCs w:val="24"/>
              </w:rPr>
              <w:t>оформлять деловую переписку на иностранном языке;</w:t>
            </w:r>
          </w:p>
          <w:p w:rsidR="004E582B" w:rsidRPr="0045709C" w:rsidRDefault="001C24AC" w:rsidP="004E582B">
            <w:pPr>
              <w:ind w:left="1080"/>
              <w:jc w:val="both"/>
              <w:rPr>
                <w:sz w:val="24"/>
                <w:szCs w:val="24"/>
              </w:rPr>
            </w:pPr>
            <w:r w:rsidRPr="0045709C">
              <w:rPr>
                <w:sz w:val="24"/>
                <w:szCs w:val="24"/>
              </w:rPr>
              <w:t>- давать квалифицированные юридические заключения и консультации в конкретных сферах юридической деятельности</w:t>
            </w:r>
            <w:r w:rsidR="004E582B" w:rsidRPr="0045709C">
              <w:rPr>
                <w:sz w:val="24"/>
                <w:szCs w:val="24"/>
              </w:rPr>
              <w:t xml:space="preserve"> на иностранном языке.</w:t>
            </w:r>
          </w:p>
          <w:p w:rsidR="001C24AC" w:rsidRPr="0045709C" w:rsidRDefault="004E582B" w:rsidP="004E582B">
            <w:pPr>
              <w:ind w:left="1080"/>
              <w:jc w:val="both"/>
              <w:rPr>
                <w:sz w:val="24"/>
                <w:szCs w:val="24"/>
              </w:rPr>
            </w:pPr>
            <w:r w:rsidRPr="0045709C">
              <w:rPr>
                <w:sz w:val="24"/>
                <w:szCs w:val="24"/>
              </w:rPr>
              <w:t xml:space="preserve"> </w:t>
            </w:r>
          </w:p>
        </w:tc>
        <w:tc>
          <w:tcPr>
            <w:tcW w:w="3543" w:type="dxa"/>
          </w:tcPr>
          <w:p w:rsidR="001C24AC" w:rsidRPr="0045709C" w:rsidRDefault="0045709C" w:rsidP="001C24AC">
            <w:pPr>
              <w:ind w:left="1080"/>
              <w:jc w:val="center"/>
              <w:rPr>
                <w:sz w:val="24"/>
                <w:szCs w:val="24"/>
              </w:rPr>
            </w:pPr>
            <w:r>
              <w:rPr>
                <w:sz w:val="24"/>
                <w:szCs w:val="24"/>
              </w:rPr>
              <w:t>ОК-4</w:t>
            </w:r>
          </w:p>
          <w:p w:rsidR="001C24AC" w:rsidRPr="0045709C" w:rsidRDefault="001C24AC" w:rsidP="001C24AC">
            <w:pPr>
              <w:ind w:left="1080"/>
              <w:jc w:val="center"/>
              <w:rPr>
                <w:sz w:val="24"/>
                <w:szCs w:val="24"/>
              </w:rPr>
            </w:pPr>
          </w:p>
        </w:tc>
      </w:tr>
      <w:tr w:rsidR="001C24AC" w:rsidRPr="0045709C" w:rsidTr="001C24AC">
        <w:tc>
          <w:tcPr>
            <w:tcW w:w="6204" w:type="dxa"/>
          </w:tcPr>
          <w:p w:rsidR="001C24AC" w:rsidRPr="0045709C" w:rsidRDefault="001C24AC" w:rsidP="001C24AC">
            <w:pPr>
              <w:ind w:left="1080"/>
              <w:jc w:val="center"/>
              <w:rPr>
                <w:b/>
                <w:sz w:val="24"/>
                <w:szCs w:val="24"/>
              </w:rPr>
            </w:pPr>
            <w:r w:rsidRPr="0045709C">
              <w:rPr>
                <w:b/>
                <w:sz w:val="24"/>
                <w:szCs w:val="24"/>
              </w:rPr>
              <w:t>Уметь</w:t>
            </w:r>
          </w:p>
        </w:tc>
        <w:tc>
          <w:tcPr>
            <w:tcW w:w="3543" w:type="dxa"/>
          </w:tcPr>
          <w:p w:rsidR="001C24AC" w:rsidRPr="0045709C" w:rsidRDefault="001C24AC" w:rsidP="001C24AC">
            <w:pPr>
              <w:ind w:left="1080"/>
              <w:jc w:val="center"/>
              <w:rPr>
                <w:b/>
                <w:sz w:val="24"/>
                <w:szCs w:val="24"/>
              </w:rPr>
            </w:pPr>
            <w:r w:rsidRPr="0045709C">
              <w:rPr>
                <w:b/>
                <w:sz w:val="24"/>
                <w:szCs w:val="24"/>
              </w:rPr>
              <w:t>Компетенции</w:t>
            </w:r>
          </w:p>
        </w:tc>
      </w:tr>
      <w:tr w:rsidR="001C24AC" w:rsidRPr="0045709C" w:rsidTr="001C24AC">
        <w:tc>
          <w:tcPr>
            <w:tcW w:w="6204" w:type="dxa"/>
          </w:tcPr>
          <w:p w:rsidR="001C24AC" w:rsidRPr="0045709C" w:rsidRDefault="001C24AC" w:rsidP="004E582B">
            <w:pPr>
              <w:ind w:left="1080"/>
              <w:jc w:val="both"/>
              <w:rPr>
                <w:sz w:val="24"/>
                <w:szCs w:val="24"/>
              </w:rPr>
            </w:pPr>
            <w:r w:rsidRPr="0045709C">
              <w:rPr>
                <w:sz w:val="24"/>
                <w:szCs w:val="24"/>
              </w:rPr>
              <w:t xml:space="preserve">- грамотно </w:t>
            </w:r>
            <w:proofErr w:type="gramStart"/>
            <w:r w:rsidRPr="0045709C">
              <w:rPr>
                <w:sz w:val="24"/>
                <w:szCs w:val="24"/>
              </w:rPr>
              <w:t>выражать и аргументировано</w:t>
            </w:r>
            <w:proofErr w:type="gramEnd"/>
            <w:r w:rsidRPr="0045709C">
              <w:rPr>
                <w:sz w:val="24"/>
                <w:szCs w:val="24"/>
              </w:rPr>
              <w:t xml:space="preserve"> обосновывать свою точку зрения по проблематике толкования нормативных правовых актов</w:t>
            </w:r>
            <w:r w:rsidR="004E582B" w:rsidRPr="0045709C">
              <w:rPr>
                <w:sz w:val="24"/>
                <w:szCs w:val="24"/>
              </w:rPr>
              <w:t xml:space="preserve"> на иностранном языке;</w:t>
            </w:r>
          </w:p>
          <w:p w:rsidR="001C24AC" w:rsidRPr="0045709C" w:rsidRDefault="001C24AC" w:rsidP="001C24AC">
            <w:pPr>
              <w:ind w:left="1080"/>
              <w:jc w:val="both"/>
              <w:rPr>
                <w:sz w:val="24"/>
                <w:szCs w:val="24"/>
              </w:rPr>
            </w:pPr>
            <w:r w:rsidRPr="0045709C">
              <w:rPr>
                <w:sz w:val="24"/>
                <w:szCs w:val="24"/>
              </w:rPr>
              <w:t>- пользоваться методами научного исследования;</w:t>
            </w:r>
          </w:p>
          <w:p w:rsidR="001C24AC" w:rsidRPr="0045709C" w:rsidRDefault="001C24AC" w:rsidP="001C24AC">
            <w:pPr>
              <w:ind w:left="1080"/>
              <w:jc w:val="both"/>
              <w:rPr>
                <w:sz w:val="24"/>
                <w:szCs w:val="24"/>
              </w:rPr>
            </w:pPr>
            <w:r w:rsidRPr="0045709C">
              <w:rPr>
                <w:sz w:val="24"/>
                <w:szCs w:val="24"/>
              </w:rPr>
              <w:t>- применять полученные теоретические знания для фундаментальных обобщений.</w:t>
            </w:r>
          </w:p>
          <w:p w:rsidR="001C24AC" w:rsidRPr="0045709C" w:rsidRDefault="001C24AC" w:rsidP="001C24AC">
            <w:pPr>
              <w:ind w:left="1080"/>
              <w:jc w:val="center"/>
              <w:rPr>
                <w:b/>
                <w:sz w:val="24"/>
                <w:szCs w:val="24"/>
              </w:rPr>
            </w:pPr>
          </w:p>
        </w:tc>
        <w:tc>
          <w:tcPr>
            <w:tcW w:w="3543" w:type="dxa"/>
          </w:tcPr>
          <w:p w:rsidR="001C24AC" w:rsidRPr="0045709C" w:rsidRDefault="0045709C" w:rsidP="001C24AC">
            <w:pPr>
              <w:ind w:left="1080"/>
              <w:jc w:val="center"/>
              <w:rPr>
                <w:sz w:val="24"/>
                <w:szCs w:val="24"/>
              </w:rPr>
            </w:pPr>
            <w:r>
              <w:rPr>
                <w:sz w:val="24"/>
                <w:szCs w:val="24"/>
              </w:rPr>
              <w:t>ОК-4</w:t>
            </w:r>
          </w:p>
          <w:p w:rsidR="001C24AC" w:rsidRPr="0045709C" w:rsidRDefault="001C24AC" w:rsidP="001C24AC">
            <w:pPr>
              <w:ind w:left="1080"/>
              <w:jc w:val="center"/>
              <w:rPr>
                <w:sz w:val="24"/>
                <w:szCs w:val="24"/>
              </w:rPr>
            </w:pPr>
          </w:p>
        </w:tc>
      </w:tr>
      <w:tr w:rsidR="001C24AC" w:rsidRPr="0045709C" w:rsidTr="001C24AC">
        <w:tc>
          <w:tcPr>
            <w:tcW w:w="6204" w:type="dxa"/>
          </w:tcPr>
          <w:p w:rsidR="001C24AC" w:rsidRPr="0045709C" w:rsidRDefault="001C24AC" w:rsidP="001C24AC">
            <w:pPr>
              <w:ind w:left="1080"/>
              <w:jc w:val="center"/>
              <w:rPr>
                <w:b/>
                <w:sz w:val="24"/>
                <w:szCs w:val="24"/>
              </w:rPr>
            </w:pPr>
            <w:r w:rsidRPr="0045709C">
              <w:rPr>
                <w:b/>
                <w:sz w:val="24"/>
                <w:szCs w:val="24"/>
              </w:rPr>
              <w:t>Владеть навыками</w:t>
            </w:r>
          </w:p>
        </w:tc>
        <w:tc>
          <w:tcPr>
            <w:tcW w:w="3543" w:type="dxa"/>
          </w:tcPr>
          <w:p w:rsidR="001C24AC" w:rsidRPr="0045709C" w:rsidRDefault="001C24AC" w:rsidP="001C24AC">
            <w:pPr>
              <w:ind w:left="1080"/>
              <w:jc w:val="center"/>
              <w:rPr>
                <w:b/>
                <w:sz w:val="24"/>
                <w:szCs w:val="24"/>
              </w:rPr>
            </w:pPr>
            <w:r w:rsidRPr="0045709C">
              <w:rPr>
                <w:b/>
                <w:sz w:val="24"/>
                <w:szCs w:val="24"/>
              </w:rPr>
              <w:t>Компетенции</w:t>
            </w:r>
          </w:p>
        </w:tc>
      </w:tr>
      <w:tr w:rsidR="001C24AC" w:rsidRPr="0045709C" w:rsidTr="001C24AC">
        <w:trPr>
          <w:trHeight w:val="274"/>
        </w:trPr>
        <w:tc>
          <w:tcPr>
            <w:tcW w:w="6204" w:type="dxa"/>
          </w:tcPr>
          <w:p w:rsidR="001C24AC" w:rsidRPr="0045709C" w:rsidRDefault="001C24AC" w:rsidP="004E582B">
            <w:pPr>
              <w:ind w:left="1080"/>
              <w:jc w:val="both"/>
              <w:rPr>
                <w:sz w:val="24"/>
                <w:szCs w:val="24"/>
              </w:rPr>
            </w:pPr>
            <w:r w:rsidRPr="0045709C">
              <w:rPr>
                <w:sz w:val="24"/>
                <w:szCs w:val="24"/>
              </w:rPr>
              <w:t>- юридической терминологией</w:t>
            </w:r>
            <w:r w:rsidR="004E582B" w:rsidRPr="0045709C">
              <w:rPr>
                <w:sz w:val="24"/>
                <w:szCs w:val="24"/>
              </w:rPr>
              <w:t xml:space="preserve"> на иностранном языке;</w:t>
            </w:r>
          </w:p>
          <w:p w:rsidR="001C24AC" w:rsidRPr="0045709C" w:rsidRDefault="001C24AC" w:rsidP="004E582B">
            <w:pPr>
              <w:ind w:left="1080"/>
              <w:jc w:val="both"/>
              <w:rPr>
                <w:sz w:val="24"/>
                <w:szCs w:val="24"/>
              </w:rPr>
            </w:pPr>
            <w:r w:rsidRPr="0045709C">
              <w:rPr>
                <w:sz w:val="24"/>
                <w:szCs w:val="24"/>
              </w:rPr>
              <w:t>- работы с законода</w:t>
            </w:r>
            <w:r w:rsidR="004E582B" w:rsidRPr="0045709C">
              <w:rPr>
                <w:sz w:val="24"/>
                <w:szCs w:val="24"/>
              </w:rPr>
              <w:t>тельными и другими нормативными правовыми актами правовыми актами;</w:t>
            </w:r>
          </w:p>
          <w:p w:rsidR="001C24AC" w:rsidRPr="0045709C" w:rsidRDefault="001C24AC" w:rsidP="004E582B">
            <w:pPr>
              <w:ind w:left="1080"/>
              <w:jc w:val="both"/>
              <w:rPr>
                <w:sz w:val="24"/>
                <w:szCs w:val="24"/>
              </w:rPr>
            </w:pPr>
            <w:r w:rsidRPr="0045709C">
              <w:rPr>
                <w:sz w:val="24"/>
                <w:szCs w:val="24"/>
              </w:rPr>
              <w:t>- анализа различных правовых явлений, юридических фактов</w:t>
            </w:r>
            <w:r w:rsidR="004E582B" w:rsidRPr="0045709C">
              <w:rPr>
                <w:sz w:val="24"/>
                <w:szCs w:val="24"/>
              </w:rPr>
              <w:t xml:space="preserve"> правовыми актами;</w:t>
            </w:r>
          </w:p>
          <w:p w:rsidR="001C24AC" w:rsidRPr="0045709C" w:rsidRDefault="001C24AC" w:rsidP="001C24AC">
            <w:pPr>
              <w:ind w:left="1080"/>
              <w:jc w:val="both"/>
              <w:rPr>
                <w:sz w:val="24"/>
                <w:szCs w:val="24"/>
              </w:rPr>
            </w:pPr>
            <w:r w:rsidRPr="0045709C">
              <w:rPr>
                <w:sz w:val="24"/>
                <w:szCs w:val="24"/>
              </w:rPr>
              <w:t>- анализа научной и специальной литературы по дисциплине «</w:t>
            </w:r>
            <w:r w:rsidR="004E582B" w:rsidRPr="0045709C">
              <w:rPr>
                <w:sz w:val="24"/>
                <w:szCs w:val="24"/>
              </w:rPr>
              <w:t>Иностранный язык в юриспруденции».</w:t>
            </w:r>
          </w:p>
          <w:p w:rsidR="001C24AC" w:rsidRPr="0045709C" w:rsidRDefault="001C24AC" w:rsidP="001C24AC">
            <w:pPr>
              <w:ind w:left="1080"/>
              <w:jc w:val="center"/>
              <w:rPr>
                <w:b/>
                <w:sz w:val="24"/>
                <w:szCs w:val="24"/>
              </w:rPr>
            </w:pPr>
          </w:p>
        </w:tc>
        <w:tc>
          <w:tcPr>
            <w:tcW w:w="3543" w:type="dxa"/>
          </w:tcPr>
          <w:p w:rsidR="001C24AC" w:rsidRPr="0045709C" w:rsidRDefault="0045709C" w:rsidP="004E582B">
            <w:pPr>
              <w:ind w:left="1080"/>
              <w:jc w:val="center"/>
              <w:rPr>
                <w:sz w:val="24"/>
                <w:szCs w:val="24"/>
              </w:rPr>
            </w:pPr>
            <w:r>
              <w:rPr>
                <w:sz w:val="24"/>
                <w:szCs w:val="24"/>
              </w:rPr>
              <w:t>ОК-4</w:t>
            </w:r>
          </w:p>
          <w:p w:rsidR="001C24AC" w:rsidRPr="0045709C" w:rsidRDefault="001C24AC" w:rsidP="001C24AC">
            <w:pPr>
              <w:ind w:left="1080"/>
              <w:jc w:val="center"/>
              <w:rPr>
                <w:sz w:val="24"/>
                <w:szCs w:val="24"/>
              </w:rPr>
            </w:pPr>
          </w:p>
        </w:tc>
      </w:tr>
    </w:tbl>
    <w:p w:rsidR="00F305AD" w:rsidRPr="0090073D" w:rsidRDefault="00F305AD" w:rsidP="001C24AC">
      <w:pPr>
        <w:rPr>
          <w:b/>
          <w:sz w:val="24"/>
          <w:szCs w:val="24"/>
        </w:rPr>
      </w:pPr>
    </w:p>
    <w:p w:rsidR="000D4DA5" w:rsidRPr="0045709C" w:rsidRDefault="00C133AD" w:rsidP="00141E9C">
      <w:pPr>
        <w:ind w:left="567"/>
        <w:jc w:val="center"/>
        <w:rPr>
          <w:b/>
          <w:sz w:val="24"/>
          <w:szCs w:val="24"/>
        </w:rPr>
      </w:pPr>
      <w:r w:rsidRPr="0045709C">
        <w:rPr>
          <w:b/>
          <w:sz w:val="24"/>
          <w:szCs w:val="24"/>
        </w:rPr>
        <w:t>1.</w:t>
      </w:r>
      <w:r w:rsidR="00B66F27" w:rsidRPr="0045709C">
        <w:rPr>
          <w:b/>
          <w:sz w:val="24"/>
          <w:szCs w:val="24"/>
        </w:rPr>
        <w:t>4</w:t>
      </w:r>
      <w:r w:rsidR="000D4DA5" w:rsidRPr="0045709C">
        <w:rPr>
          <w:b/>
          <w:sz w:val="24"/>
          <w:szCs w:val="24"/>
        </w:rPr>
        <w:t xml:space="preserve">    Место дисциплины  в структуре ООП</w:t>
      </w:r>
    </w:p>
    <w:p w:rsidR="00822ABC" w:rsidRPr="0045709C" w:rsidRDefault="00896DED" w:rsidP="00141E9C">
      <w:pPr>
        <w:ind w:firstLine="709"/>
        <w:jc w:val="both"/>
        <w:rPr>
          <w:sz w:val="24"/>
          <w:szCs w:val="24"/>
        </w:rPr>
      </w:pPr>
      <w:r w:rsidRPr="0045709C">
        <w:rPr>
          <w:sz w:val="24"/>
          <w:szCs w:val="24"/>
        </w:rPr>
        <w:t>Дисциплина «Иностранный язык</w:t>
      </w:r>
      <w:r w:rsidR="00822ABC" w:rsidRPr="0045709C">
        <w:rPr>
          <w:sz w:val="24"/>
          <w:szCs w:val="24"/>
        </w:rPr>
        <w:t xml:space="preserve"> в юриспруденции</w:t>
      </w:r>
      <w:r w:rsidRPr="0045709C">
        <w:rPr>
          <w:sz w:val="24"/>
          <w:szCs w:val="24"/>
        </w:rPr>
        <w:t xml:space="preserve">» входит в </w:t>
      </w:r>
      <w:r w:rsidR="00822ABC" w:rsidRPr="0045709C">
        <w:rPr>
          <w:sz w:val="24"/>
          <w:szCs w:val="24"/>
        </w:rPr>
        <w:t>вариативную</w:t>
      </w:r>
      <w:r w:rsidRPr="0045709C">
        <w:rPr>
          <w:sz w:val="24"/>
          <w:szCs w:val="24"/>
        </w:rPr>
        <w:t xml:space="preserve"> часть </w:t>
      </w:r>
      <w:r w:rsidR="00822ABC" w:rsidRPr="0045709C">
        <w:rPr>
          <w:sz w:val="24"/>
          <w:szCs w:val="24"/>
        </w:rPr>
        <w:t>общенаучного</w:t>
      </w:r>
      <w:r w:rsidRPr="0045709C">
        <w:rPr>
          <w:sz w:val="24"/>
          <w:szCs w:val="24"/>
        </w:rPr>
        <w:t xml:space="preserve"> цикла дисциплин подготовки </w:t>
      </w:r>
      <w:r w:rsidR="00822ABC" w:rsidRPr="0045709C">
        <w:rPr>
          <w:sz w:val="24"/>
          <w:szCs w:val="24"/>
        </w:rPr>
        <w:t>магистрантов</w:t>
      </w:r>
      <w:r w:rsidR="005547B6" w:rsidRPr="0045709C">
        <w:rPr>
          <w:sz w:val="24"/>
          <w:szCs w:val="24"/>
        </w:rPr>
        <w:t xml:space="preserve"> по направлению подготовки </w:t>
      </w:r>
      <w:r w:rsidR="00B42B31" w:rsidRPr="0045709C">
        <w:rPr>
          <w:sz w:val="24"/>
          <w:szCs w:val="24"/>
        </w:rPr>
        <w:t>030900 (40.04.01)</w:t>
      </w:r>
      <w:r w:rsidR="00822ABC" w:rsidRPr="0045709C">
        <w:rPr>
          <w:sz w:val="24"/>
          <w:szCs w:val="24"/>
        </w:rPr>
        <w:t>. «Юриспруденция</w:t>
      </w:r>
      <w:proofErr w:type="gramStart"/>
      <w:r w:rsidR="00822ABC" w:rsidRPr="0045709C">
        <w:rPr>
          <w:sz w:val="24"/>
          <w:szCs w:val="24"/>
        </w:rPr>
        <w:t>»(</w:t>
      </w:r>
      <w:proofErr w:type="gramEnd"/>
      <w:r w:rsidR="00822ABC" w:rsidRPr="0045709C">
        <w:rPr>
          <w:sz w:val="24"/>
          <w:szCs w:val="24"/>
        </w:rPr>
        <w:t>квалификация (степень) «магистр»)</w:t>
      </w:r>
      <w:r w:rsidRPr="0045709C">
        <w:rPr>
          <w:sz w:val="24"/>
          <w:szCs w:val="24"/>
        </w:rPr>
        <w:t>.</w:t>
      </w:r>
    </w:p>
    <w:p w:rsidR="00896DED" w:rsidRPr="0045709C" w:rsidRDefault="00896DED" w:rsidP="00141E9C">
      <w:pPr>
        <w:ind w:firstLine="709"/>
        <w:jc w:val="both"/>
        <w:rPr>
          <w:sz w:val="24"/>
          <w:szCs w:val="24"/>
        </w:rPr>
      </w:pPr>
      <w:r w:rsidRPr="0045709C">
        <w:rPr>
          <w:sz w:val="24"/>
          <w:szCs w:val="24"/>
        </w:rPr>
        <w:t xml:space="preserve">Овладение иностранным языком обеспечит совершенствование коммуникативной компетенции, речевой практики рецептивного (чтение, </w:t>
      </w:r>
      <w:proofErr w:type="spellStart"/>
      <w:r w:rsidRPr="0045709C">
        <w:rPr>
          <w:sz w:val="24"/>
          <w:szCs w:val="24"/>
        </w:rPr>
        <w:t>аудирование</w:t>
      </w:r>
      <w:proofErr w:type="spellEnd"/>
      <w:r w:rsidRPr="0045709C">
        <w:rPr>
          <w:sz w:val="24"/>
          <w:szCs w:val="24"/>
        </w:rPr>
        <w:t>) и продуктивного (говорение, письмо) плана, а так же актуализацию и систематизацию языковых, речевых и социокультурных знаний, умений и навыков.</w:t>
      </w:r>
    </w:p>
    <w:p w:rsidR="00896DED" w:rsidRPr="0045709C" w:rsidRDefault="00896DED" w:rsidP="00141E9C">
      <w:pPr>
        <w:ind w:firstLine="709"/>
        <w:jc w:val="both"/>
        <w:rPr>
          <w:sz w:val="24"/>
          <w:szCs w:val="24"/>
        </w:rPr>
      </w:pPr>
      <w:r w:rsidRPr="0045709C">
        <w:rPr>
          <w:sz w:val="24"/>
          <w:szCs w:val="24"/>
        </w:rPr>
        <w:t xml:space="preserve">Изучение иностранного языка будет способствовать развитию и воспитанию способности к личному и профессиональному самоопределению, социальной адаптации; формированию активной жизненной позиции гражданина и патриота, а также субъекта межкультурного взаимодействия; развитию таких личностных качеств, как культура общения, умение работать в сотрудничестве, в том числе в процессе межкультурного общения; развитию способности и </w:t>
      </w:r>
      <w:r w:rsidRPr="0045709C">
        <w:rPr>
          <w:sz w:val="24"/>
          <w:szCs w:val="24"/>
        </w:rPr>
        <w:lastRenderedPageBreak/>
        <w:t>готовности к самостоятельному изучению иностранного языка, к дальнейшему самообразованию с его помощью в разных областях знания; приобретению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896DED" w:rsidRPr="0045709C" w:rsidRDefault="00896DED" w:rsidP="00141E9C">
      <w:pPr>
        <w:ind w:firstLine="709"/>
        <w:jc w:val="both"/>
        <w:rPr>
          <w:sz w:val="24"/>
          <w:szCs w:val="24"/>
          <w:lang w:eastAsia="ru-RU"/>
        </w:rPr>
      </w:pPr>
      <w:r w:rsidRPr="0045709C">
        <w:rPr>
          <w:sz w:val="24"/>
          <w:szCs w:val="24"/>
          <w:lang w:eastAsia="ru-RU"/>
        </w:rPr>
        <w:t xml:space="preserve">Преподавание дисциплины </w:t>
      </w:r>
      <w:r w:rsidRPr="0045709C">
        <w:rPr>
          <w:b/>
          <w:sz w:val="24"/>
          <w:szCs w:val="24"/>
          <w:lang w:eastAsia="ru-RU"/>
        </w:rPr>
        <w:t>«</w:t>
      </w:r>
      <w:r w:rsidRPr="0045709C">
        <w:rPr>
          <w:sz w:val="24"/>
          <w:szCs w:val="24"/>
          <w:lang w:eastAsia="ru-RU"/>
        </w:rPr>
        <w:t>Иностранный язык</w:t>
      </w:r>
      <w:r w:rsidR="00822ABC" w:rsidRPr="0045709C">
        <w:rPr>
          <w:sz w:val="24"/>
          <w:szCs w:val="24"/>
          <w:lang w:eastAsia="ru-RU"/>
        </w:rPr>
        <w:t xml:space="preserve"> в юриспруденции</w:t>
      </w:r>
      <w:r w:rsidRPr="0045709C">
        <w:rPr>
          <w:b/>
          <w:sz w:val="24"/>
          <w:szCs w:val="24"/>
          <w:lang w:eastAsia="ru-RU"/>
        </w:rPr>
        <w:t>»</w:t>
      </w:r>
      <w:r w:rsidR="004E582B" w:rsidRPr="0045709C">
        <w:rPr>
          <w:b/>
          <w:sz w:val="24"/>
          <w:szCs w:val="24"/>
          <w:lang w:eastAsia="ru-RU"/>
        </w:rPr>
        <w:t xml:space="preserve"> </w:t>
      </w:r>
      <w:r w:rsidR="00822ABC" w:rsidRPr="0045709C">
        <w:rPr>
          <w:sz w:val="24"/>
          <w:szCs w:val="24"/>
          <w:lang w:eastAsia="ru-RU"/>
        </w:rPr>
        <w:t xml:space="preserve">ведется на 1 курсе </w:t>
      </w:r>
      <w:r w:rsidRPr="0045709C">
        <w:rPr>
          <w:sz w:val="24"/>
          <w:szCs w:val="24"/>
          <w:lang w:eastAsia="ru-RU"/>
        </w:rPr>
        <w:t>1</w:t>
      </w:r>
      <w:r w:rsidR="00822ABC" w:rsidRPr="0045709C">
        <w:rPr>
          <w:sz w:val="24"/>
          <w:szCs w:val="24"/>
          <w:lang w:eastAsia="ru-RU"/>
        </w:rPr>
        <w:t xml:space="preserve"> семестра магистратуры</w:t>
      </w:r>
      <w:r w:rsidRPr="0045709C">
        <w:rPr>
          <w:sz w:val="24"/>
          <w:szCs w:val="24"/>
          <w:lang w:eastAsia="ru-RU"/>
        </w:rPr>
        <w:t xml:space="preserve"> и предусматривает следующие формы организации учебного процесса: практические занятия, самостоятельная работа </w:t>
      </w:r>
      <w:r w:rsidR="00822ABC" w:rsidRPr="0045709C">
        <w:rPr>
          <w:sz w:val="24"/>
          <w:szCs w:val="24"/>
          <w:lang w:eastAsia="ru-RU"/>
        </w:rPr>
        <w:t>магистрантов</w:t>
      </w:r>
      <w:r w:rsidRPr="0045709C">
        <w:rPr>
          <w:sz w:val="24"/>
          <w:szCs w:val="24"/>
          <w:lang w:eastAsia="ru-RU"/>
        </w:rPr>
        <w:t>. В процессе обучения предусматривается использование компьютерной техники и мультимедийной аппаратуры; активных и интерактивных форм обучения; организация самостоятельной внеаудиторной работы студентов и др.</w:t>
      </w:r>
    </w:p>
    <w:p w:rsidR="00896DED" w:rsidRPr="0045709C" w:rsidRDefault="00896DED" w:rsidP="00141E9C">
      <w:pPr>
        <w:ind w:firstLine="709"/>
        <w:jc w:val="both"/>
        <w:rPr>
          <w:sz w:val="24"/>
          <w:szCs w:val="24"/>
          <w:lang w:eastAsia="ru-RU"/>
        </w:rPr>
      </w:pPr>
      <w:r w:rsidRPr="0045709C">
        <w:rPr>
          <w:sz w:val="24"/>
          <w:szCs w:val="24"/>
          <w:lang w:eastAsia="ru-RU"/>
        </w:rPr>
        <w:t>Программой дисциплины предусмотрены</w:t>
      </w:r>
      <w:r w:rsidR="00822ABC" w:rsidRPr="0045709C">
        <w:rPr>
          <w:sz w:val="24"/>
          <w:szCs w:val="24"/>
          <w:lang w:eastAsia="ru-RU"/>
        </w:rPr>
        <w:t xml:space="preserve"> следующие виды контроля: зачет</w:t>
      </w:r>
      <w:r w:rsidRPr="0045709C">
        <w:rPr>
          <w:sz w:val="24"/>
          <w:szCs w:val="24"/>
          <w:lang w:eastAsia="ru-RU"/>
        </w:rPr>
        <w:t xml:space="preserve">, </w:t>
      </w:r>
      <w:r w:rsidR="0096501A" w:rsidRPr="0045709C">
        <w:rPr>
          <w:sz w:val="24"/>
          <w:szCs w:val="24"/>
          <w:lang w:eastAsia="ru-RU"/>
        </w:rPr>
        <w:t>экзамен.</w:t>
      </w:r>
    </w:p>
    <w:p w:rsidR="00896DED" w:rsidRPr="0045709C" w:rsidRDefault="00896DED" w:rsidP="00141E9C">
      <w:pPr>
        <w:ind w:firstLine="709"/>
        <w:jc w:val="both"/>
        <w:rPr>
          <w:sz w:val="24"/>
          <w:szCs w:val="24"/>
          <w:lang w:eastAsia="ru-RU"/>
        </w:rPr>
      </w:pPr>
      <w:r w:rsidRPr="0045709C">
        <w:rPr>
          <w:sz w:val="24"/>
          <w:szCs w:val="24"/>
          <w:lang w:eastAsia="ru-RU"/>
        </w:rPr>
        <w:t xml:space="preserve">Общая трудоемкость </w:t>
      </w:r>
      <w:r w:rsidR="00822ABC" w:rsidRPr="0045709C">
        <w:rPr>
          <w:sz w:val="24"/>
          <w:szCs w:val="24"/>
          <w:lang w:eastAsia="ru-RU"/>
        </w:rPr>
        <w:t xml:space="preserve">освоения дисциплины составляет </w:t>
      </w:r>
      <w:r w:rsidR="00F305AD" w:rsidRPr="0045709C">
        <w:rPr>
          <w:sz w:val="24"/>
          <w:szCs w:val="24"/>
          <w:lang w:eastAsia="ru-RU"/>
        </w:rPr>
        <w:t>4</w:t>
      </w:r>
      <w:r w:rsidR="00942F0C" w:rsidRPr="0045709C">
        <w:rPr>
          <w:sz w:val="24"/>
          <w:szCs w:val="24"/>
          <w:lang w:eastAsia="ru-RU"/>
        </w:rPr>
        <w:t xml:space="preserve"> зачетные</w:t>
      </w:r>
      <w:r w:rsidRPr="0045709C">
        <w:rPr>
          <w:sz w:val="24"/>
          <w:szCs w:val="24"/>
          <w:lang w:eastAsia="ru-RU"/>
        </w:rPr>
        <w:t xml:space="preserve"> единиц</w:t>
      </w:r>
      <w:r w:rsidR="00942F0C" w:rsidRPr="0045709C">
        <w:rPr>
          <w:sz w:val="24"/>
          <w:szCs w:val="24"/>
          <w:lang w:eastAsia="ru-RU"/>
        </w:rPr>
        <w:t>ы</w:t>
      </w:r>
      <w:r w:rsidRPr="0045709C">
        <w:rPr>
          <w:sz w:val="24"/>
          <w:szCs w:val="24"/>
          <w:lang w:eastAsia="ru-RU"/>
        </w:rPr>
        <w:t xml:space="preserve">. На изучение дисциплины отводится </w:t>
      </w:r>
      <w:r w:rsidR="00F305AD" w:rsidRPr="0045709C">
        <w:rPr>
          <w:sz w:val="24"/>
          <w:szCs w:val="24"/>
          <w:lang w:eastAsia="ru-RU"/>
        </w:rPr>
        <w:t>144</w:t>
      </w:r>
      <w:r w:rsidR="00822ABC" w:rsidRPr="0045709C">
        <w:rPr>
          <w:sz w:val="24"/>
          <w:szCs w:val="24"/>
          <w:lang w:eastAsia="ru-RU"/>
        </w:rPr>
        <w:t xml:space="preserve"> час</w:t>
      </w:r>
      <w:r w:rsidR="00CB70B3" w:rsidRPr="0045709C">
        <w:rPr>
          <w:sz w:val="24"/>
          <w:szCs w:val="24"/>
          <w:lang w:eastAsia="ru-RU"/>
        </w:rPr>
        <w:t>а</w:t>
      </w:r>
      <w:r w:rsidRPr="0045709C">
        <w:rPr>
          <w:sz w:val="24"/>
          <w:szCs w:val="24"/>
          <w:lang w:eastAsia="ru-RU"/>
        </w:rPr>
        <w:t>.</w:t>
      </w:r>
    </w:p>
    <w:p w:rsidR="00F35219" w:rsidRPr="0045709C" w:rsidRDefault="00896DED" w:rsidP="00141E9C">
      <w:pPr>
        <w:ind w:firstLine="709"/>
        <w:jc w:val="both"/>
        <w:rPr>
          <w:sz w:val="24"/>
          <w:szCs w:val="24"/>
          <w:lang w:eastAsia="ru-RU"/>
        </w:rPr>
      </w:pPr>
      <w:r w:rsidRPr="0045709C">
        <w:rPr>
          <w:sz w:val="24"/>
          <w:szCs w:val="24"/>
          <w:lang w:eastAsia="ru-RU"/>
        </w:rPr>
        <w:t xml:space="preserve">Требования к входным знаниям обучающегося: </w:t>
      </w:r>
      <w:r w:rsidR="00822ABC" w:rsidRPr="0045709C">
        <w:rPr>
          <w:sz w:val="24"/>
          <w:szCs w:val="24"/>
          <w:lang w:eastAsia="ru-RU"/>
        </w:rPr>
        <w:t>магистрант</w:t>
      </w:r>
      <w:r w:rsidRPr="0045709C">
        <w:rPr>
          <w:sz w:val="24"/>
          <w:szCs w:val="24"/>
          <w:lang w:eastAsia="ru-RU"/>
        </w:rPr>
        <w:t xml:space="preserve"> должен владеть речевыми умениями, языковыми знаниями и навыками, социокультурными знаниями и умениями </w:t>
      </w:r>
      <w:r w:rsidR="00855186" w:rsidRPr="0045709C">
        <w:rPr>
          <w:sz w:val="24"/>
          <w:szCs w:val="24"/>
          <w:lang w:eastAsia="ru-RU"/>
        </w:rPr>
        <w:t>в соответствии с учебными программами</w:t>
      </w:r>
      <w:r w:rsidR="00F305AD" w:rsidRPr="0045709C">
        <w:rPr>
          <w:sz w:val="24"/>
          <w:szCs w:val="24"/>
          <w:lang w:eastAsia="ru-RU"/>
        </w:rPr>
        <w:t xml:space="preserve"> </w:t>
      </w:r>
      <w:r w:rsidR="00855186" w:rsidRPr="0045709C">
        <w:rPr>
          <w:sz w:val="24"/>
          <w:szCs w:val="24"/>
          <w:lang w:eastAsia="ru-RU"/>
        </w:rPr>
        <w:t xml:space="preserve">по иностранному языку, </w:t>
      </w:r>
      <w:proofErr w:type="spellStart"/>
      <w:r w:rsidR="00855186" w:rsidRPr="0045709C">
        <w:rPr>
          <w:sz w:val="24"/>
          <w:szCs w:val="24"/>
          <w:lang w:eastAsia="ru-RU"/>
        </w:rPr>
        <w:t>изучавшемуся</w:t>
      </w:r>
      <w:proofErr w:type="spellEnd"/>
      <w:r w:rsidR="00855186" w:rsidRPr="0045709C">
        <w:rPr>
          <w:sz w:val="24"/>
          <w:szCs w:val="24"/>
          <w:lang w:eastAsia="ru-RU"/>
        </w:rPr>
        <w:t xml:space="preserve"> </w:t>
      </w:r>
      <w:r w:rsidR="00B56306" w:rsidRPr="0045709C">
        <w:rPr>
          <w:sz w:val="24"/>
          <w:szCs w:val="24"/>
          <w:lang w:eastAsia="ru-RU"/>
        </w:rPr>
        <w:t>по программе</w:t>
      </w:r>
      <w:r w:rsidR="007118F1" w:rsidRPr="0045709C">
        <w:rPr>
          <w:sz w:val="24"/>
          <w:szCs w:val="24"/>
          <w:lang w:eastAsia="ru-RU"/>
        </w:rPr>
        <w:t xml:space="preserve"> </w:t>
      </w:r>
      <w:proofErr w:type="spellStart"/>
      <w:r w:rsidR="007118F1" w:rsidRPr="0045709C">
        <w:rPr>
          <w:sz w:val="24"/>
          <w:szCs w:val="24"/>
          <w:lang w:eastAsia="ru-RU"/>
        </w:rPr>
        <w:t>бакалавриата</w:t>
      </w:r>
      <w:proofErr w:type="spellEnd"/>
      <w:r w:rsidR="007118F1" w:rsidRPr="0045709C">
        <w:rPr>
          <w:sz w:val="24"/>
          <w:szCs w:val="24"/>
          <w:lang w:eastAsia="ru-RU"/>
        </w:rPr>
        <w:t xml:space="preserve"> или </w:t>
      </w:r>
      <w:proofErr w:type="spellStart"/>
      <w:r w:rsidR="00B56306" w:rsidRPr="0045709C">
        <w:rPr>
          <w:sz w:val="24"/>
          <w:szCs w:val="24"/>
          <w:lang w:eastAsia="ru-RU"/>
        </w:rPr>
        <w:t>специалитета</w:t>
      </w:r>
      <w:proofErr w:type="spellEnd"/>
      <w:r w:rsidR="007118F1" w:rsidRPr="0045709C">
        <w:rPr>
          <w:sz w:val="24"/>
          <w:szCs w:val="24"/>
          <w:lang w:eastAsia="ru-RU"/>
        </w:rPr>
        <w:t xml:space="preserve">. </w:t>
      </w:r>
      <w:r w:rsidR="007118F1" w:rsidRPr="0045709C">
        <w:rPr>
          <w:sz w:val="24"/>
          <w:szCs w:val="24"/>
          <w:lang w:eastAsia="ru-RU"/>
        </w:rPr>
        <w:tab/>
      </w:r>
      <w:bookmarkEnd w:id="0"/>
    </w:p>
    <w:p w:rsidR="004E582B" w:rsidRPr="0045709C" w:rsidRDefault="004E582B" w:rsidP="00141E9C">
      <w:pPr>
        <w:ind w:firstLine="709"/>
        <w:jc w:val="both"/>
        <w:rPr>
          <w:b/>
          <w:sz w:val="24"/>
          <w:szCs w:val="24"/>
        </w:rPr>
      </w:pPr>
    </w:p>
    <w:p w:rsidR="00CB70B3" w:rsidRPr="0045709C" w:rsidRDefault="00CB70B3" w:rsidP="00CB70B3">
      <w:pPr>
        <w:ind w:left="567"/>
        <w:jc w:val="center"/>
        <w:rPr>
          <w:b/>
          <w:sz w:val="24"/>
          <w:szCs w:val="24"/>
        </w:rPr>
      </w:pPr>
      <w:r w:rsidRPr="0045709C">
        <w:rPr>
          <w:b/>
          <w:sz w:val="24"/>
          <w:szCs w:val="24"/>
        </w:rPr>
        <w:t>Раздел 2. Структура и содержание дисциплины</w:t>
      </w:r>
    </w:p>
    <w:p w:rsidR="00285E07" w:rsidRPr="0045709C" w:rsidRDefault="00285E07" w:rsidP="00CB70B3">
      <w:pPr>
        <w:ind w:left="567"/>
        <w:jc w:val="center"/>
        <w:rPr>
          <w:b/>
          <w:sz w:val="24"/>
          <w:szCs w:val="24"/>
        </w:rPr>
      </w:pPr>
    </w:p>
    <w:p w:rsidR="00CB70B3" w:rsidRPr="0045709C" w:rsidRDefault="00FC5ED8" w:rsidP="00CB70B3">
      <w:pPr>
        <w:ind w:left="567"/>
        <w:jc w:val="center"/>
        <w:rPr>
          <w:b/>
          <w:sz w:val="24"/>
          <w:szCs w:val="24"/>
        </w:rPr>
      </w:pPr>
      <w:r w:rsidRPr="0045709C">
        <w:rPr>
          <w:b/>
          <w:sz w:val="24"/>
          <w:szCs w:val="24"/>
        </w:rPr>
        <w:t>2.1.</w:t>
      </w:r>
      <w:r w:rsidR="00CB70B3" w:rsidRPr="0045709C">
        <w:rPr>
          <w:b/>
          <w:sz w:val="24"/>
          <w:szCs w:val="24"/>
        </w:rPr>
        <w:t>Объем дисциплины в зачетных единицах с указанием академических часов по семестрам для очной формы обучения</w:t>
      </w:r>
    </w:p>
    <w:p w:rsidR="00285E07" w:rsidRPr="0045709C" w:rsidRDefault="00285E07" w:rsidP="00CB70B3">
      <w:pPr>
        <w:ind w:left="567"/>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914"/>
        <w:gridCol w:w="914"/>
        <w:gridCol w:w="1239"/>
        <w:gridCol w:w="1239"/>
      </w:tblGrid>
      <w:tr w:rsidR="00B42B31" w:rsidRPr="0045709C" w:rsidTr="00DD38E8">
        <w:trPr>
          <w:tblHeader/>
        </w:trPr>
        <w:tc>
          <w:tcPr>
            <w:tcW w:w="2884" w:type="pct"/>
            <w:vMerge w:val="restart"/>
            <w:shd w:val="clear" w:color="auto" w:fill="E6E6E6"/>
            <w:vAlign w:val="center"/>
          </w:tcPr>
          <w:p w:rsidR="00CB70B3" w:rsidRPr="0045709C" w:rsidRDefault="00CB70B3" w:rsidP="00CB70B3">
            <w:pPr>
              <w:widowControl w:val="0"/>
              <w:ind w:left="567"/>
              <w:jc w:val="center"/>
              <w:rPr>
                <w:sz w:val="24"/>
                <w:szCs w:val="24"/>
              </w:rPr>
            </w:pPr>
            <w:r w:rsidRPr="0045709C">
              <w:rPr>
                <w:sz w:val="24"/>
                <w:szCs w:val="24"/>
              </w:rPr>
              <w:t>Вид учебной работы</w:t>
            </w:r>
          </w:p>
        </w:tc>
        <w:tc>
          <w:tcPr>
            <w:tcW w:w="2116" w:type="pct"/>
            <w:gridSpan w:val="4"/>
            <w:shd w:val="clear" w:color="auto" w:fill="E6E6E6"/>
            <w:vAlign w:val="center"/>
          </w:tcPr>
          <w:p w:rsidR="00CB70B3" w:rsidRPr="0045709C" w:rsidRDefault="00CB70B3" w:rsidP="00CB70B3">
            <w:pPr>
              <w:widowControl w:val="0"/>
              <w:ind w:left="567" w:right="-132"/>
              <w:jc w:val="center"/>
              <w:rPr>
                <w:sz w:val="24"/>
                <w:szCs w:val="24"/>
              </w:rPr>
            </w:pPr>
            <w:r w:rsidRPr="0045709C">
              <w:rPr>
                <w:sz w:val="24"/>
                <w:szCs w:val="24"/>
              </w:rPr>
              <w:t>Трудоемкость</w:t>
            </w:r>
          </w:p>
        </w:tc>
      </w:tr>
      <w:tr w:rsidR="00B42B31" w:rsidRPr="0045709C" w:rsidTr="00DD38E8">
        <w:trPr>
          <w:tblHeader/>
        </w:trPr>
        <w:tc>
          <w:tcPr>
            <w:tcW w:w="2884" w:type="pct"/>
            <w:vMerge/>
            <w:shd w:val="clear" w:color="auto" w:fill="E6E6E6"/>
          </w:tcPr>
          <w:p w:rsidR="00CB70B3" w:rsidRPr="0045709C" w:rsidRDefault="00CB70B3" w:rsidP="00CB70B3">
            <w:pPr>
              <w:widowControl w:val="0"/>
              <w:ind w:left="567"/>
              <w:jc w:val="center"/>
              <w:rPr>
                <w:sz w:val="24"/>
                <w:szCs w:val="24"/>
              </w:rPr>
            </w:pPr>
          </w:p>
        </w:tc>
        <w:tc>
          <w:tcPr>
            <w:tcW w:w="449" w:type="pct"/>
            <w:vMerge w:val="restart"/>
            <w:shd w:val="clear" w:color="auto" w:fill="E6E6E6"/>
            <w:vAlign w:val="center"/>
          </w:tcPr>
          <w:p w:rsidR="00CB70B3" w:rsidRPr="0045709C" w:rsidRDefault="00CB70B3" w:rsidP="00CB70B3">
            <w:pPr>
              <w:widowControl w:val="0"/>
              <w:rPr>
                <w:sz w:val="24"/>
                <w:szCs w:val="24"/>
                <w:lang w:val="en-US"/>
              </w:rPr>
            </w:pPr>
            <w:proofErr w:type="spellStart"/>
            <w:r w:rsidRPr="0045709C">
              <w:rPr>
                <w:sz w:val="24"/>
                <w:szCs w:val="24"/>
              </w:rPr>
              <w:t>зач</w:t>
            </w:r>
            <w:proofErr w:type="spellEnd"/>
            <w:r w:rsidRPr="0045709C">
              <w:rPr>
                <w:sz w:val="24"/>
                <w:szCs w:val="24"/>
              </w:rPr>
              <w:t>.</w:t>
            </w:r>
          </w:p>
          <w:p w:rsidR="00CB70B3" w:rsidRPr="0045709C" w:rsidRDefault="00CB70B3" w:rsidP="00CB70B3">
            <w:pPr>
              <w:widowControl w:val="0"/>
              <w:rPr>
                <w:sz w:val="24"/>
                <w:szCs w:val="24"/>
              </w:rPr>
            </w:pPr>
            <w:r w:rsidRPr="0045709C">
              <w:rPr>
                <w:sz w:val="24"/>
                <w:szCs w:val="24"/>
              </w:rPr>
              <w:t>ед.</w:t>
            </w:r>
          </w:p>
        </w:tc>
        <w:tc>
          <w:tcPr>
            <w:tcW w:w="449" w:type="pct"/>
            <w:vMerge w:val="restart"/>
            <w:shd w:val="clear" w:color="auto" w:fill="E6E6E6"/>
            <w:vAlign w:val="center"/>
          </w:tcPr>
          <w:p w:rsidR="00CB70B3" w:rsidRPr="0045709C" w:rsidRDefault="00CB70B3" w:rsidP="00CB70B3">
            <w:pPr>
              <w:widowControl w:val="0"/>
              <w:rPr>
                <w:sz w:val="24"/>
                <w:szCs w:val="24"/>
              </w:rPr>
            </w:pPr>
            <w:r w:rsidRPr="0045709C">
              <w:rPr>
                <w:sz w:val="24"/>
                <w:szCs w:val="24"/>
              </w:rPr>
              <w:t>час.</w:t>
            </w:r>
          </w:p>
        </w:tc>
        <w:tc>
          <w:tcPr>
            <w:tcW w:w="1218" w:type="pct"/>
            <w:gridSpan w:val="2"/>
            <w:shd w:val="clear" w:color="auto" w:fill="E6E6E6"/>
            <w:vAlign w:val="center"/>
          </w:tcPr>
          <w:p w:rsidR="00CB70B3" w:rsidRPr="0045709C" w:rsidRDefault="00CB70B3" w:rsidP="00CB70B3">
            <w:pPr>
              <w:widowControl w:val="0"/>
              <w:ind w:left="567" w:right="-108"/>
              <w:jc w:val="center"/>
              <w:rPr>
                <w:sz w:val="24"/>
                <w:szCs w:val="24"/>
              </w:rPr>
            </w:pPr>
            <w:r w:rsidRPr="0045709C">
              <w:rPr>
                <w:sz w:val="24"/>
                <w:szCs w:val="24"/>
              </w:rPr>
              <w:t xml:space="preserve">по </w:t>
            </w:r>
          </w:p>
          <w:p w:rsidR="00CB70B3" w:rsidRPr="0045709C" w:rsidRDefault="00CB70B3" w:rsidP="00CB70B3">
            <w:pPr>
              <w:widowControl w:val="0"/>
              <w:ind w:left="567" w:right="-108"/>
              <w:jc w:val="center"/>
              <w:rPr>
                <w:sz w:val="24"/>
                <w:szCs w:val="24"/>
              </w:rPr>
            </w:pPr>
            <w:r w:rsidRPr="0045709C">
              <w:rPr>
                <w:sz w:val="24"/>
                <w:szCs w:val="24"/>
              </w:rPr>
              <w:t>семестрам</w:t>
            </w:r>
          </w:p>
        </w:tc>
      </w:tr>
      <w:tr w:rsidR="00686345" w:rsidRPr="0045709C" w:rsidTr="00686345">
        <w:trPr>
          <w:tblHeader/>
        </w:trPr>
        <w:tc>
          <w:tcPr>
            <w:tcW w:w="2884" w:type="pct"/>
            <w:vMerge/>
            <w:shd w:val="clear" w:color="auto" w:fill="E6E6E6"/>
          </w:tcPr>
          <w:p w:rsidR="00686345" w:rsidRPr="0045709C" w:rsidRDefault="00686345" w:rsidP="00CB70B3">
            <w:pPr>
              <w:widowControl w:val="0"/>
              <w:ind w:left="567"/>
              <w:jc w:val="center"/>
              <w:rPr>
                <w:sz w:val="24"/>
                <w:szCs w:val="24"/>
              </w:rPr>
            </w:pPr>
          </w:p>
        </w:tc>
        <w:tc>
          <w:tcPr>
            <w:tcW w:w="449" w:type="pct"/>
            <w:vMerge/>
            <w:shd w:val="clear" w:color="auto" w:fill="E6E6E6"/>
            <w:vAlign w:val="center"/>
          </w:tcPr>
          <w:p w:rsidR="00686345" w:rsidRPr="0045709C" w:rsidRDefault="00686345" w:rsidP="00CB70B3">
            <w:pPr>
              <w:widowControl w:val="0"/>
              <w:ind w:left="567"/>
              <w:jc w:val="center"/>
              <w:rPr>
                <w:sz w:val="24"/>
                <w:szCs w:val="24"/>
              </w:rPr>
            </w:pPr>
          </w:p>
        </w:tc>
        <w:tc>
          <w:tcPr>
            <w:tcW w:w="449" w:type="pct"/>
            <w:vMerge/>
            <w:shd w:val="clear" w:color="auto" w:fill="E6E6E6"/>
            <w:vAlign w:val="center"/>
          </w:tcPr>
          <w:p w:rsidR="00686345" w:rsidRPr="0045709C" w:rsidRDefault="00686345" w:rsidP="00CB70B3">
            <w:pPr>
              <w:widowControl w:val="0"/>
              <w:ind w:left="567"/>
              <w:jc w:val="center"/>
              <w:rPr>
                <w:sz w:val="24"/>
                <w:szCs w:val="24"/>
              </w:rPr>
            </w:pPr>
          </w:p>
        </w:tc>
        <w:tc>
          <w:tcPr>
            <w:tcW w:w="609" w:type="pct"/>
            <w:shd w:val="clear" w:color="auto" w:fill="E6E6E6"/>
            <w:vAlign w:val="center"/>
          </w:tcPr>
          <w:p w:rsidR="00686345" w:rsidRPr="0045709C" w:rsidRDefault="00686345" w:rsidP="00CB70B3">
            <w:pPr>
              <w:widowControl w:val="0"/>
              <w:ind w:left="567"/>
              <w:jc w:val="center"/>
              <w:rPr>
                <w:sz w:val="24"/>
                <w:szCs w:val="24"/>
              </w:rPr>
            </w:pPr>
            <w:r w:rsidRPr="0045709C">
              <w:rPr>
                <w:sz w:val="24"/>
                <w:szCs w:val="24"/>
              </w:rPr>
              <w:t>1</w:t>
            </w:r>
          </w:p>
        </w:tc>
        <w:tc>
          <w:tcPr>
            <w:tcW w:w="609" w:type="pct"/>
            <w:shd w:val="clear" w:color="auto" w:fill="E6E6E6"/>
            <w:vAlign w:val="center"/>
          </w:tcPr>
          <w:p w:rsidR="00686345" w:rsidRPr="0045709C" w:rsidRDefault="00686345" w:rsidP="00CB70B3">
            <w:pPr>
              <w:widowControl w:val="0"/>
              <w:ind w:left="567"/>
              <w:jc w:val="center"/>
              <w:rPr>
                <w:sz w:val="24"/>
                <w:szCs w:val="24"/>
              </w:rPr>
            </w:pPr>
            <w:r w:rsidRPr="0045709C">
              <w:rPr>
                <w:sz w:val="24"/>
                <w:szCs w:val="24"/>
              </w:rPr>
              <w:t>2</w:t>
            </w:r>
          </w:p>
        </w:tc>
      </w:tr>
      <w:tr w:rsidR="00686345" w:rsidRPr="0045709C" w:rsidTr="00686345">
        <w:tc>
          <w:tcPr>
            <w:tcW w:w="2884" w:type="pct"/>
          </w:tcPr>
          <w:p w:rsidR="00686345" w:rsidRPr="0045709C" w:rsidRDefault="00686345" w:rsidP="00CB70B3">
            <w:pPr>
              <w:widowControl w:val="0"/>
              <w:ind w:left="567" w:right="-178"/>
              <w:rPr>
                <w:b/>
                <w:sz w:val="24"/>
                <w:szCs w:val="24"/>
              </w:rPr>
            </w:pPr>
            <w:r w:rsidRPr="0045709C">
              <w:rPr>
                <w:b/>
                <w:sz w:val="24"/>
                <w:szCs w:val="24"/>
              </w:rPr>
              <w:t>Общая трудоемкость</w:t>
            </w:r>
            <w:r w:rsidRPr="0045709C">
              <w:rPr>
                <w:sz w:val="24"/>
                <w:szCs w:val="24"/>
              </w:rPr>
              <w:t xml:space="preserve"> дисциплины по учебному плану</w:t>
            </w:r>
          </w:p>
        </w:tc>
        <w:tc>
          <w:tcPr>
            <w:tcW w:w="449" w:type="pct"/>
            <w:vAlign w:val="center"/>
          </w:tcPr>
          <w:p w:rsidR="00686345" w:rsidRPr="0045709C" w:rsidRDefault="00686345" w:rsidP="00F305AD">
            <w:pPr>
              <w:widowControl w:val="0"/>
              <w:jc w:val="center"/>
              <w:rPr>
                <w:sz w:val="24"/>
                <w:szCs w:val="24"/>
              </w:rPr>
            </w:pPr>
            <w:r w:rsidRPr="0045709C">
              <w:rPr>
                <w:sz w:val="24"/>
                <w:szCs w:val="24"/>
              </w:rPr>
              <w:t>4</w:t>
            </w:r>
          </w:p>
        </w:tc>
        <w:tc>
          <w:tcPr>
            <w:tcW w:w="449" w:type="pct"/>
            <w:vAlign w:val="center"/>
          </w:tcPr>
          <w:p w:rsidR="00686345" w:rsidRPr="0045709C" w:rsidRDefault="00686345" w:rsidP="00CB70B3">
            <w:pPr>
              <w:widowControl w:val="0"/>
              <w:rPr>
                <w:sz w:val="24"/>
                <w:szCs w:val="24"/>
              </w:rPr>
            </w:pPr>
            <w:r w:rsidRPr="0045709C">
              <w:rPr>
                <w:sz w:val="24"/>
                <w:szCs w:val="24"/>
              </w:rPr>
              <w:t>144</w:t>
            </w:r>
          </w:p>
        </w:tc>
        <w:tc>
          <w:tcPr>
            <w:tcW w:w="609" w:type="pct"/>
            <w:vAlign w:val="center"/>
          </w:tcPr>
          <w:p w:rsidR="00686345" w:rsidRPr="0045709C" w:rsidRDefault="00D632E1" w:rsidP="00F305AD">
            <w:pPr>
              <w:widowControl w:val="0"/>
              <w:ind w:left="567"/>
              <w:jc w:val="center"/>
              <w:rPr>
                <w:sz w:val="24"/>
                <w:szCs w:val="24"/>
              </w:rPr>
            </w:pPr>
            <w:r w:rsidRPr="0045709C">
              <w:rPr>
                <w:sz w:val="24"/>
                <w:szCs w:val="24"/>
              </w:rPr>
              <w:t>74</w:t>
            </w:r>
          </w:p>
        </w:tc>
        <w:tc>
          <w:tcPr>
            <w:tcW w:w="609" w:type="pct"/>
            <w:vAlign w:val="center"/>
          </w:tcPr>
          <w:p w:rsidR="00686345" w:rsidRPr="0045709C" w:rsidRDefault="00D632E1" w:rsidP="00F305AD">
            <w:pPr>
              <w:widowControl w:val="0"/>
              <w:ind w:left="567"/>
              <w:jc w:val="center"/>
              <w:rPr>
                <w:sz w:val="24"/>
                <w:szCs w:val="24"/>
              </w:rPr>
            </w:pPr>
            <w:r w:rsidRPr="0045709C">
              <w:rPr>
                <w:sz w:val="24"/>
                <w:szCs w:val="24"/>
              </w:rPr>
              <w:t>70</w:t>
            </w:r>
          </w:p>
        </w:tc>
      </w:tr>
      <w:tr w:rsidR="00686345" w:rsidRPr="0045709C" w:rsidTr="00686345">
        <w:tc>
          <w:tcPr>
            <w:tcW w:w="2884" w:type="pct"/>
          </w:tcPr>
          <w:p w:rsidR="00686345" w:rsidRPr="0045709C" w:rsidRDefault="00686345" w:rsidP="00CB70B3">
            <w:pPr>
              <w:widowControl w:val="0"/>
              <w:ind w:left="567"/>
              <w:rPr>
                <w:b/>
                <w:sz w:val="24"/>
                <w:szCs w:val="24"/>
              </w:rPr>
            </w:pPr>
            <w:r w:rsidRPr="0045709C">
              <w:rPr>
                <w:b/>
                <w:sz w:val="24"/>
                <w:szCs w:val="24"/>
              </w:rPr>
              <w:t>Аудиторные занятия</w:t>
            </w:r>
          </w:p>
        </w:tc>
        <w:tc>
          <w:tcPr>
            <w:tcW w:w="449" w:type="pct"/>
          </w:tcPr>
          <w:p w:rsidR="00686345" w:rsidRPr="0045709C" w:rsidRDefault="00686345" w:rsidP="00CB70B3">
            <w:pPr>
              <w:widowControl w:val="0"/>
              <w:ind w:left="567"/>
              <w:jc w:val="center"/>
              <w:rPr>
                <w:sz w:val="24"/>
                <w:szCs w:val="24"/>
              </w:rPr>
            </w:pPr>
          </w:p>
        </w:tc>
        <w:tc>
          <w:tcPr>
            <w:tcW w:w="449" w:type="pct"/>
            <w:vAlign w:val="center"/>
          </w:tcPr>
          <w:p w:rsidR="00686345" w:rsidRPr="0045709C" w:rsidRDefault="00D632E1" w:rsidP="00CB70B3">
            <w:pPr>
              <w:widowControl w:val="0"/>
              <w:rPr>
                <w:sz w:val="24"/>
                <w:szCs w:val="24"/>
              </w:rPr>
            </w:pPr>
            <w:r w:rsidRPr="0045709C">
              <w:rPr>
                <w:sz w:val="24"/>
                <w:szCs w:val="24"/>
              </w:rPr>
              <w:t>50</w:t>
            </w:r>
          </w:p>
        </w:tc>
        <w:tc>
          <w:tcPr>
            <w:tcW w:w="609" w:type="pct"/>
            <w:vAlign w:val="center"/>
          </w:tcPr>
          <w:p w:rsidR="00686345" w:rsidRPr="0045709C" w:rsidRDefault="00D632E1" w:rsidP="00CB70B3">
            <w:pPr>
              <w:widowControl w:val="0"/>
              <w:ind w:left="567"/>
              <w:jc w:val="center"/>
              <w:rPr>
                <w:sz w:val="24"/>
                <w:szCs w:val="24"/>
              </w:rPr>
            </w:pPr>
            <w:r w:rsidRPr="0045709C">
              <w:rPr>
                <w:sz w:val="24"/>
                <w:szCs w:val="24"/>
              </w:rPr>
              <w:t>2</w:t>
            </w:r>
            <w:r w:rsidR="00686345" w:rsidRPr="0045709C">
              <w:rPr>
                <w:sz w:val="24"/>
                <w:szCs w:val="24"/>
              </w:rPr>
              <w:t>6</w:t>
            </w:r>
          </w:p>
        </w:tc>
        <w:tc>
          <w:tcPr>
            <w:tcW w:w="609" w:type="pct"/>
            <w:vAlign w:val="center"/>
          </w:tcPr>
          <w:p w:rsidR="00686345" w:rsidRPr="0045709C" w:rsidRDefault="00D632E1" w:rsidP="00CB70B3">
            <w:pPr>
              <w:widowControl w:val="0"/>
              <w:ind w:left="567"/>
              <w:jc w:val="center"/>
              <w:rPr>
                <w:sz w:val="24"/>
                <w:szCs w:val="24"/>
              </w:rPr>
            </w:pPr>
            <w:r w:rsidRPr="0045709C">
              <w:rPr>
                <w:sz w:val="24"/>
                <w:szCs w:val="24"/>
              </w:rPr>
              <w:t>24</w:t>
            </w:r>
          </w:p>
        </w:tc>
      </w:tr>
      <w:tr w:rsidR="00686345" w:rsidRPr="0045709C" w:rsidTr="00686345">
        <w:tc>
          <w:tcPr>
            <w:tcW w:w="2884" w:type="pct"/>
          </w:tcPr>
          <w:p w:rsidR="00686345" w:rsidRPr="0045709C" w:rsidRDefault="00686345" w:rsidP="00CB70B3">
            <w:pPr>
              <w:widowControl w:val="0"/>
              <w:ind w:left="567"/>
              <w:rPr>
                <w:sz w:val="24"/>
                <w:szCs w:val="24"/>
              </w:rPr>
            </w:pPr>
            <w:r w:rsidRPr="0045709C">
              <w:rPr>
                <w:sz w:val="24"/>
                <w:szCs w:val="24"/>
              </w:rPr>
              <w:t>Лекции (Л)</w:t>
            </w:r>
          </w:p>
        </w:tc>
        <w:tc>
          <w:tcPr>
            <w:tcW w:w="449" w:type="pct"/>
          </w:tcPr>
          <w:p w:rsidR="00686345" w:rsidRPr="0045709C" w:rsidRDefault="00686345" w:rsidP="00CB70B3">
            <w:pPr>
              <w:widowControl w:val="0"/>
              <w:ind w:left="567"/>
              <w:jc w:val="center"/>
              <w:rPr>
                <w:sz w:val="24"/>
                <w:szCs w:val="24"/>
              </w:rPr>
            </w:pPr>
          </w:p>
        </w:tc>
        <w:tc>
          <w:tcPr>
            <w:tcW w:w="449" w:type="pct"/>
            <w:vAlign w:val="center"/>
          </w:tcPr>
          <w:p w:rsidR="00686345" w:rsidRPr="0045709C" w:rsidRDefault="00686345" w:rsidP="00CB70B3">
            <w:pPr>
              <w:widowControl w:val="0"/>
              <w:ind w:left="567"/>
              <w:jc w:val="center"/>
              <w:rPr>
                <w:sz w:val="24"/>
                <w:szCs w:val="24"/>
              </w:rPr>
            </w:pPr>
          </w:p>
        </w:tc>
        <w:tc>
          <w:tcPr>
            <w:tcW w:w="609" w:type="pct"/>
            <w:vAlign w:val="center"/>
          </w:tcPr>
          <w:p w:rsidR="00686345" w:rsidRPr="0045709C" w:rsidRDefault="00686345" w:rsidP="00CB70B3">
            <w:pPr>
              <w:widowControl w:val="0"/>
              <w:ind w:left="567"/>
              <w:jc w:val="center"/>
              <w:rPr>
                <w:sz w:val="24"/>
                <w:szCs w:val="24"/>
              </w:rPr>
            </w:pPr>
          </w:p>
        </w:tc>
        <w:tc>
          <w:tcPr>
            <w:tcW w:w="609" w:type="pct"/>
            <w:vAlign w:val="center"/>
          </w:tcPr>
          <w:p w:rsidR="00686345" w:rsidRPr="0045709C" w:rsidRDefault="00686345" w:rsidP="00CB70B3">
            <w:pPr>
              <w:widowControl w:val="0"/>
              <w:ind w:left="567"/>
              <w:jc w:val="center"/>
              <w:rPr>
                <w:sz w:val="24"/>
                <w:szCs w:val="24"/>
              </w:rPr>
            </w:pPr>
          </w:p>
        </w:tc>
      </w:tr>
      <w:tr w:rsidR="00686345" w:rsidRPr="0045709C" w:rsidTr="00686345">
        <w:tc>
          <w:tcPr>
            <w:tcW w:w="2884" w:type="pct"/>
          </w:tcPr>
          <w:p w:rsidR="00686345" w:rsidRPr="0045709C" w:rsidRDefault="00686345" w:rsidP="00CB70B3">
            <w:pPr>
              <w:widowControl w:val="0"/>
              <w:ind w:left="567"/>
              <w:rPr>
                <w:sz w:val="24"/>
                <w:szCs w:val="24"/>
              </w:rPr>
            </w:pPr>
            <w:r w:rsidRPr="0045709C">
              <w:rPr>
                <w:sz w:val="24"/>
                <w:szCs w:val="24"/>
              </w:rPr>
              <w:t>Практические занятия (ПЗ)</w:t>
            </w:r>
          </w:p>
        </w:tc>
        <w:tc>
          <w:tcPr>
            <w:tcW w:w="449" w:type="pct"/>
          </w:tcPr>
          <w:p w:rsidR="00686345" w:rsidRPr="0045709C" w:rsidRDefault="00686345" w:rsidP="00CB70B3">
            <w:pPr>
              <w:widowControl w:val="0"/>
              <w:ind w:left="567"/>
              <w:jc w:val="center"/>
              <w:rPr>
                <w:sz w:val="24"/>
                <w:szCs w:val="24"/>
              </w:rPr>
            </w:pPr>
          </w:p>
        </w:tc>
        <w:tc>
          <w:tcPr>
            <w:tcW w:w="449" w:type="pct"/>
            <w:vAlign w:val="center"/>
          </w:tcPr>
          <w:p w:rsidR="00686345" w:rsidRPr="0045709C" w:rsidRDefault="00A318F4" w:rsidP="00CB70B3">
            <w:pPr>
              <w:widowControl w:val="0"/>
              <w:rPr>
                <w:sz w:val="24"/>
                <w:szCs w:val="24"/>
                <w:lang w:val="en-US"/>
              </w:rPr>
            </w:pPr>
            <w:r w:rsidRPr="0045709C">
              <w:rPr>
                <w:sz w:val="24"/>
                <w:szCs w:val="24"/>
                <w:lang w:val="en-US"/>
              </w:rPr>
              <w:t>50</w:t>
            </w:r>
          </w:p>
        </w:tc>
        <w:tc>
          <w:tcPr>
            <w:tcW w:w="609" w:type="pct"/>
            <w:vAlign w:val="center"/>
          </w:tcPr>
          <w:p w:rsidR="00686345" w:rsidRPr="0045709C" w:rsidRDefault="00A318F4" w:rsidP="00CB70B3">
            <w:pPr>
              <w:widowControl w:val="0"/>
              <w:ind w:left="567"/>
              <w:jc w:val="center"/>
              <w:rPr>
                <w:sz w:val="24"/>
                <w:szCs w:val="24"/>
                <w:lang w:val="en-US"/>
              </w:rPr>
            </w:pPr>
            <w:r w:rsidRPr="0045709C">
              <w:rPr>
                <w:sz w:val="24"/>
                <w:szCs w:val="24"/>
                <w:lang w:val="en-US"/>
              </w:rPr>
              <w:t>26</w:t>
            </w:r>
          </w:p>
        </w:tc>
        <w:tc>
          <w:tcPr>
            <w:tcW w:w="609" w:type="pct"/>
            <w:vAlign w:val="center"/>
          </w:tcPr>
          <w:p w:rsidR="00686345" w:rsidRPr="0045709C" w:rsidRDefault="00A318F4" w:rsidP="00CB70B3">
            <w:pPr>
              <w:widowControl w:val="0"/>
              <w:ind w:left="567"/>
              <w:jc w:val="center"/>
              <w:rPr>
                <w:sz w:val="24"/>
                <w:szCs w:val="24"/>
                <w:lang w:val="en-US"/>
              </w:rPr>
            </w:pPr>
            <w:r w:rsidRPr="0045709C">
              <w:rPr>
                <w:sz w:val="24"/>
                <w:szCs w:val="24"/>
                <w:lang w:val="en-US"/>
              </w:rPr>
              <w:t>24</w:t>
            </w:r>
          </w:p>
        </w:tc>
      </w:tr>
      <w:tr w:rsidR="00686345" w:rsidRPr="0045709C" w:rsidTr="00686345">
        <w:tc>
          <w:tcPr>
            <w:tcW w:w="2884" w:type="pct"/>
          </w:tcPr>
          <w:p w:rsidR="00686345" w:rsidRPr="0045709C" w:rsidRDefault="00686345" w:rsidP="00CB70B3">
            <w:pPr>
              <w:widowControl w:val="0"/>
              <w:ind w:left="567"/>
              <w:rPr>
                <w:b/>
                <w:sz w:val="24"/>
                <w:szCs w:val="24"/>
              </w:rPr>
            </w:pPr>
            <w:r w:rsidRPr="0045709C">
              <w:rPr>
                <w:b/>
                <w:sz w:val="24"/>
                <w:szCs w:val="24"/>
              </w:rPr>
              <w:t xml:space="preserve">Самостоятельная работа </w:t>
            </w:r>
            <w:r w:rsidRPr="0045709C">
              <w:rPr>
                <w:sz w:val="24"/>
                <w:szCs w:val="24"/>
              </w:rPr>
              <w:t>(СРС)</w:t>
            </w:r>
          </w:p>
        </w:tc>
        <w:tc>
          <w:tcPr>
            <w:tcW w:w="449" w:type="pct"/>
          </w:tcPr>
          <w:p w:rsidR="00686345" w:rsidRPr="0045709C" w:rsidRDefault="00686345" w:rsidP="00CB70B3">
            <w:pPr>
              <w:widowControl w:val="0"/>
              <w:ind w:left="567"/>
              <w:jc w:val="center"/>
              <w:rPr>
                <w:sz w:val="24"/>
                <w:szCs w:val="24"/>
              </w:rPr>
            </w:pPr>
          </w:p>
        </w:tc>
        <w:tc>
          <w:tcPr>
            <w:tcW w:w="449" w:type="pct"/>
            <w:vAlign w:val="center"/>
          </w:tcPr>
          <w:p w:rsidR="00686345" w:rsidRPr="0045709C" w:rsidRDefault="00D632E1" w:rsidP="00CB70B3">
            <w:pPr>
              <w:widowControl w:val="0"/>
              <w:rPr>
                <w:sz w:val="24"/>
                <w:szCs w:val="24"/>
              </w:rPr>
            </w:pPr>
            <w:r w:rsidRPr="0045709C">
              <w:rPr>
                <w:sz w:val="24"/>
                <w:szCs w:val="24"/>
              </w:rPr>
              <w:t>94</w:t>
            </w:r>
          </w:p>
        </w:tc>
        <w:tc>
          <w:tcPr>
            <w:tcW w:w="609" w:type="pct"/>
            <w:vAlign w:val="center"/>
          </w:tcPr>
          <w:p w:rsidR="00686345" w:rsidRPr="0045709C" w:rsidRDefault="00686345" w:rsidP="00CB70B3">
            <w:pPr>
              <w:widowControl w:val="0"/>
              <w:ind w:left="567"/>
              <w:jc w:val="center"/>
              <w:rPr>
                <w:sz w:val="24"/>
                <w:szCs w:val="24"/>
                <w:lang w:val="en-US"/>
              </w:rPr>
            </w:pPr>
          </w:p>
        </w:tc>
        <w:tc>
          <w:tcPr>
            <w:tcW w:w="609" w:type="pct"/>
            <w:vAlign w:val="center"/>
          </w:tcPr>
          <w:p w:rsidR="00686345" w:rsidRPr="0045709C" w:rsidRDefault="00686345" w:rsidP="00CB70B3">
            <w:pPr>
              <w:widowControl w:val="0"/>
              <w:ind w:left="567"/>
              <w:jc w:val="center"/>
              <w:rPr>
                <w:sz w:val="24"/>
                <w:szCs w:val="24"/>
                <w:lang w:val="en-US"/>
              </w:rPr>
            </w:pPr>
          </w:p>
        </w:tc>
      </w:tr>
    </w:tbl>
    <w:p w:rsidR="00FC5ED8" w:rsidRPr="0045709C" w:rsidRDefault="00FC5ED8" w:rsidP="00FC5ED8">
      <w:pPr>
        <w:ind w:left="567"/>
        <w:jc w:val="center"/>
        <w:rPr>
          <w:b/>
          <w:sz w:val="24"/>
          <w:szCs w:val="24"/>
        </w:rPr>
      </w:pPr>
    </w:p>
    <w:p w:rsidR="00FC5ED8" w:rsidRPr="0045709C" w:rsidRDefault="00FC5ED8" w:rsidP="00FC5ED8">
      <w:pPr>
        <w:ind w:left="567"/>
        <w:jc w:val="center"/>
        <w:rPr>
          <w:b/>
          <w:sz w:val="24"/>
          <w:szCs w:val="24"/>
        </w:rPr>
      </w:pPr>
      <w:r w:rsidRPr="0045709C">
        <w:rPr>
          <w:b/>
          <w:sz w:val="24"/>
          <w:szCs w:val="24"/>
        </w:rPr>
        <w:t>2.2.Объем дисциплины в зачетных единицах с указанием академических часов по семестрам для заочной формы обучения</w:t>
      </w:r>
    </w:p>
    <w:p w:rsidR="00285E07" w:rsidRPr="0045709C" w:rsidRDefault="00285E07" w:rsidP="00FC5ED8">
      <w:pPr>
        <w:ind w:left="567"/>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914"/>
        <w:gridCol w:w="914"/>
        <w:gridCol w:w="1239"/>
        <w:gridCol w:w="1239"/>
      </w:tblGrid>
      <w:tr w:rsidR="00FC5ED8" w:rsidRPr="0045709C" w:rsidTr="00FC5ED8">
        <w:trPr>
          <w:tblHeader/>
        </w:trPr>
        <w:tc>
          <w:tcPr>
            <w:tcW w:w="2884" w:type="pct"/>
            <w:vMerge w:val="restart"/>
            <w:shd w:val="clear" w:color="auto" w:fill="E6E6E6"/>
            <w:vAlign w:val="center"/>
          </w:tcPr>
          <w:p w:rsidR="00FC5ED8" w:rsidRPr="0045709C" w:rsidRDefault="00FC5ED8" w:rsidP="00FC5ED8">
            <w:pPr>
              <w:widowControl w:val="0"/>
              <w:ind w:left="567"/>
              <w:jc w:val="center"/>
              <w:rPr>
                <w:sz w:val="24"/>
                <w:szCs w:val="24"/>
              </w:rPr>
            </w:pPr>
            <w:r w:rsidRPr="0045709C">
              <w:rPr>
                <w:sz w:val="24"/>
                <w:szCs w:val="24"/>
              </w:rPr>
              <w:t>Вид учебной работы</w:t>
            </w:r>
          </w:p>
        </w:tc>
        <w:tc>
          <w:tcPr>
            <w:tcW w:w="2116" w:type="pct"/>
            <w:gridSpan w:val="4"/>
            <w:shd w:val="clear" w:color="auto" w:fill="E6E6E6"/>
            <w:vAlign w:val="center"/>
          </w:tcPr>
          <w:p w:rsidR="00FC5ED8" w:rsidRPr="0045709C" w:rsidRDefault="00FC5ED8" w:rsidP="00FC5ED8">
            <w:pPr>
              <w:widowControl w:val="0"/>
              <w:ind w:left="567" w:right="-132"/>
              <w:jc w:val="center"/>
              <w:rPr>
                <w:sz w:val="24"/>
                <w:szCs w:val="24"/>
              </w:rPr>
            </w:pPr>
            <w:r w:rsidRPr="0045709C">
              <w:rPr>
                <w:sz w:val="24"/>
                <w:szCs w:val="24"/>
              </w:rPr>
              <w:t>Трудоемкость</w:t>
            </w:r>
          </w:p>
        </w:tc>
      </w:tr>
      <w:tr w:rsidR="00FC5ED8" w:rsidRPr="0045709C" w:rsidTr="00FC5ED8">
        <w:trPr>
          <w:tblHeader/>
        </w:trPr>
        <w:tc>
          <w:tcPr>
            <w:tcW w:w="2884" w:type="pct"/>
            <w:vMerge/>
            <w:shd w:val="clear" w:color="auto" w:fill="E6E6E6"/>
          </w:tcPr>
          <w:p w:rsidR="00FC5ED8" w:rsidRPr="0045709C" w:rsidRDefault="00FC5ED8" w:rsidP="00FC5ED8">
            <w:pPr>
              <w:widowControl w:val="0"/>
              <w:ind w:left="567"/>
              <w:jc w:val="center"/>
              <w:rPr>
                <w:sz w:val="24"/>
                <w:szCs w:val="24"/>
              </w:rPr>
            </w:pPr>
          </w:p>
        </w:tc>
        <w:tc>
          <w:tcPr>
            <w:tcW w:w="449" w:type="pct"/>
            <w:vMerge w:val="restart"/>
            <w:shd w:val="clear" w:color="auto" w:fill="E6E6E6"/>
            <w:vAlign w:val="center"/>
          </w:tcPr>
          <w:p w:rsidR="00FC5ED8" w:rsidRPr="0045709C" w:rsidRDefault="00FC5ED8" w:rsidP="00FC5ED8">
            <w:pPr>
              <w:widowControl w:val="0"/>
              <w:rPr>
                <w:sz w:val="24"/>
                <w:szCs w:val="24"/>
                <w:lang w:val="en-US"/>
              </w:rPr>
            </w:pPr>
            <w:proofErr w:type="spellStart"/>
            <w:r w:rsidRPr="0045709C">
              <w:rPr>
                <w:sz w:val="24"/>
                <w:szCs w:val="24"/>
              </w:rPr>
              <w:t>зач</w:t>
            </w:r>
            <w:proofErr w:type="spellEnd"/>
            <w:r w:rsidRPr="0045709C">
              <w:rPr>
                <w:sz w:val="24"/>
                <w:szCs w:val="24"/>
              </w:rPr>
              <w:t>.</w:t>
            </w:r>
          </w:p>
          <w:p w:rsidR="00FC5ED8" w:rsidRPr="0045709C" w:rsidRDefault="00FC5ED8" w:rsidP="00FC5ED8">
            <w:pPr>
              <w:widowControl w:val="0"/>
              <w:rPr>
                <w:sz w:val="24"/>
                <w:szCs w:val="24"/>
              </w:rPr>
            </w:pPr>
            <w:r w:rsidRPr="0045709C">
              <w:rPr>
                <w:sz w:val="24"/>
                <w:szCs w:val="24"/>
              </w:rPr>
              <w:t>ед.</w:t>
            </w:r>
          </w:p>
        </w:tc>
        <w:tc>
          <w:tcPr>
            <w:tcW w:w="449" w:type="pct"/>
            <w:vMerge w:val="restart"/>
            <w:shd w:val="clear" w:color="auto" w:fill="E6E6E6"/>
            <w:vAlign w:val="center"/>
          </w:tcPr>
          <w:p w:rsidR="00FC5ED8" w:rsidRPr="0045709C" w:rsidRDefault="00FC5ED8" w:rsidP="00FC5ED8">
            <w:pPr>
              <w:widowControl w:val="0"/>
              <w:rPr>
                <w:sz w:val="24"/>
                <w:szCs w:val="24"/>
              </w:rPr>
            </w:pPr>
            <w:r w:rsidRPr="0045709C">
              <w:rPr>
                <w:sz w:val="24"/>
                <w:szCs w:val="24"/>
              </w:rPr>
              <w:t>час.</w:t>
            </w:r>
          </w:p>
        </w:tc>
        <w:tc>
          <w:tcPr>
            <w:tcW w:w="1218" w:type="pct"/>
            <w:gridSpan w:val="2"/>
            <w:shd w:val="clear" w:color="auto" w:fill="E6E6E6"/>
            <w:vAlign w:val="center"/>
          </w:tcPr>
          <w:p w:rsidR="00FC5ED8" w:rsidRPr="0045709C" w:rsidRDefault="00FC5ED8" w:rsidP="00FC5ED8">
            <w:pPr>
              <w:widowControl w:val="0"/>
              <w:ind w:left="567" w:right="-108"/>
              <w:jc w:val="center"/>
              <w:rPr>
                <w:sz w:val="24"/>
                <w:szCs w:val="24"/>
              </w:rPr>
            </w:pPr>
            <w:r w:rsidRPr="0045709C">
              <w:rPr>
                <w:sz w:val="24"/>
                <w:szCs w:val="24"/>
              </w:rPr>
              <w:t xml:space="preserve">по </w:t>
            </w:r>
          </w:p>
          <w:p w:rsidR="00FC5ED8" w:rsidRPr="0045709C" w:rsidRDefault="00FC5ED8" w:rsidP="00FC5ED8">
            <w:pPr>
              <w:widowControl w:val="0"/>
              <w:ind w:left="567" w:right="-108"/>
              <w:jc w:val="center"/>
              <w:rPr>
                <w:sz w:val="24"/>
                <w:szCs w:val="24"/>
              </w:rPr>
            </w:pPr>
            <w:r w:rsidRPr="0045709C">
              <w:rPr>
                <w:sz w:val="24"/>
                <w:szCs w:val="24"/>
              </w:rPr>
              <w:t>семестрам</w:t>
            </w:r>
          </w:p>
        </w:tc>
      </w:tr>
      <w:tr w:rsidR="00FC5ED8" w:rsidRPr="0045709C" w:rsidTr="00FC5ED8">
        <w:trPr>
          <w:tblHeader/>
        </w:trPr>
        <w:tc>
          <w:tcPr>
            <w:tcW w:w="2884" w:type="pct"/>
            <w:vMerge/>
            <w:shd w:val="clear" w:color="auto" w:fill="E6E6E6"/>
          </w:tcPr>
          <w:p w:rsidR="00FC5ED8" w:rsidRPr="0045709C" w:rsidRDefault="00FC5ED8" w:rsidP="00FC5ED8">
            <w:pPr>
              <w:widowControl w:val="0"/>
              <w:ind w:left="567"/>
              <w:jc w:val="center"/>
              <w:rPr>
                <w:sz w:val="24"/>
                <w:szCs w:val="24"/>
              </w:rPr>
            </w:pPr>
          </w:p>
        </w:tc>
        <w:tc>
          <w:tcPr>
            <w:tcW w:w="449" w:type="pct"/>
            <w:vMerge/>
            <w:shd w:val="clear" w:color="auto" w:fill="E6E6E6"/>
            <w:vAlign w:val="center"/>
          </w:tcPr>
          <w:p w:rsidR="00FC5ED8" w:rsidRPr="0045709C" w:rsidRDefault="00FC5ED8" w:rsidP="00FC5ED8">
            <w:pPr>
              <w:widowControl w:val="0"/>
              <w:ind w:left="567"/>
              <w:jc w:val="center"/>
              <w:rPr>
                <w:sz w:val="24"/>
                <w:szCs w:val="24"/>
              </w:rPr>
            </w:pPr>
          </w:p>
        </w:tc>
        <w:tc>
          <w:tcPr>
            <w:tcW w:w="449" w:type="pct"/>
            <w:vMerge/>
            <w:shd w:val="clear" w:color="auto" w:fill="E6E6E6"/>
            <w:vAlign w:val="center"/>
          </w:tcPr>
          <w:p w:rsidR="00FC5ED8" w:rsidRPr="0045709C" w:rsidRDefault="00FC5ED8" w:rsidP="00FC5ED8">
            <w:pPr>
              <w:widowControl w:val="0"/>
              <w:ind w:left="567"/>
              <w:jc w:val="center"/>
              <w:rPr>
                <w:sz w:val="24"/>
                <w:szCs w:val="24"/>
              </w:rPr>
            </w:pPr>
          </w:p>
        </w:tc>
        <w:tc>
          <w:tcPr>
            <w:tcW w:w="609" w:type="pct"/>
            <w:shd w:val="clear" w:color="auto" w:fill="E6E6E6"/>
            <w:vAlign w:val="center"/>
          </w:tcPr>
          <w:p w:rsidR="00FC5ED8" w:rsidRPr="0045709C" w:rsidRDefault="00FC5ED8" w:rsidP="00FC5ED8">
            <w:pPr>
              <w:widowControl w:val="0"/>
              <w:ind w:left="567"/>
              <w:jc w:val="center"/>
              <w:rPr>
                <w:sz w:val="24"/>
                <w:szCs w:val="24"/>
              </w:rPr>
            </w:pPr>
            <w:r w:rsidRPr="0045709C">
              <w:rPr>
                <w:sz w:val="24"/>
                <w:szCs w:val="24"/>
              </w:rPr>
              <w:t>1</w:t>
            </w:r>
          </w:p>
        </w:tc>
        <w:tc>
          <w:tcPr>
            <w:tcW w:w="609" w:type="pct"/>
            <w:shd w:val="clear" w:color="auto" w:fill="E6E6E6"/>
            <w:vAlign w:val="center"/>
          </w:tcPr>
          <w:p w:rsidR="00FC5ED8" w:rsidRPr="0045709C" w:rsidRDefault="00FC5ED8" w:rsidP="00FC5ED8">
            <w:pPr>
              <w:widowControl w:val="0"/>
              <w:ind w:left="567"/>
              <w:jc w:val="center"/>
              <w:rPr>
                <w:sz w:val="24"/>
                <w:szCs w:val="24"/>
              </w:rPr>
            </w:pPr>
            <w:r w:rsidRPr="0045709C">
              <w:rPr>
                <w:sz w:val="24"/>
                <w:szCs w:val="24"/>
              </w:rPr>
              <w:t>2</w:t>
            </w:r>
          </w:p>
        </w:tc>
      </w:tr>
      <w:tr w:rsidR="00FC5ED8" w:rsidRPr="0045709C" w:rsidTr="00FC5ED8">
        <w:tc>
          <w:tcPr>
            <w:tcW w:w="2884" w:type="pct"/>
          </w:tcPr>
          <w:p w:rsidR="00FC5ED8" w:rsidRPr="0045709C" w:rsidRDefault="00FC5ED8" w:rsidP="00FC5ED8">
            <w:pPr>
              <w:widowControl w:val="0"/>
              <w:ind w:left="567" w:right="-178"/>
              <w:rPr>
                <w:b/>
                <w:sz w:val="24"/>
                <w:szCs w:val="24"/>
              </w:rPr>
            </w:pPr>
            <w:r w:rsidRPr="0045709C">
              <w:rPr>
                <w:b/>
                <w:sz w:val="24"/>
                <w:szCs w:val="24"/>
              </w:rPr>
              <w:t>Общая трудоемкость</w:t>
            </w:r>
            <w:r w:rsidRPr="0045709C">
              <w:rPr>
                <w:sz w:val="24"/>
                <w:szCs w:val="24"/>
              </w:rPr>
              <w:t xml:space="preserve"> дисциплины по учебному плану</w:t>
            </w:r>
          </w:p>
        </w:tc>
        <w:tc>
          <w:tcPr>
            <w:tcW w:w="449" w:type="pct"/>
            <w:vAlign w:val="center"/>
          </w:tcPr>
          <w:p w:rsidR="00FC5ED8" w:rsidRPr="0045709C" w:rsidRDefault="00FC5ED8" w:rsidP="00FC5ED8">
            <w:pPr>
              <w:widowControl w:val="0"/>
              <w:jc w:val="center"/>
              <w:rPr>
                <w:sz w:val="24"/>
                <w:szCs w:val="24"/>
              </w:rPr>
            </w:pPr>
            <w:r w:rsidRPr="0045709C">
              <w:rPr>
                <w:sz w:val="24"/>
                <w:szCs w:val="24"/>
              </w:rPr>
              <w:t>4</w:t>
            </w:r>
          </w:p>
        </w:tc>
        <w:tc>
          <w:tcPr>
            <w:tcW w:w="449" w:type="pct"/>
            <w:vAlign w:val="center"/>
          </w:tcPr>
          <w:p w:rsidR="00FC5ED8" w:rsidRPr="0045709C" w:rsidRDefault="00FC5ED8" w:rsidP="00FC5ED8">
            <w:pPr>
              <w:widowControl w:val="0"/>
              <w:rPr>
                <w:sz w:val="24"/>
                <w:szCs w:val="24"/>
              </w:rPr>
            </w:pPr>
            <w:r w:rsidRPr="0045709C">
              <w:rPr>
                <w:sz w:val="24"/>
                <w:szCs w:val="24"/>
              </w:rPr>
              <w:t>144</w:t>
            </w:r>
          </w:p>
        </w:tc>
        <w:tc>
          <w:tcPr>
            <w:tcW w:w="609" w:type="pct"/>
            <w:vAlign w:val="center"/>
          </w:tcPr>
          <w:p w:rsidR="00FC5ED8" w:rsidRPr="0045709C" w:rsidRDefault="00D632E1" w:rsidP="00FC5ED8">
            <w:pPr>
              <w:widowControl w:val="0"/>
              <w:ind w:left="567"/>
              <w:jc w:val="center"/>
              <w:rPr>
                <w:sz w:val="24"/>
                <w:szCs w:val="24"/>
              </w:rPr>
            </w:pPr>
            <w:r w:rsidRPr="0045709C">
              <w:rPr>
                <w:sz w:val="24"/>
                <w:szCs w:val="24"/>
              </w:rPr>
              <w:t>69</w:t>
            </w:r>
          </w:p>
        </w:tc>
        <w:tc>
          <w:tcPr>
            <w:tcW w:w="609" w:type="pct"/>
            <w:vAlign w:val="center"/>
          </w:tcPr>
          <w:p w:rsidR="00FC5ED8" w:rsidRPr="0045709C" w:rsidRDefault="00D632E1" w:rsidP="00FC5ED8">
            <w:pPr>
              <w:widowControl w:val="0"/>
              <w:ind w:left="567"/>
              <w:jc w:val="center"/>
              <w:rPr>
                <w:sz w:val="24"/>
                <w:szCs w:val="24"/>
              </w:rPr>
            </w:pPr>
            <w:r w:rsidRPr="0045709C">
              <w:rPr>
                <w:sz w:val="24"/>
                <w:szCs w:val="24"/>
              </w:rPr>
              <w:t>75</w:t>
            </w:r>
          </w:p>
        </w:tc>
      </w:tr>
      <w:tr w:rsidR="00FC5ED8" w:rsidRPr="0045709C" w:rsidTr="00FC5ED8">
        <w:tc>
          <w:tcPr>
            <w:tcW w:w="2884" w:type="pct"/>
          </w:tcPr>
          <w:p w:rsidR="00FC5ED8" w:rsidRPr="0045709C" w:rsidRDefault="00FC5ED8" w:rsidP="00FC5ED8">
            <w:pPr>
              <w:widowControl w:val="0"/>
              <w:ind w:left="567"/>
              <w:rPr>
                <w:b/>
                <w:sz w:val="24"/>
                <w:szCs w:val="24"/>
              </w:rPr>
            </w:pPr>
            <w:r w:rsidRPr="0045709C">
              <w:rPr>
                <w:b/>
                <w:sz w:val="24"/>
                <w:szCs w:val="24"/>
              </w:rPr>
              <w:t>Аудиторные занятия</w:t>
            </w:r>
          </w:p>
        </w:tc>
        <w:tc>
          <w:tcPr>
            <w:tcW w:w="449" w:type="pct"/>
          </w:tcPr>
          <w:p w:rsidR="00FC5ED8" w:rsidRPr="0045709C" w:rsidRDefault="00FC5ED8" w:rsidP="00FC5ED8">
            <w:pPr>
              <w:widowControl w:val="0"/>
              <w:ind w:left="567"/>
              <w:jc w:val="center"/>
              <w:rPr>
                <w:sz w:val="24"/>
                <w:szCs w:val="24"/>
              </w:rPr>
            </w:pPr>
          </w:p>
        </w:tc>
        <w:tc>
          <w:tcPr>
            <w:tcW w:w="449" w:type="pct"/>
            <w:vAlign w:val="center"/>
          </w:tcPr>
          <w:p w:rsidR="00FC5ED8" w:rsidRPr="0045709C" w:rsidRDefault="00D632E1" w:rsidP="00FC5ED8">
            <w:pPr>
              <w:widowControl w:val="0"/>
              <w:rPr>
                <w:sz w:val="24"/>
                <w:szCs w:val="24"/>
              </w:rPr>
            </w:pPr>
            <w:r w:rsidRPr="0045709C">
              <w:rPr>
                <w:sz w:val="24"/>
                <w:szCs w:val="24"/>
              </w:rPr>
              <w:t>26</w:t>
            </w:r>
          </w:p>
        </w:tc>
        <w:tc>
          <w:tcPr>
            <w:tcW w:w="609" w:type="pct"/>
            <w:vAlign w:val="center"/>
          </w:tcPr>
          <w:p w:rsidR="00FC5ED8" w:rsidRPr="0045709C" w:rsidRDefault="00D632E1" w:rsidP="00FC5ED8">
            <w:pPr>
              <w:widowControl w:val="0"/>
              <w:ind w:left="567"/>
              <w:jc w:val="center"/>
              <w:rPr>
                <w:sz w:val="24"/>
                <w:szCs w:val="24"/>
              </w:rPr>
            </w:pPr>
            <w:r w:rsidRPr="0045709C">
              <w:rPr>
                <w:sz w:val="24"/>
                <w:szCs w:val="24"/>
              </w:rPr>
              <w:t>10</w:t>
            </w:r>
          </w:p>
        </w:tc>
        <w:tc>
          <w:tcPr>
            <w:tcW w:w="609" w:type="pct"/>
            <w:vAlign w:val="center"/>
          </w:tcPr>
          <w:p w:rsidR="00FC5ED8" w:rsidRPr="0045709C" w:rsidRDefault="00FC5ED8" w:rsidP="00FC5ED8">
            <w:pPr>
              <w:widowControl w:val="0"/>
              <w:ind w:left="567"/>
              <w:jc w:val="center"/>
              <w:rPr>
                <w:sz w:val="24"/>
                <w:szCs w:val="24"/>
              </w:rPr>
            </w:pPr>
            <w:r w:rsidRPr="0045709C">
              <w:rPr>
                <w:sz w:val="24"/>
                <w:szCs w:val="24"/>
              </w:rPr>
              <w:t>16</w:t>
            </w:r>
          </w:p>
        </w:tc>
      </w:tr>
      <w:tr w:rsidR="00FC5ED8" w:rsidRPr="0045709C" w:rsidTr="00FC5ED8">
        <w:tc>
          <w:tcPr>
            <w:tcW w:w="2884" w:type="pct"/>
          </w:tcPr>
          <w:p w:rsidR="00FC5ED8" w:rsidRPr="0045709C" w:rsidRDefault="00FC5ED8" w:rsidP="00FC5ED8">
            <w:pPr>
              <w:widowControl w:val="0"/>
              <w:ind w:left="567"/>
              <w:rPr>
                <w:sz w:val="24"/>
                <w:szCs w:val="24"/>
              </w:rPr>
            </w:pPr>
            <w:r w:rsidRPr="0045709C">
              <w:rPr>
                <w:sz w:val="24"/>
                <w:szCs w:val="24"/>
              </w:rPr>
              <w:t>Лекции (Л)</w:t>
            </w:r>
          </w:p>
        </w:tc>
        <w:tc>
          <w:tcPr>
            <w:tcW w:w="449" w:type="pct"/>
          </w:tcPr>
          <w:p w:rsidR="00FC5ED8" w:rsidRPr="0045709C" w:rsidRDefault="00FC5ED8" w:rsidP="00FC5ED8">
            <w:pPr>
              <w:widowControl w:val="0"/>
              <w:ind w:left="567"/>
              <w:jc w:val="center"/>
              <w:rPr>
                <w:sz w:val="24"/>
                <w:szCs w:val="24"/>
              </w:rPr>
            </w:pPr>
          </w:p>
        </w:tc>
        <w:tc>
          <w:tcPr>
            <w:tcW w:w="449" w:type="pct"/>
            <w:vAlign w:val="center"/>
          </w:tcPr>
          <w:p w:rsidR="00FC5ED8" w:rsidRPr="0045709C" w:rsidRDefault="00FC5ED8" w:rsidP="00FC5ED8">
            <w:pPr>
              <w:widowControl w:val="0"/>
              <w:ind w:left="567"/>
              <w:jc w:val="center"/>
              <w:rPr>
                <w:sz w:val="24"/>
                <w:szCs w:val="24"/>
              </w:rPr>
            </w:pPr>
          </w:p>
        </w:tc>
        <w:tc>
          <w:tcPr>
            <w:tcW w:w="609" w:type="pct"/>
            <w:vAlign w:val="center"/>
          </w:tcPr>
          <w:p w:rsidR="00FC5ED8" w:rsidRPr="0045709C" w:rsidRDefault="00FC5ED8" w:rsidP="00FC5ED8">
            <w:pPr>
              <w:widowControl w:val="0"/>
              <w:ind w:left="567"/>
              <w:jc w:val="center"/>
              <w:rPr>
                <w:sz w:val="24"/>
                <w:szCs w:val="24"/>
              </w:rPr>
            </w:pPr>
          </w:p>
        </w:tc>
        <w:tc>
          <w:tcPr>
            <w:tcW w:w="609" w:type="pct"/>
            <w:vAlign w:val="center"/>
          </w:tcPr>
          <w:p w:rsidR="00FC5ED8" w:rsidRPr="0045709C" w:rsidRDefault="00FC5ED8" w:rsidP="00FC5ED8">
            <w:pPr>
              <w:widowControl w:val="0"/>
              <w:ind w:left="567"/>
              <w:jc w:val="center"/>
              <w:rPr>
                <w:sz w:val="24"/>
                <w:szCs w:val="24"/>
              </w:rPr>
            </w:pPr>
          </w:p>
        </w:tc>
      </w:tr>
      <w:tr w:rsidR="00FC5ED8" w:rsidRPr="0045709C" w:rsidTr="00FC5ED8">
        <w:tc>
          <w:tcPr>
            <w:tcW w:w="2884" w:type="pct"/>
          </w:tcPr>
          <w:p w:rsidR="00FC5ED8" w:rsidRPr="0045709C" w:rsidRDefault="00FC5ED8" w:rsidP="00FC5ED8">
            <w:pPr>
              <w:widowControl w:val="0"/>
              <w:ind w:left="567"/>
              <w:rPr>
                <w:sz w:val="24"/>
                <w:szCs w:val="24"/>
              </w:rPr>
            </w:pPr>
            <w:r w:rsidRPr="0045709C">
              <w:rPr>
                <w:sz w:val="24"/>
                <w:szCs w:val="24"/>
              </w:rPr>
              <w:t>Практические занятия (ПЗ)</w:t>
            </w:r>
          </w:p>
        </w:tc>
        <w:tc>
          <w:tcPr>
            <w:tcW w:w="449" w:type="pct"/>
          </w:tcPr>
          <w:p w:rsidR="00FC5ED8" w:rsidRPr="0045709C" w:rsidRDefault="00FC5ED8" w:rsidP="00FC5ED8">
            <w:pPr>
              <w:widowControl w:val="0"/>
              <w:ind w:left="567"/>
              <w:jc w:val="center"/>
              <w:rPr>
                <w:sz w:val="24"/>
                <w:szCs w:val="24"/>
              </w:rPr>
            </w:pPr>
          </w:p>
        </w:tc>
        <w:tc>
          <w:tcPr>
            <w:tcW w:w="449" w:type="pct"/>
            <w:vAlign w:val="center"/>
          </w:tcPr>
          <w:p w:rsidR="00FC5ED8" w:rsidRPr="0045709C" w:rsidRDefault="00D632E1" w:rsidP="00FC5ED8">
            <w:pPr>
              <w:widowControl w:val="0"/>
              <w:rPr>
                <w:sz w:val="24"/>
                <w:szCs w:val="24"/>
              </w:rPr>
            </w:pPr>
            <w:r w:rsidRPr="0045709C">
              <w:rPr>
                <w:sz w:val="24"/>
                <w:szCs w:val="24"/>
              </w:rPr>
              <w:t>26</w:t>
            </w:r>
          </w:p>
        </w:tc>
        <w:tc>
          <w:tcPr>
            <w:tcW w:w="609" w:type="pct"/>
            <w:vAlign w:val="center"/>
          </w:tcPr>
          <w:p w:rsidR="00FC5ED8" w:rsidRPr="0045709C" w:rsidRDefault="00D632E1" w:rsidP="00FC5ED8">
            <w:pPr>
              <w:widowControl w:val="0"/>
              <w:ind w:left="567"/>
              <w:jc w:val="center"/>
              <w:rPr>
                <w:sz w:val="24"/>
                <w:szCs w:val="24"/>
              </w:rPr>
            </w:pPr>
            <w:r w:rsidRPr="0045709C">
              <w:rPr>
                <w:sz w:val="24"/>
                <w:szCs w:val="24"/>
              </w:rPr>
              <w:t>10</w:t>
            </w:r>
          </w:p>
        </w:tc>
        <w:tc>
          <w:tcPr>
            <w:tcW w:w="609" w:type="pct"/>
            <w:vAlign w:val="center"/>
          </w:tcPr>
          <w:p w:rsidR="00FC5ED8" w:rsidRPr="0045709C" w:rsidRDefault="00D632E1" w:rsidP="00FC5ED8">
            <w:pPr>
              <w:widowControl w:val="0"/>
              <w:ind w:left="567"/>
              <w:jc w:val="center"/>
              <w:rPr>
                <w:sz w:val="24"/>
                <w:szCs w:val="24"/>
              </w:rPr>
            </w:pPr>
            <w:r w:rsidRPr="0045709C">
              <w:rPr>
                <w:sz w:val="24"/>
                <w:szCs w:val="24"/>
              </w:rPr>
              <w:t>16</w:t>
            </w:r>
          </w:p>
        </w:tc>
      </w:tr>
      <w:tr w:rsidR="00FC5ED8" w:rsidRPr="0045709C" w:rsidTr="00FC5ED8">
        <w:tc>
          <w:tcPr>
            <w:tcW w:w="2884" w:type="pct"/>
          </w:tcPr>
          <w:p w:rsidR="00FC5ED8" w:rsidRPr="0045709C" w:rsidRDefault="00FC5ED8" w:rsidP="00FC5ED8">
            <w:pPr>
              <w:widowControl w:val="0"/>
              <w:ind w:left="567"/>
              <w:rPr>
                <w:b/>
                <w:sz w:val="24"/>
                <w:szCs w:val="24"/>
              </w:rPr>
            </w:pPr>
            <w:r w:rsidRPr="0045709C">
              <w:rPr>
                <w:b/>
                <w:sz w:val="24"/>
                <w:szCs w:val="24"/>
              </w:rPr>
              <w:t xml:space="preserve">Самостоятельная работа </w:t>
            </w:r>
            <w:r w:rsidRPr="0045709C">
              <w:rPr>
                <w:sz w:val="24"/>
                <w:szCs w:val="24"/>
              </w:rPr>
              <w:t>(СРС)</w:t>
            </w:r>
          </w:p>
        </w:tc>
        <w:tc>
          <w:tcPr>
            <w:tcW w:w="449" w:type="pct"/>
          </w:tcPr>
          <w:p w:rsidR="00FC5ED8" w:rsidRPr="0045709C" w:rsidRDefault="00FC5ED8" w:rsidP="00FC5ED8">
            <w:pPr>
              <w:widowControl w:val="0"/>
              <w:ind w:left="567"/>
              <w:jc w:val="center"/>
              <w:rPr>
                <w:sz w:val="24"/>
                <w:szCs w:val="24"/>
              </w:rPr>
            </w:pPr>
          </w:p>
        </w:tc>
        <w:tc>
          <w:tcPr>
            <w:tcW w:w="449" w:type="pct"/>
            <w:vAlign w:val="center"/>
          </w:tcPr>
          <w:p w:rsidR="00FC5ED8" w:rsidRPr="0045709C" w:rsidRDefault="00D632E1" w:rsidP="00FC5ED8">
            <w:pPr>
              <w:widowControl w:val="0"/>
              <w:rPr>
                <w:sz w:val="24"/>
                <w:szCs w:val="24"/>
              </w:rPr>
            </w:pPr>
            <w:r w:rsidRPr="0045709C">
              <w:rPr>
                <w:sz w:val="24"/>
                <w:szCs w:val="24"/>
              </w:rPr>
              <w:t>118</w:t>
            </w:r>
          </w:p>
        </w:tc>
        <w:tc>
          <w:tcPr>
            <w:tcW w:w="609" w:type="pct"/>
            <w:vAlign w:val="center"/>
          </w:tcPr>
          <w:p w:rsidR="00FC5ED8" w:rsidRPr="0045709C" w:rsidRDefault="00FC5ED8" w:rsidP="00FC5ED8">
            <w:pPr>
              <w:widowControl w:val="0"/>
              <w:ind w:left="567"/>
              <w:jc w:val="center"/>
              <w:rPr>
                <w:sz w:val="24"/>
                <w:szCs w:val="24"/>
                <w:lang w:val="en-US"/>
              </w:rPr>
            </w:pPr>
          </w:p>
        </w:tc>
        <w:tc>
          <w:tcPr>
            <w:tcW w:w="609" w:type="pct"/>
            <w:vAlign w:val="center"/>
          </w:tcPr>
          <w:p w:rsidR="00FC5ED8" w:rsidRPr="0045709C" w:rsidRDefault="00FC5ED8" w:rsidP="00FC5ED8">
            <w:pPr>
              <w:widowControl w:val="0"/>
              <w:ind w:left="567"/>
              <w:jc w:val="center"/>
              <w:rPr>
                <w:sz w:val="24"/>
                <w:szCs w:val="24"/>
                <w:lang w:val="en-US"/>
              </w:rPr>
            </w:pPr>
          </w:p>
        </w:tc>
      </w:tr>
    </w:tbl>
    <w:p w:rsidR="00FC5ED8" w:rsidRPr="0045709C" w:rsidRDefault="00FC5ED8" w:rsidP="00CB70B3">
      <w:pPr>
        <w:jc w:val="both"/>
        <w:rPr>
          <w:b/>
          <w:sz w:val="24"/>
          <w:szCs w:val="24"/>
        </w:rPr>
      </w:pPr>
    </w:p>
    <w:p w:rsidR="00AC7681" w:rsidRPr="0045709C" w:rsidRDefault="00AC7681" w:rsidP="00CB70B3">
      <w:pPr>
        <w:jc w:val="both"/>
        <w:rPr>
          <w:b/>
          <w:sz w:val="24"/>
          <w:szCs w:val="24"/>
          <w:lang w:val="en-US"/>
        </w:rPr>
      </w:pPr>
    </w:p>
    <w:p w:rsidR="00CB70B3" w:rsidRPr="0045709C" w:rsidRDefault="00AC7681" w:rsidP="00CB70B3">
      <w:pPr>
        <w:jc w:val="both"/>
        <w:rPr>
          <w:b/>
          <w:sz w:val="24"/>
          <w:szCs w:val="24"/>
        </w:rPr>
      </w:pPr>
      <w:r w:rsidRPr="0045709C">
        <w:rPr>
          <w:b/>
          <w:sz w:val="24"/>
          <w:szCs w:val="24"/>
        </w:rPr>
        <w:t>2.3</w:t>
      </w:r>
      <w:r w:rsidR="00CB70B3" w:rsidRPr="0045709C">
        <w:rPr>
          <w:b/>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0B3" w:rsidRPr="0045709C" w:rsidRDefault="00CB70B3" w:rsidP="00CB70B3">
      <w:pPr>
        <w:ind w:left="567"/>
        <w:jc w:val="center"/>
        <w:rPr>
          <w:b/>
          <w:sz w:val="24"/>
          <w:szCs w:val="24"/>
        </w:rPr>
      </w:pPr>
      <w:r w:rsidRPr="0045709C">
        <w:rPr>
          <w:b/>
          <w:sz w:val="24"/>
          <w:szCs w:val="24"/>
        </w:rPr>
        <w:lastRenderedPageBreak/>
        <w:t>Тематический план учебной дисциплины</w:t>
      </w:r>
      <w:r w:rsidR="00415E0C" w:rsidRPr="0045709C">
        <w:rPr>
          <w:b/>
          <w:sz w:val="24"/>
          <w:szCs w:val="24"/>
        </w:rPr>
        <w:t xml:space="preserve"> </w:t>
      </w:r>
      <w:r w:rsidRPr="0045709C">
        <w:rPr>
          <w:b/>
          <w:sz w:val="24"/>
          <w:szCs w:val="24"/>
        </w:rPr>
        <w:t xml:space="preserve">очной формы обучения </w:t>
      </w:r>
    </w:p>
    <w:p w:rsidR="00CB70B3" w:rsidRPr="0045709C" w:rsidRDefault="00CB70B3" w:rsidP="00CB70B3">
      <w:pPr>
        <w:ind w:left="567"/>
        <w:jc w:val="center"/>
        <w:rPr>
          <w:b/>
          <w:sz w:val="24"/>
          <w:szCs w:val="24"/>
        </w:rPr>
      </w:pPr>
      <w:r w:rsidRPr="0045709C">
        <w:rPr>
          <w:b/>
          <w:sz w:val="24"/>
          <w:szCs w:val="24"/>
        </w:rPr>
        <w:t>Английский язык</w:t>
      </w:r>
    </w:p>
    <w:p w:rsidR="0045195D" w:rsidRPr="0045709C" w:rsidRDefault="0045195D" w:rsidP="00CB70B3">
      <w:pPr>
        <w:ind w:left="567"/>
        <w:jc w:val="center"/>
        <w:rPr>
          <w:b/>
          <w:sz w:val="24"/>
          <w:szCs w:val="24"/>
          <w:lang w:val="en-US"/>
        </w:rPr>
      </w:pPr>
    </w:p>
    <w:p w:rsidR="00012AE7" w:rsidRPr="0045709C" w:rsidRDefault="00012AE7" w:rsidP="00CB70B3">
      <w:pPr>
        <w:ind w:left="567"/>
        <w:jc w:val="center"/>
        <w:rPr>
          <w:b/>
          <w:sz w:val="24"/>
          <w:szCs w:val="24"/>
          <w:lang w:val="en-US"/>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695"/>
        <w:gridCol w:w="1134"/>
        <w:gridCol w:w="567"/>
        <w:gridCol w:w="991"/>
        <w:gridCol w:w="851"/>
        <w:gridCol w:w="284"/>
        <w:gridCol w:w="1565"/>
        <w:gridCol w:w="21"/>
        <w:gridCol w:w="1505"/>
        <w:gridCol w:w="62"/>
      </w:tblGrid>
      <w:tr w:rsidR="0090073D" w:rsidRPr="0045709C" w:rsidTr="0090073D">
        <w:trPr>
          <w:gridAfter w:val="1"/>
          <w:wAfter w:w="30" w:type="pct"/>
          <w:trHeight w:val="444"/>
        </w:trPr>
        <w:tc>
          <w:tcPr>
            <w:tcW w:w="326" w:type="pct"/>
            <w:vMerge w:val="restart"/>
          </w:tcPr>
          <w:p w:rsidR="00CB70B3" w:rsidRPr="0045709C" w:rsidRDefault="007D4A2B" w:rsidP="00BD087A">
            <w:pPr>
              <w:ind w:left="176"/>
              <w:jc w:val="both"/>
              <w:rPr>
                <w:sz w:val="24"/>
                <w:szCs w:val="24"/>
              </w:rPr>
            </w:pPr>
            <w:r w:rsidRPr="0045709C">
              <w:rPr>
                <w:sz w:val="24"/>
                <w:szCs w:val="24"/>
              </w:rPr>
              <w:t>№</w:t>
            </w:r>
          </w:p>
        </w:tc>
        <w:tc>
          <w:tcPr>
            <w:tcW w:w="1302" w:type="pct"/>
            <w:vMerge w:val="restart"/>
          </w:tcPr>
          <w:p w:rsidR="00CB70B3" w:rsidRPr="0045709C" w:rsidRDefault="00CB70B3" w:rsidP="00CB70B3">
            <w:pPr>
              <w:ind w:left="567"/>
              <w:jc w:val="center"/>
              <w:rPr>
                <w:sz w:val="24"/>
                <w:szCs w:val="24"/>
              </w:rPr>
            </w:pPr>
            <w:r w:rsidRPr="0045709C">
              <w:rPr>
                <w:sz w:val="24"/>
                <w:szCs w:val="24"/>
              </w:rPr>
              <w:t>Раздел (тема) учебной дисциплины</w:t>
            </w:r>
          </w:p>
        </w:tc>
        <w:tc>
          <w:tcPr>
            <w:tcW w:w="548" w:type="pct"/>
            <w:vMerge w:val="restart"/>
          </w:tcPr>
          <w:p w:rsidR="00CB70B3" w:rsidRPr="0045709C" w:rsidRDefault="00CB70B3" w:rsidP="00CB70B3">
            <w:pPr>
              <w:rPr>
                <w:sz w:val="24"/>
                <w:szCs w:val="24"/>
              </w:rPr>
            </w:pPr>
            <w:r w:rsidRPr="0045709C">
              <w:rPr>
                <w:sz w:val="24"/>
                <w:szCs w:val="24"/>
              </w:rPr>
              <w:t>Всего</w:t>
            </w:r>
          </w:p>
        </w:tc>
        <w:tc>
          <w:tcPr>
            <w:tcW w:w="1164" w:type="pct"/>
            <w:gridSpan w:val="3"/>
          </w:tcPr>
          <w:p w:rsidR="00CB70B3" w:rsidRPr="0045709C" w:rsidRDefault="00CB70B3" w:rsidP="00CB70B3">
            <w:pPr>
              <w:ind w:left="567"/>
              <w:jc w:val="center"/>
              <w:rPr>
                <w:sz w:val="24"/>
                <w:szCs w:val="24"/>
              </w:rPr>
            </w:pPr>
            <w:r w:rsidRPr="0045709C">
              <w:rPr>
                <w:sz w:val="24"/>
                <w:szCs w:val="24"/>
              </w:rPr>
              <w:t>Виды учебной деятельности</w:t>
            </w:r>
          </w:p>
          <w:p w:rsidR="00CB70B3" w:rsidRPr="0045709C" w:rsidRDefault="00CB70B3" w:rsidP="00CB70B3">
            <w:pPr>
              <w:ind w:left="567"/>
              <w:jc w:val="center"/>
              <w:rPr>
                <w:sz w:val="24"/>
                <w:szCs w:val="24"/>
              </w:rPr>
            </w:pPr>
            <w:r w:rsidRPr="0045709C">
              <w:rPr>
                <w:sz w:val="24"/>
                <w:szCs w:val="24"/>
              </w:rPr>
              <w:t>(в часах)</w:t>
            </w:r>
          </w:p>
        </w:tc>
        <w:tc>
          <w:tcPr>
            <w:tcW w:w="893" w:type="pct"/>
            <w:gridSpan w:val="2"/>
          </w:tcPr>
          <w:p w:rsidR="00CB70B3" w:rsidRPr="0045709C" w:rsidRDefault="00CB70B3" w:rsidP="00CB70B3">
            <w:pPr>
              <w:rPr>
                <w:sz w:val="24"/>
                <w:szCs w:val="24"/>
              </w:rPr>
            </w:pPr>
            <w:r w:rsidRPr="0045709C">
              <w:rPr>
                <w:sz w:val="24"/>
                <w:szCs w:val="24"/>
              </w:rPr>
              <w:t>Образовательные технологии</w:t>
            </w:r>
          </w:p>
        </w:tc>
        <w:tc>
          <w:tcPr>
            <w:tcW w:w="737" w:type="pct"/>
            <w:gridSpan w:val="2"/>
          </w:tcPr>
          <w:p w:rsidR="00CB70B3" w:rsidRPr="0045709C" w:rsidRDefault="00CB70B3" w:rsidP="00CB70B3">
            <w:pPr>
              <w:rPr>
                <w:sz w:val="24"/>
                <w:szCs w:val="24"/>
              </w:rPr>
            </w:pPr>
            <w:r w:rsidRPr="0045709C">
              <w:rPr>
                <w:sz w:val="24"/>
                <w:szCs w:val="24"/>
              </w:rPr>
              <w:t>Использование ТСО</w:t>
            </w:r>
          </w:p>
        </w:tc>
      </w:tr>
      <w:tr w:rsidR="0090073D" w:rsidRPr="0045709C" w:rsidTr="0090073D">
        <w:trPr>
          <w:gridAfter w:val="1"/>
          <w:wAfter w:w="30" w:type="pct"/>
          <w:trHeight w:val="684"/>
        </w:trPr>
        <w:tc>
          <w:tcPr>
            <w:tcW w:w="326" w:type="pct"/>
            <w:vMerge/>
          </w:tcPr>
          <w:p w:rsidR="00CB70B3" w:rsidRPr="0045709C" w:rsidRDefault="00CB70B3" w:rsidP="00CB70B3">
            <w:pPr>
              <w:ind w:left="567"/>
              <w:jc w:val="both"/>
              <w:rPr>
                <w:sz w:val="24"/>
                <w:szCs w:val="24"/>
              </w:rPr>
            </w:pPr>
          </w:p>
        </w:tc>
        <w:tc>
          <w:tcPr>
            <w:tcW w:w="1302" w:type="pct"/>
            <w:vMerge/>
          </w:tcPr>
          <w:p w:rsidR="00CB70B3" w:rsidRPr="0045709C" w:rsidRDefault="00CB70B3" w:rsidP="00CB70B3">
            <w:pPr>
              <w:ind w:left="567"/>
              <w:jc w:val="both"/>
              <w:rPr>
                <w:sz w:val="24"/>
                <w:szCs w:val="24"/>
              </w:rPr>
            </w:pPr>
          </w:p>
        </w:tc>
        <w:tc>
          <w:tcPr>
            <w:tcW w:w="548" w:type="pct"/>
            <w:vMerge/>
          </w:tcPr>
          <w:p w:rsidR="00CB70B3" w:rsidRPr="0045709C" w:rsidRDefault="00CB70B3" w:rsidP="00CB70B3">
            <w:pPr>
              <w:ind w:left="567"/>
              <w:rPr>
                <w:sz w:val="24"/>
                <w:szCs w:val="24"/>
              </w:rPr>
            </w:pPr>
          </w:p>
        </w:tc>
        <w:tc>
          <w:tcPr>
            <w:tcW w:w="274" w:type="pct"/>
          </w:tcPr>
          <w:p w:rsidR="00CB70B3" w:rsidRPr="0045709C" w:rsidRDefault="00CB70B3" w:rsidP="00CB70B3">
            <w:pPr>
              <w:rPr>
                <w:sz w:val="24"/>
                <w:szCs w:val="24"/>
              </w:rPr>
            </w:pPr>
            <w:r w:rsidRPr="0045709C">
              <w:rPr>
                <w:sz w:val="24"/>
                <w:szCs w:val="24"/>
              </w:rPr>
              <w:t>Лекции</w:t>
            </w:r>
          </w:p>
        </w:tc>
        <w:tc>
          <w:tcPr>
            <w:tcW w:w="479" w:type="pct"/>
          </w:tcPr>
          <w:p w:rsidR="00CB70B3" w:rsidRPr="0045709C" w:rsidRDefault="00CB70B3" w:rsidP="00CB70B3">
            <w:pPr>
              <w:rPr>
                <w:sz w:val="24"/>
                <w:szCs w:val="24"/>
              </w:rPr>
            </w:pPr>
            <w:r w:rsidRPr="0045709C">
              <w:rPr>
                <w:sz w:val="24"/>
                <w:szCs w:val="24"/>
              </w:rPr>
              <w:t>Семинары</w:t>
            </w:r>
          </w:p>
          <w:p w:rsidR="00CB70B3" w:rsidRPr="0045709C" w:rsidRDefault="00CB70B3" w:rsidP="00CB70B3">
            <w:pPr>
              <w:rPr>
                <w:sz w:val="24"/>
                <w:szCs w:val="24"/>
              </w:rPr>
            </w:pPr>
            <w:r w:rsidRPr="0045709C">
              <w:rPr>
                <w:sz w:val="24"/>
                <w:szCs w:val="24"/>
              </w:rPr>
              <w:t>(практические занятия)</w:t>
            </w:r>
          </w:p>
        </w:tc>
        <w:tc>
          <w:tcPr>
            <w:tcW w:w="411" w:type="pct"/>
          </w:tcPr>
          <w:p w:rsidR="00CB70B3" w:rsidRPr="0045709C" w:rsidRDefault="00CB70B3" w:rsidP="00CB70B3">
            <w:pPr>
              <w:rPr>
                <w:sz w:val="24"/>
                <w:szCs w:val="24"/>
              </w:rPr>
            </w:pPr>
            <w:r w:rsidRPr="0045709C">
              <w:rPr>
                <w:sz w:val="24"/>
                <w:szCs w:val="24"/>
              </w:rPr>
              <w:t>СРС</w:t>
            </w:r>
          </w:p>
        </w:tc>
        <w:tc>
          <w:tcPr>
            <w:tcW w:w="893" w:type="pct"/>
            <w:gridSpan w:val="2"/>
          </w:tcPr>
          <w:p w:rsidR="00CB70B3" w:rsidRPr="0045709C" w:rsidRDefault="00CB70B3" w:rsidP="00CB70B3">
            <w:pPr>
              <w:ind w:left="567"/>
              <w:rPr>
                <w:sz w:val="24"/>
                <w:szCs w:val="24"/>
              </w:rPr>
            </w:pPr>
          </w:p>
        </w:tc>
        <w:tc>
          <w:tcPr>
            <w:tcW w:w="737" w:type="pct"/>
            <w:gridSpan w:val="2"/>
          </w:tcPr>
          <w:p w:rsidR="00CB70B3" w:rsidRPr="0045709C" w:rsidRDefault="00CB70B3" w:rsidP="00CB70B3">
            <w:pPr>
              <w:ind w:left="567"/>
              <w:rPr>
                <w:sz w:val="24"/>
                <w:szCs w:val="24"/>
              </w:rPr>
            </w:pPr>
          </w:p>
          <w:p w:rsidR="00CB70B3" w:rsidRPr="0045709C" w:rsidRDefault="00CB70B3" w:rsidP="00CB70B3">
            <w:pPr>
              <w:ind w:left="567"/>
              <w:rPr>
                <w:sz w:val="24"/>
                <w:szCs w:val="24"/>
              </w:rPr>
            </w:pPr>
          </w:p>
          <w:p w:rsidR="00CB70B3" w:rsidRPr="0045709C" w:rsidRDefault="00CB70B3" w:rsidP="00CB70B3">
            <w:pPr>
              <w:ind w:left="567"/>
              <w:rPr>
                <w:sz w:val="24"/>
                <w:szCs w:val="24"/>
              </w:rPr>
            </w:pPr>
          </w:p>
        </w:tc>
      </w:tr>
      <w:tr w:rsidR="00B42B31" w:rsidRPr="0045709C" w:rsidTr="0090073D">
        <w:tblPrEx>
          <w:tblLook w:val="0000" w:firstRow="0" w:lastRow="0" w:firstColumn="0" w:lastColumn="0" w:noHBand="0" w:noVBand="0"/>
        </w:tblPrEx>
        <w:trPr>
          <w:gridAfter w:val="1"/>
          <w:wAfter w:w="30" w:type="pct"/>
          <w:cantSplit/>
        </w:trPr>
        <w:tc>
          <w:tcPr>
            <w:tcW w:w="4970" w:type="pct"/>
            <w:gridSpan w:val="10"/>
          </w:tcPr>
          <w:p w:rsidR="00CB70B3" w:rsidRPr="0045709C" w:rsidRDefault="00CB70B3" w:rsidP="00CB70B3">
            <w:pPr>
              <w:ind w:left="567"/>
              <w:jc w:val="center"/>
              <w:rPr>
                <w:sz w:val="24"/>
                <w:szCs w:val="24"/>
                <w:lang w:eastAsia="ru-RU"/>
              </w:rPr>
            </w:pPr>
            <w:r w:rsidRPr="0045709C">
              <w:rPr>
                <w:b/>
                <w:sz w:val="24"/>
                <w:szCs w:val="24"/>
                <w:lang w:eastAsia="ru-RU"/>
              </w:rPr>
              <w:t>1</w:t>
            </w:r>
            <w:r w:rsidR="00AC7681" w:rsidRPr="0045709C">
              <w:rPr>
                <w:b/>
                <w:sz w:val="24"/>
                <w:szCs w:val="24"/>
                <w:lang w:val="en-US" w:eastAsia="ru-RU"/>
              </w:rPr>
              <w:t>,2</w:t>
            </w:r>
            <w:r w:rsidRPr="0045709C">
              <w:rPr>
                <w:b/>
                <w:sz w:val="24"/>
                <w:szCs w:val="24"/>
                <w:lang w:eastAsia="ru-RU"/>
              </w:rPr>
              <w:t xml:space="preserve"> семестр</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eastAsia="ru-RU"/>
              </w:rPr>
            </w:pPr>
            <w:r w:rsidRPr="0045709C">
              <w:rPr>
                <w:sz w:val="24"/>
                <w:szCs w:val="24"/>
                <w:lang w:eastAsia="ru-RU"/>
              </w:rPr>
              <w:t>1</w:t>
            </w: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eastAsia="ru-RU"/>
              </w:rPr>
            </w:pPr>
            <w:r w:rsidRPr="0045709C">
              <w:rPr>
                <w:i/>
                <w:sz w:val="24"/>
                <w:szCs w:val="24"/>
              </w:rPr>
              <w:t>Тема 1.</w:t>
            </w:r>
            <w:r w:rsidRPr="0045709C">
              <w:rPr>
                <w:sz w:val="24"/>
                <w:szCs w:val="24"/>
              </w:rPr>
              <w:t xml:space="preserve"> Особенности научного стиля. Цели и задачи курса иностранного языка в магистратуре, специфика языка юридических документов и юридической терминологии. Тестирование уровня знаний студентов</w:t>
            </w:r>
          </w:p>
        </w:tc>
        <w:tc>
          <w:tcPr>
            <w:tcW w:w="548" w:type="pct"/>
            <w:vAlign w:val="center"/>
          </w:tcPr>
          <w:p w:rsidR="00CB70B3" w:rsidRPr="0045709C" w:rsidRDefault="0090073D" w:rsidP="00CB70B3">
            <w:pPr>
              <w:ind w:left="567"/>
              <w:jc w:val="center"/>
              <w:rPr>
                <w:sz w:val="24"/>
                <w:szCs w:val="24"/>
                <w:lang w:eastAsia="ru-RU"/>
              </w:rPr>
            </w:pPr>
            <w:r>
              <w:rPr>
                <w:sz w:val="24"/>
                <w:szCs w:val="24"/>
                <w:lang w:eastAsia="ru-RU"/>
              </w:rPr>
              <w:t>20</w:t>
            </w:r>
          </w:p>
        </w:tc>
        <w:tc>
          <w:tcPr>
            <w:tcW w:w="274" w:type="pct"/>
            <w:vAlign w:val="center"/>
          </w:tcPr>
          <w:p w:rsidR="00CB70B3" w:rsidRPr="0045709C" w:rsidRDefault="00CB70B3" w:rsidP="00CB70B3">
            <w:pPr>
              <w:rPr>
                <w:sz w:val="24"/>
                <w:szCs w:val="24"/>
                <w:lang w:eastAsia="ru-RU"/>
              </w:rPr>
            </w:pPr>
          </w:p>
          <w:p w:rsidR="00CB70B3" w:rsidRPr="0045709C" w:rsidRDefault="00CB70B3" w:rsidP="00CB70B3">
            <w:pPr>
              <w:rPr>
                <w:sz w:val="24"/>
                <w:szCs w:val="24"/>
                <w:lang w:eastAsia="ru-RU"/>
              </w:rPr>
            </w:pPr>
          </w:p>
          <w:p w:rsidR="00CB70B3" w:rsidRPr="0045709C" w:rsidRDefault="00CB70B3" w:rsidP="00CB70B3">
            <w:pPr>
              <w:ind w:left="567"/>
              <w:jc w:val="center"/>
              <w:rPr>
                <w:sz w:val="24"/>
                <w:szCs w:val="24"/>
                <w:lang w:eastAsia="ru-RU"/>
              </w:rPr>
            </w:pPr>
          </w:p>
        </w:tc>
        <w:tc>
          <w:tcPr>
            <w:tcW w:w="479" w:type="pct"/>
            <w:vAlign w:val="center"/>
          </w:tcPr>
          <w:p w:rsidR="00CB70B3" w:rsidRPr="0045709C" w:rsidRDefault="0090073D" w:rsidP="00CB70B3">
            <w:pPr>
              <w:ind w:left="567"/>
              <w:jc w:val="center"/>
              <w:rPr>
                <w:sz w:val="24"/>
                <w:szCs w:val="24"/>
                <w:lang w:eastAsia="ru-RU"/>
              </w:rPr>
            </w:pPr>
            <w:r>
              <w:rPr>
                <w:sz w:val="24"/>
                <w:szCs w:val="24"/>
                <w:lang w:eastAsia="ru-RU"/>
              </w:rPr>
              <w:t>8</w:t>
            </w:r>
          </w:p>
        </w:tc>
        <w:tc>
          <w:tcPr>
            <w:tcW w:w="548" w:type="pct"/>
            <w:gridSpan w:val="2"/>
            <w:vAlign w:val="center"/>
          </w:tcPr>
          <w:p w:rsidR="00CB70B3" w:rsidRPr="0045709C" w:rsidRDefault="00967833" w:rsidP="00CB70B3">
            <w:pPr>
              <w:ind w:left="567"/>
              <w:jc w:val="center"/>
              <w:rPr>
                <w:sz w:val="24"/>
                <w:szCs w:val="24"/>
                <w:lang w:eastAsia="ru-RU"/>
              </w:rPr>
            </w:pPr>
            <w:r>
              <w:rPr>
                <w:sz w:val="24"/>
                <w:szCs w:val="24"/>
                <w:lang w:eastAsia="ru-RU"/>
              </w:rPr>
              <w:t>14</w:t>
            </w:r>
          </w:p>
        </w:tc>
        <w:tc>
          <w:tcPr>
            <w:tcW w:w="766" w:type="pct"/>
            <w:gridSpan w:val="2"/>
          </w:tcPr>
          <w:p w:rsidR="00CB70B3" w:rsidRPr="0045709C" w:rsidRDefault="002D03DE" w:rsidP="00CC2D34">
            <w:pPr>
              <w:rPr>
                <w:sz w:val="24"/>
                <w:szCs w:val="24"/>
                <w:lang w:eastAsia="ru-RU"/>
              </w:rPr>
            </w:pPr>
            <w:r w:rsidRPr="0045709C">
              <w:rPr>
                <w:sz w:val="24"/>
                <w:szCs w:val="24"/>
                <w:lang w:eastAsia="ru-RU"/>
              </w:rPr>
              <w:t xml:space="preserve">Беседа </w:t>
            </w:r>
            <w:proofErr w:type="gramStart"/>
            <w:r w:rsidRPr="0045709C">
              <w:rPr>
                <w:sz w:val="24"/>
                <w:szCs w:val="24"/>
                <w:lang w:eastAsia="ru-RU"/>
              </w:rPr>
              <w:t>по</w:t>
            </w:r>
            <w:proofErr w:type="gramEnd"/>
            <w:r w:rsidRPr="0045709C">
              <w:rPr>
                <w:sz w:val="24"/>
                <w:szCs w:val="24"/>
                <w:lang w:eastAsia="ru-RU"/>
              </w:rPr>
              <w:t xml:space="preserve"> </w:t>
            </w:r>
            <w:proofErr w:type="gramStart"/>
            <w:r w:rsidR="00CB70B3" w:rsidRPr="0045709C">
              <w:rPr>
                <w:sz w:val="24"/>
                <w:szCs w:val="24"/>
                <w:lang w:eastAsia="ru-RU"/>
              </w:rPr>
              <w:t>особенност</w:t>
            </w:r>
            <w:r w:rsidRPr="0045709C">
              <w:rPr>
                <w:sz w:val="24"/>
                <w:szCs w:val="24"/>
                <w:lang w:eastAsia="ru-RU"/>
              </w:rPr>
              <w:t>ями</w:t>
            </w:r>
            <w:proofErr w:type="gramEnd"/>
            <w:r w:rsidRPr="0045709C">
              <w:rPr>
                <w:sz w:val="24"/>
                <w:szCs w:val="24"/>
                <w:lang w:eastAsia="ru-RU"/>
              </w:rPr>
              <w:t xml:space="preserve"> </w:t>
            </w:r>
            <w:r w:rsidR="00CB70B3" w:rsidRPr="0045709C">
              <w:rPr>
                <w:sz w:val="24"/>
                <w:szCs w:val="24"/>
                <w:lang w:eastAsia="ru-RU"/>
              </w:rPr>
              <w:t>научно</w:t>
            </w:r>
            <w:r w:rsidRPr="0045709C">
              <w:rPr>
                <w:sz w:val="24"/>
                <w:szCs w:val="24"/>
                <w:lang w:eastAsia="ru-RU"/>
              </w:rPr>
              <w:t>му</w:t>
            </w:r>
            <w:r w:rsidR="00CB70B3" w:rsidRPr="0045709C">
              <w:rPr>
                <w:sz w:val="24"/>
                <w:szCs w:val="24"/>
                <w:lang w:eastAsia="ru-RU"/>
              </w:rPr>
              <w:t xml:space="preserve"> стил</w:t>
            </w:r>
            <w:r w:rsidRPr="0045709C">
              <w:rPr>
                <w:sz w:val="24"/>
                <w:szCs w:val="24"/>
                <w:lang w:eastAsia="ru-RU"/>
              </w:rPr>
              <w:t xml:space="preserve">ю </w:t>
            </w:r>
            <w:r w:rsidR="00CB70B3" w:rsidRPr="0045709C">
              <w:rPr>
                <w:sz w:val="24"/>
                <w:szCs w:val="24"/>
                <w:lang w:eastAsia="ru-RU"/>
              </w:rPr>
              <w:t xml:space="preserve">языка юридических документов и юридической терминологии. </w:t>
            </w:r>
            <w:r w:rsidR="00CC2D34" w:rsidRPr="0045709C">
              <w:rPr>
                <w:sz w:val="24"/>
                <w:szCs w:val="24"/>
                <w:lang w:eastAsia="ru-RU"/>
              </w:rPr>
              <w:t>Беседа со студентами на выявление уровня их знаний.</w:t>
            </w:r>
          </w:p>
        </w:tc>
        <w:tc>
          <w:tcPr>
            <w:tcW w:w="757" w:type="pct"/>
            <w:gridSpan w:val="2"/>
          </w:tcPr>
          <w:p w:rsidR="00CB70B3" w:rsidRPr="0045709C" w:rsidRDefault="00CB70B3" w:rsidP="00CB70B3">
            <w:pPr>
              <w:jc w:val="both"/>
              <w:rPr>
                <w:sz w:val="24"/>
                <w:szCs w:val="24"/>
                <w:lang w:eastAsia="ru-RU"/>
              </w:rPr>
            </w:pP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eastAsia="ru-RU"/>
              </w:rPr>
            </w:pPr>
            <w:r w:rsidRPr="0045709C">
              <w:rPr>
                <w:sz w:val="24"/>
                <w:szCs w:val="24"/>
                <w:lang w:eastAsia="ru-RU"/>
              </w:rPr>
              <w:t>2</w:t>
            </w: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val="en-US"/>
              </w:rPr>
            </w:pPr>
            <w:r w:rsidRPr="0045709C">
              <w:rPr>
                <w:sz w:val="24"/>
                <w:szCs w:val="24"/>
                <w:lang w:eastAsia="ru-RU"/>
              </w:rPr>
              <w:t>Тема</w:t>
            </w:r>
            <w:r w:rsidRPr="0045709C">
              <w:rPr>
                <w:sz w:val="24"/>
                <w:szCs w:val="24"/>
                <w:lang w:val="en-US" w:eastAsia="ru-RU"/>
              </w:rPr>
              <w:t xml:space="preserve"> 2.</w:t>
            </w:r>
            <w:r w:rsidRPr="0045709C">
              <w:rPr>
                <w:sz w:val="24"/>
                <w:szCs w:val="24"/>
                <w:lang w:val="en-US"/>
              </w:rPr>
              <w:t xml:space="preserve"> The Foundation of British Law: Magna </w:t>
            </w:r>
            <w:proofErr w:type="spellStart"/>
            <w:r w:rsidRPr="0045709C">
              <w:rPr>
                <w:sz w:val="24"/>
                <w:szCs w:val="24"/>
                <w:lang w:val="en-US"/>
              </w:rPr>
              <w:t>Carta</w:t>
            </w:r>
            <w:proofErr w:type="spellEnd"/>
            <w:r w:rsidRPr="0045709C">
              <w:rPr>
                <w:sz w:val="24"/>
                <w:szCs w:val="24"/>
                <w:lang w:val="en-US"/>
              </w:rPr>
              <w:t>; the Bill of Rights, the British Constitution</w:t>
            </w:r>
          </w:p>
          <w:p w:rsidR="00CB70B3" w:rsidRPr="0045709C" w:rsidRDefault="00CB70B3" w:rsidP="00CB70B3">
            <w:pPr>
              <w:ind w:left="34"/>
              <w:rPr>
                <w:sz w:val="24"/>
                <w:szCs w:val="24"/>
                <w:lang w:val="en-US" w:eastAsia="ru-RU"/>
              </w:rPr>
            </w:pPr>
          </w:p>
        </w:tc>
        <w:tc>
          <w:tcPr>
            <w:tcW w:w="548" w:type="pct"/>
            <w:vAlign w:val="center"/>
          </w:tcPr>
          <w:p w:rsidR="00CB70B3" w:rsidRPr="0090073D" w:rsidRDefault="0090073D" w:rsidP="00CB70B3">
            <w:pPr>
              <w:ind w:left="567"/>
              <w:jc w:val="center"/>
              <w:rPr>
                <w:sz w:val="24"/>
                <w:szCs w:val="24"/>
                <w:lang w:eastAsia="ru-RU"/>
              </w:rPr>
            </w:pPr>
            <w:r>
              <w:rPr>
                <w:sz w:val="24"/>
                <w:szCs w:val="24"/>
                <w:lang w:eastAsia="ru-RU"/>
              </w:rPr>
              <w:t>20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CB70B3" w:rsidRPr="0090073D" w:rsidRDefault="0090073D" w:rsidP="00CB70B3">
            <w:pPr>
              <w:ind w:left="567"/>
              <w:jc w:val="center"/>
              <w:rPr>
                <w:sz w:val="24"/>
                <w:szCs w:val="24"/>
                <w:lang w:eastAsia="ru-RU"/>
              </w:rPr>
            </w:pPr>
            <w:r>
              <w:rPr>
                <w:sz w:val="24"/>
                <w:szCs w:val="24"/>
                <w:lang w:eastAsia="ru-RU"/>
              </w:rPr>
              <w:t>8</w:t>
            </w:r>
          </w:p>
        </w:tc>
        <w:tc>
          <w:tcPr>
            <w:tcW w:w="548" w:type="pct"/>
            <w:gridSpan w:val="2"/>
            <w:vAlign w:val="center"/>
          </w:tcPr>
          <w:p w:rsidR="00CB70B3" w:rsidRPr="0090073D" w:rsidRDefault="00967833" w:rsidP="00CB70B3">
            <w:pPr>
              <w:ind w:left="567"/>
              <w:jc w:val="center"/>
              <w:rPr>
                <w:sz w:val="24"/>
                <w:szCs w:val="24"/>
                <w:lang w:eastAsia="ru-RU"/>
              </w:rPr>
            </w:pPr>
            <w:r>
              <w:rPr>
                <w:sz w:val="24"/>
                <w:szCs w:val="24"/>
                <w:lang w:eastAsia="ru-RU"/>
              </w:rPr>
              <w:t>12</w:t>
            </w:r>
          </w:p>
        </w:tc>
        <w:tc>
          <w:tcPr>
            <w:tcW w:w="766" w:type="pct"/>
            <w:gridSpan w:val="2"/>
          </w:tcPr>
          <w:p w:rsidR="00CB70B3" w:rsidRPr="0045709C" w:rsidRDefault="00CB70B3" w:rsidP="00A4355D">
            <w:pPr>
              <w:rPr>
                <w:sz w:val="24"/>
                <w:szCs w:val="24"/>
                <w:lang w:eastAsia="ru-RU"/>
              </w:rPr>
            </w:pPr>
            <w:r w:rsidRPr="0045709C">
              <w:rPr>
                <w:sz w:val="24"/>
                <w:szCs w:val="24"/>
                <w:lang w:eastAsia="ru-RU"/>
              </w:rPr>
              <w:t xml:space="preserve">Презентации темы, подготовка докладов студентами, самостоятельная работа с литературой, с материалами в </w:t>
            </w:r>
            <w:r w:rsidR="00A4355D" w:rsidRPr="0045709C">
              <w:rPr>
                <w:sz w:val="24"/>
                <w:szCs w:val="24"/>
                <w:lang w:eastAsia="ru-RU"/>
              </w:rPr>
              <w:t xml:space="preserve">электронных </w:t>
            </w:r>
            <w:r w:rsidRPr="0045709C">
              <w:rPr>
                <w:sz w:val="24"/>
                <w:szCs w:val="24"/>
                <w:lang w:eastAsia="ru-RU"/>
              </w:rPr>
              <w:t>систем</w:t>
            </w:r>
            <w:r w:rsidR="00A4355D" w:rsidRPr="0045709C">
              <w:rPr>
                <w:sz w:val="24"/>
                <w:szCs w:val="24"/>
                <w:lang w:eastAsia="ru-RU"/>
              </w:rPr>
              <w:t>ах</w:t>
            </w:r>
            <w:r w:rsidRPr="0045709C">
              <w:rPr>
                <w:sz w:val="24"/>
                <w:szCs w:val="24"/>
                <w:lang w:eastAsia="ru-RU"/>
              </w:rPr>
              <w:t xml:space="preserve"> </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eastAsia="ru-RU"/>
              </w:rPr>
            </w:pPr>
            <w:r w:rsidRPr="0045709C">
              <w:rPr>
                <w:sz w:val="24"/>
                <w:szCs w:val="24"/>
                <w:lang w:eastAsia="ru-RU"/>
              </w:rPr>
              <w:lastRenderedPageBreak/>
              <w:t>3</w:t>
            </w:r>
          </w:p>
          <w:p w:rsidR="007D4A2B" w:rsidRPr="0045709C" w:rsidRDefault="007D4A2B" w:rsidP="00BD087A">
            <w:pPr>
              <w:ind w:left="-108"/>
              <w:rPr>
                <w:sz w:val="24"/>
                <w:szCs w:val="24"/>
                <w:lang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val="en-US" w:eastAsia="ru-RU"/>
              </w:rPr>
            </w:pPr>
            <w:r w:rsidRPr="0045709C">
              <w:rPr>
                <w:sz w:val="24"/>
                <w:szCs w:val="24"/>
                <w:lang w:eastAsia="ru-RU"/>
              </w:rPr>
              <w:t>Тема</w:t>
            </w:r>
            <w:r w:rsidRPr="0045709C">
              <w:rPr>
                <w:sz w:val="24"/>
                <w:szCs w:val="24"/>
                <w:lang w:val="en-US" w:eastAsia="ru-RU"/>
              </w:rPr>
              <w:t xml:space="preserve"> 3. The Constitution of Russia </w:t>
            </w:r>
          </w:p>
        </w:tc>
        <w:tc>
          <w:tcPr>
            <w:tcW w:w="548" w:type="pct"/>
            <w:vAlign w:val="center"/>
          </w:tcPr>
          <w:p w:rsidR="00CB70B3" w:rsidRPr="0090073D" w:rsidRDefault="0090073D" w:rsidP="00CB70B3">
            <w:pPr>
              <w:ind w:left="567"/>
              <w:jc w:val="center"/>
              <w:rPr>
                <w:sz w:val="24"/>
                <w:szCs w:val="24"/>
                <w:lang w:eastAsia="ru-RU"/>
              </w:rPr>
            </w:pPr>
            <w:r>
              <w:rPr>
                <w:sz w:val="24"/>
                <w:szCs w:val="24"/>
                <w:lang w:eastAsia="ru-RU"/>
              </w:rPr>
              <w:t>20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CB70B3" w:rsidRPr="0090073D" w:rsidRDefault="0090073D" w:rsidP="00CB70B3">
            <w:pPr>
              <w:ind w:left="567"/>
              <w:jc w:val="center"/>
              <w:rPr>
                <w:sz w:val="24"/>
                <w:szCs w:val="24"/>
                <w:lang w:eastAsia="ru-RU"/>
              </w:rPr>
            </w:pPr>
            <w:r>
              <w:rPr>
                <w:sz w:val="24"/>
                <w:szCs w:val="24"/>
                <w:lang w:eastAsia="ru-RU"/>
              </w:rPr>
              <w:t>8</w:t>
            </w:r>
          </w:p>
        </w:tc>
        <w:tc>
          <w:tcPr>
            <w:tcW w:w="548" w:type="pct"/>
            <w:gridSpan w:val="2"/>
            <w:vAlign w:val="center"/>
          </w:tcPr>
          <w:p w:rsidR="00CB70B3" w:rsidRPr="00967833" w:rsidRDefault="00967833" w:rsidP="00CB70B3">
            <w:pPr>
              <w:ind w:left="567"/>
              <w:jc w:val="center"/>
              <w:rPr>
                <w:sz w:val="24"/>
                <w:szCs w:val="24"/>
                <w:lang w:eastAsia="ru-RU"/>
              </w:rPr>
            </w:pPr>
            <w:r>
              <w:rPr>
                <w:sz w:val="24"/>
                <w:szCs w:val="24"/>
                <w:lang w:eastAsia="ru-RU"/>
              </w:rPr>
              <w:t>12</w:t>
            </w:r>
          </w:p>
        </w:tc>
        <w:tc>
          <w:tcPr>
            <w:tcW w:w="766" w:type="pct"/>
            <w:gridSpan w:val="2"/>
          </w:tcPr>
          <w:p w:rsidR="00CB70B3" w:rsidRPr="0045709C" w:rsidRDefault="00CB70B3" w:rsidP="00CB70B3">
            <w:pPr>
              <w:rPr>
                <w:sz w:val="24"/>
                <w:szCs w:val="24"/>
                <w:lang w:eastAsia="ru-RU"/>
              </w:rPr>
            </w:pPr>
            <w:r w:rsidRPr="0045709C">
              <w:rPr>
                <w:sz w:val="24"/>
                <w:szCs w:val="24"/>
                <w:lang w:eastAsia="ru-RU"/>
              </w:rPr>
              <w:t>Презентация темы, самостоятельная работа с литературой и интернет ресурсами.</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val="en-US" w:eastAsia="ru-RU"/>
              </w:rPr>
            </w:pPr>
            <w:r w:rsidRPr="0045709C">
              <w:rPr>
                <w:sz w:val="24"/>
                <w:szCs w:val="24"/>
                <w:lang w:eastAsia="ru-RU"/>
              </w:rPr>
              <w:t>4</w:t>
            </w:r>
          </w:p>
          <w:p w:rsidR="007D4A2B" w:rsidRPr="0045709C" w:rsidRDefault="007D4A2B" w:rsidP="00BD087A">
            <w:pPr>
              <w:ind w:left="-108"/>
              <w:rPr>
                <w:sz w:val="24"/>
                <w:szCs w:val="24"/>
                <w:lang w:val="en-US"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val="en-US" w:eastAsia="ru-RU"/>
              </w:rPr>
            </w:pPr>
            <w:r w:rsidRPr="0045709C">
              <w:rPr>
                <w:sz w:val="24"/>
                <w:szCs w:val="24"/>
                <w:lang w:eastAsia="ru-RU"/>
              </w:rPr>
              <w:t>Тема</w:t>
            </w:r>
            <w:r w:rsidRPr="0045709C">
              <w:rPr>
                <w:sz w:val="24"/>
                <w:szCs w:val="24"/>
                <w:lang w:val="en-US" w:eastAsia="ru-RU"/>
              </w:rPr>
              <w:t xml:space="preserve"> 4. Making New Laws: </w:t>
            </w:r>
            <w:r w:rsidRPr="0045709C">
              <w:rPr>
                <w:sz w:val="24"/>
                <w:szCs w:val="24"/>
                <w:lang w:val="en-US"/>
              </w:rPr>
              <w:t xml:space="preserve">Bills and Acts </w:t>
            </w:r>
          </w:p>
        </w:tc>
        <w:tc>
          <w:tcPr>
            <w:tcW w:w="548" w:type="pct"/>
            <w:vAlign w:val="center"/>
          </w:tcPr>
          <w:p w:rsidR="00CB70B3" w:rsidRPr="0090073D" w:rsidRDefault="0090073D" w:rsidP="00CB70B3">
            <w:pPr>
              <w:ind w:left="567"/>
              <w:jc w:val="center"/>
              <w:rPr>
                <w:sz w:val="24"/>
                <w:szCs w:val="24"/>
                <w:lang w:eastAsia="ru-RU"/>
              </w:rPr>
            </w:pPr>
            <w:r>
              <w:rPr>
                <w:sz w:val="24"/>
                <w:szCs w:val="24"/>
                <w:lang w:eastAsia="ru-RU"/>
              </w:rPr>
              <w:t>20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CB70B3" w:rsidRPr="0090073D" w:rsidRDefault="0090073D" w:rsidP="00CB70B3">
            <w:pPr>
              <w:ind w:left="567"/>
              <w:jc w:val="center"/>
              <w:rPr>
                <w:sz w:val="24"/>
                <w:szCs w:val="24"/>
                <w:lang w:eastAsia="ru-RU"/>
              </w:rPr>
            </w:pPr>
            <w:r>
              <w:rPr>
                <w:sz w:val="24"/>
                <w:szCs w:val="24"/>
                <w:lang w:eastAsia="ru-RU"/>
              </w:rPr>
              <w:t>8</w:t>
            </w:r>
          </w:p>
        </w:tc>
        <w:tc>
          <w:tcPr>
            <w:tcW w:w="548" w:type="pct"/>
            <w:gridSpan w:val="2"/>
            <w:vAlign w:val="center"/>
          </w:tcPr>
          <w:p w:rsidR="00CB70B3" w:rsidRPr="00967833" w:rsidRDefault="00967833" w:rsidP="00CB70B3">
            <w:pPr>
              <w:ind w:left="567"/>
              <w:jc w:val="center"/>
              <w:rPr>
                <w:sz w:val="24"/>
                <w:szCs w:val="24"/>
                <w:lang w:eastAsia="ru-RU"/>
              </w:rPr>
            </w:pPr>
            <w:r>
              <w:rPr>
                <w:sz w:val="24"/>
                <w:szCs w:val="24"/>
                <w:lang w:eastAsia="ru-RU"/>
              </w:rPr>
              <w:t>12</w:t>
            </w:r>
          </w:p>
        </w:tc>
        <w:tc>
          <w:tcPr>
            <w:tcW w:w="766" w:type="pct"/>
            <w:gridSpan w:val="2"/>
          </w:tcPr>
          <w:p w:rsidR="00CB70B3" w:rsidRPr="0045709C" w:rsidRDefault="00CB70B3" w:rsidP="00A4355D">
            <w:pPr>
              <w:rPr>
                <w:sz w:val="24"/>
                <w:szCs w:val="24"/>
                <w:lang w:eastAsia="ru-RU"/>
              </w:rPr>
            </w:pPr>
            <w:r w:rsidRPr="0045709C">
              <w:rPr>
                <w:sz w:val="24"/>
                <w:szCs w:val="24"/>
                <w:lang w:eastAsia="ru-RU"/>
              </w:rPr>
              <w:t xml:space="preserve">Просмотр и обсуждение видеосюжетов. Презентация темы и самостоятельная работа студентов, работа с материалами в </w:t>
            </w:r>
            <w:r w:rsidR="00A4355D" w:rsidRPr="0045709C">
              <w:rPr>
                <w:sz w:val="24"/>
                <w:szCs w:val="24"/>
                <w:lang w:eastAsia="ru-RU"/>
              </w:rPr>
              <w:t>электронных</w:t>
            </w:r>
            <w:r w:rsidR="00A318F4" w:rsidRPr="0045709C">
              <w:rPr>
                <w:sz w:val="24"/>
                <w:szCs w:val="24"/>
                <w:lang w:eastAsia="ru-RU"/>
              </w:rPr>
              <w:t xml:space="preserve"> </w:t>
            </w:r>
            <w:r w:rsidRPr="0045709C">
              <w:rPr>
                <w:sz w:val="24"/>
                <w:szCs w:val="24"/>
                <w:lang w:eastAsia="ru-RU"/>
              </w:rPr>
              <w:t>систем</w:t>
            </w:r>
            <w:r w:rsidR="00A4355D" w:rsidRPr="0045709C">
              <w:rPr>
                <w:sz w:val="24"/>
                <w:szCs w:val="24"/>
                <w:lang w:eastAsia="ru-RU"/>
              </w:rPr>
              <w:t>ах</w:t>
            </w:r>
            <w:r w:rsidRPr="0045709C">
              <w:rPr>
                <w:sz w:val="24"/>
                <w:szCs w:val="24"/>
                <w:lang w:eastAsia="ru-RU"/>
              </w:rPr>
              <w:t>.</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eastAsia="ru-RU"/>
              </w:rPr>
            </w:pPr>
            <w:r w:rsidRPr="0045709C">
              <w:rPr>
                <w:sz w:val="24"/>
                <w:szCs w:val="24"/>
                <w:lang w:eastAsia="ru-RU"/>
              </w:rPr>
              <w:t>5</w:t>
            </w: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val="en-US" w:eastAsia="ru-RU"/>
              </w:rPr>
            </w:pPr>
            <w:r w:rsidRPr="0045709C">
              <w:rPr>
                <w:sz w:val="24"/>
                <w:szCs w:val="24"/>
                <w:lang w:eastAsia="ru-RU"/>
              </w:rPr>
              <w:t>Тема</w:t>
            </w:r>
            <w:r w:rsidRPr="0045709C">
              <w:rPr>
                <w:sz w:val="24"/>
                <w:szCs w:val="24"/>
                <w:lang w:val="en-US" w:eastAsia="ru-RU"/>
              </w:rPr>
              <w:t xml:space="preserve"> 5. The System of Government in the UK </w:t>
            </w:r>
          </w:p>
        </w:tc>
        <w:tc>
          <w:tcPr>
            <w:tcW w:w="548" w:type="pct"/>
            <w:vAlign w:val="center"/>
          </w:tcPr>
          <w:p w:rsidR="00CB70B3" w:rsidRPr="0090073D" w:rsidRDefault="0090073D" w:rsidP="00CB70B3">
            <w:pPr>
              <w:ind w:left="567"/>
              <w:jc w:val="center"/>
              <w:rPr>
                <w:sz w:val="24"/>
                <w:szCs w:val="24"/>
                <w:lang w:eastAsia="ru-RU"/>
              </w:rPr>
            </w:pPr>
            <w:r>
              <w:rPr>
                <w:sz w:val="24"/>
                <w:szCs w:val="24"/>
                <w:lang w:eastAsia="ru-RU"/>
              </w:rPr>
              <w:t>10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CB70B3" w:rsidRPr="0090073D" w:rsidRDefault="0090073D" w:rsidP="00CB70B3">
            <w:pPr>
              <w:ind w:left="567"/>
              <w:jc w:val="center"/>
              <w:rPr>
                <w:sz w:val="24"/>
                <w:szCs w:val="24"/>
                <w:lang w:eastAsia="ru-RU"/>
              </w:rPr>
            </w:pPr>
            <w:r>
              <w:rPr>
                <w:sz w:val="24"/>
                <w:szCs w:val="24"/>
                <w:lang w:eastAsia="ru-RU"/>
              </w:rPr>
              <w:t>8</w:t>
            </w:r>
          </w:p>
        </w:tc>
        <w:tc>
          <w:tcPr>
            <w:tcW w:w="548" w:type="pct"/>
            <w:gridSpan w:val="2"/>
            <w:vAlign w:val="center"/>
          </w:tcPr>
          <w:p w:rsidR="00CB70B3" w:rsidRPr="00967833" w:rsidRDefault="00967833" w:rsidP="00CB70B3">
            <w:pPr>
              <w:ind w:left="567"/>
              <w:jc w:val="center"/>
              <w:rPr>
                <w:sz w:val="24"/>
                <w:szCs w:val="24"/>
                <w:lang w:eastAsia="ru-RU"/>
              </w:rPr>
            </w:pPr>
            <w:r>
              <w:rPr>
                <w:sz w:val="24"/>
                <w:szCs w:val="24"/>
                <w:lang w:eastAsia="ru-RU"/>
              </w:rPr>
              <w:t>12</w:t>
            </w:r>
          </w:p>
        </w:tc>
        <w:tc>
          <w:tcPr>
            <w:tcW w:w="766" w:type="pct"/>
            <w:gridSpan w:val="2"/>
          </w:tcPr>
          <w:p w:rsidR="00CB70B3" w:rsidRPr="0045709C" w:rsidRDefault="00CB70B3" w:rsidP="00CB70B3">
            <w:pPr>
              <w:rPr>
                <w:sz w:val="24"/>
                <w:szCs w:val="24"/>
                <w:lang w:eastAsia="ru-RU"/>
              </w:rPr>
            </w:pPr>
            <w:r w:rsidRPr="0045709C">
              <w:rPr>
                <w:sz w:val="24"/>
                <w:szCs w:val="24"/>
                <w:lang w:eastAsia="ru-RU"/>
              </w:rPr>
              <w:t>Подготовка докладов студентами, тест по теме.</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eastAsia="ru-RU"/>
              </w:rPr>
            </w:pPr>
            <w:r w:rsidRPr="0045709C">
              <w:rPr>
                <w:sz w:val="24"/>
                <w:szCs w:val="24"/>
                <w:lang w:eastAsia="ru-RU"/>
              </w:rPr>
              <w:t>6</w:t>
            </w: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jc w:val="center"/>
              <w:rPr>
                <w:sz w:val="24"/>
                <w:szCs w:val="24"/>
                <w:lang w:val="en-US" w:eastAsia="ru-RU"/>
              </w:rPr>
            </w:pPr>
            <w:r w:rsidRPr="0045709C">
              <w:rPr>
                <w:sz w:val="24"/>
                <w:szCs w:val="24"/>
                <w:lang w:eastAsia="ru-RU"/>
              </w:rPr>
              <w:t>Тема</w:t>
            </w:r>
            <w:r w:rsidRPr="0045709C">
              <w:rPr>
                <w:sz w:val="24"/>
                <w:szCs w:val="24"/>
                <w:lang w:val="en-US" w:eastAsia="ru-RU"/>
              </w:rPr>
              <w:t xml:space="preserve"> 6. </w:t>
            </w:r>
            <w:r w:rsidRPr="0045709C">
              <w:rPr>
                <w:sz w:val="24"/>
                <w:szCs w:val="24"/>
                <w:lang w:val="en-US"/>
              </w:rPr>
              <w:t>The State Power System in Russia</w:t>
            </w:r>
          </w:p>
        </w:tc>
        <w:tc>
          <w:tcPr>
            <w:tcW w:w="548" w:type="pct"/>
            <w:vAlign w:val="center"/>
          </w:tcPr>
          <w:p w:rsidR="00CB70B3" w:rsidRPr="0090073D" w:rsidRDefault="0090073D" w:rsidP="00CB70B3">
            <w:pPr>
              <w:jc w:val="center"/>
              <w:rPr>
                <w:sz w:val="24"/>
                <w:szCs w:val="24"/>
                <w:lang w:eastAsia="ru-RU"/>
              </w:rPr>
            </w:pPr>
            <w:r w:rsidRPr="006C2466">
              <w:rPr>
                <w:sz w:val="24"/>
                <w:szCs w:val="24"/>
                <w:lang w:val="en-US" w:eastAsia="ru-RU"/>
              </w:rPr>
              <w:t xml:space="preserve">   </w:t>
            </w:r>
            <w:r>
              <w:rPr>
                <w:sz w:val="24"/>
                <w:szCs w:val="24"/>
                <w:lang w:eastAsia="ru-RU"/>
              </w:rPr>
              <w:t>10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CB70B3" w:rsidRPr="0090073D" w:rsidRDefault="0090073D" w:rsidP="00CB70B3">
            <w:pPr>
              <w:ind w:left="567"/>
              <w:jc w:val="center"/>
              <w:rPr>
                <w:sz w:val="24"/>
                <w:szCs w:val="24"/>
                <w:lang w:eastAsia="ru-RU"/>
              </w:rPr>
            </w:pPr>
            <w:r>
              <w:rPr>
                <w:sz w:val="24"/>
                <w:szCs w:val="24"/>
                <w:lang w:eastAsia="ru-RU"/>
              </w:rPr>
              <w:t>8</w:t>
            </w:r>
          </w:p>
        </w:tc>
        <w:tc>
          <w:tcPr>
            <w:tcW w:w="548" w:type="pct"/>
            <w:gridSpan w:val="2"/>
            <w:vAlign w:val="center"/>
          </w:tcPr>
          <w:p w:rsidR="00CB70B3" w:rsidRPr="00967833" w:rsidRDefault="00967833" w:rsidP="00CB70B3">
            <w:pPr>
              <w:jc w:val="center"/>
              <w:rPr>
                <w:sz w:val="24"/>
                <w:szCs w:val="24"/>
              </w:rPr>
            </w:pPr>
            <w:r>
              <w:rPr>
                <w:sz w:val="24"/>
                <w:szCs w:val="24"/>
              </w:rPr>
              <w:t xml:space="preserve">    12</w:t>
            </w:r>
          </w:p>
        </w:tc>
        <w:tc>
          <w:tcPr>
            <w:tcW w:w="766" w:type="pct"/>
            <w:gridSpan w:val="2"/>
          </w:tcPr>
          <w:p w:rsidR="00CB70B3" w:rsidRPr="0045709C" w:rsidRDefault="00CB70B3" w:rsidP="00A4355D">
            <w:pPr>
              <w:jc w:val="center"/>
              <w:rPr>
                <w:sz w:val="24"/>
                <w:szCs w:val="24"/>
                <w:lang w:eastAsia="ru-RU"/>
              </w:rPr>
            </w:pPr>
            <w:r w:rsidRPr="0045709C">
              <w:rPr>
                <w:sz w:val="24"/>
                <w:szCs w:val="24"/>
                <w:lang w:eastAsia="ru-RU"/>
              </w:rPr>
              <w:t xml:space="preserve">Презентация темы, самостоятельная работа с литературой и интернет ресурсами, работа  с материалами в </w:t>
            </w:r>
            <w:proofErr w:type="spellStart"/>
            <w:r w:rsidR="00A4355D" w:rsidRPr="0045709C">
              <w:rPr>
                <w:sz w:val="24"/>
                <w:szCs w:val="24"/>
                <w:lang w:eastAsia="ru-RU"/>
              </w:rPr>
              <w:t>электронныхсистемах</w:t>
            </w:r>
            <w:proofErr w:type="spellEnd"/>
            <w:r w:rsidRPr="0045709C">
              <w:rPr>
                <w:sz w:val="24"/>
                <w:szCs w:val="24"/>
                <w:lang w:eastAsia="ru-RU"/>
              </w:rPr>
              <w:t>.</w:t>
            </w:r>
          </w:p>
        </w:tc>
        <w:tc>
          <w:tcPr>
            <w:tcW w:w="757" w:type="pct"/>
            <w:gridSpan w:val="2"/>
          </w:tcPr>
          <w:p w:rsidR="00CB70B3" w:rsidRPr="0045709C" w:rsidRDefault="00CB70B3" w:rsidP="00CB70B3">
            <w:pPr>
              <w:jc w:val="cente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eastAsia="ru-RU"/>
              </w:rPr>
            </w:pPr>
            <w:r w:rsidRPr="0045709C">
              <w:rPr>
                <w:sz w:val="24"/>
                <w:szCs w:val="24"/>
                <w:lang w:eastAsia="ru-RU"/>
              </w:rPr>
              <w:lastRenderedPageBreak/>
              <w:t>7</w:t>
            </w: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val="en-US"/>
              </w:rPr>
            </w:pPr>
            <w:r w:rsidRPr="0045709C">
              <w:rPr>
                <w:sz w:val="24"/>
                <w:szCs w:val="24"/>
                <w:lang w:eastAsia="ru-RU"/>
              </w:rPr>
              <w:t>Тема</w:t>
            </w:r>
            <w:r w:rsidRPr="0045709C">
              <w:rPr>
                <w:sz w:val="24"/>
                <w:szCs w:val="24"/>
                <w:lang w:val="en-US" w:eastAsia="ru-RU"/>
              </w:rPr>
              <w:t xml:space="preserve"> 7. </w:t>
            </w:r>
            <w:r w:rsidRPr="0045709C">
              <w:rPr>
                <w:sz w:val="24"/>
                <w:szCs w:val="24"/>
                <w:lang w:val="en-US"/>
              </w:rPr>
              <w:t>Common law and Civil law</w:t>
            </w:r>
          </w:p>
          <w:p w:rsidR="00CB70B3" w:rsidRPr="0045709C" w:rsidRDefault="00CB70B3" w:rsidP="00CB70B3">
            <w:pPr>
              <w:ind w:left="34"/>
              <w:rPr>
                <w:sz w:val="24"/>
                <w:szCs w:val="24"/>
                <w:lang w:val="en-US" w:eastAsia="ru-RU"/>
              </w:rPr>
            </w:pPr>
          </w:p>
        </w:tc>
        <w:tc>
          <w:tcPr>
            <w:tcW w:w="548" w:type="pct"/>
            <w:vAlign w:val="center"/>
          </w:tcPr>
          <w:p w:rsidR="00967833" w:rsidRPr="006C2466" w:rsidRDefault="00967833" w:rsidP="00CB70B3">
            <w:pPr>
              <w:ind w:left="567"/>
              <w:jc w:val="center"/>
              <w:rPr>
                <w:sz w:val="24"/>
                <w:szCs w:val="24"/>
                <w:lang w:val="en-US" w:eastAsia="ru-RU"/>
              </w:rPr>
            </w:pPr>
          </w:p>
          <w:p w:rsidR="00CB70B3" w:rsidRPr="0090073D" w:rsidRDefault="0090073D" w:rsidP="00CB70B3">
            <w:pPr>
              <w:ind w:left="567"/>
              <w:jc w:val="center"/>
              <w:rPr>
                <w:sz w:val="24"/>
                <w:szCs w:val="24"/>
                <w:lang w:eastAsia="ru-RU"/>
              </w:rPr>
            </w:pPr>
            <w:r>
              <w:rPr>
                <w:sz w:val="24"/>
                <w:szCs w:val="24"/>
                <w:lang w:eastAsia="ru-RU"/>
              </w:rPr>
              <w:t>10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967833" w:rsidRDefault="00967833" w:rsidP="00CB70B3">
            <w:pPr>
              <w:ind w:left="567"/>
              <w:jc w:val="center"/>
              <w:rPr>
                <w:sz w:val="24"/>
                <w:szCs w:val="24"/>
                <w:lang w:eastAsia="ru-RU"/>
              </w:rPr>
            </w:pPr>
          </w:p>
          <w:p w:rsidR="00CB70B3" w:rsidRPr="0090073D" w:rsidRDefault="00967833" w:rsidP="00CB70B3">
            <w:pPr>
              <w:ind w:left="567"/>
              <w:jc w:val="center"/>
              <w:rPr>
                <w:sz w:val="24"/>
                <w:szCs w:val="24"/>
                <w:lang w:eastAsia="ru-RU"/>
              </w:rPr>
            </w:pPr>
            <w:r>
              <w:rPr>
                <w:sz w:val="24"/>
                <w:szCs w:val="24"/>
                <w:lang w:eastAsia="ru-RU"/>
              </w:rPr>
              <w:t>2</w:t>
            </w:r>
          </w:p>
        </w:tc>
        <w:tc>
          <w:tcPr>
            <w:tcW w:w="548" w:type="pct"/>
            <w:gridSpan w:val="2"/>
          </w:tcPr>
          <w:p w:rsidR="00CB70B3" w:rsidRDefault="00CB70B3" w:rsidP="0045195D">
            <w:pPr>
              <w:jc w:val="center"/>
              <w:rPr>
                <w:sz w:val="24"/>
                <w:szCs w:val="24"/>
              </w:rPr>
            </w:pPr>
          </w:p>
          <w:p w:rsidR="00967833" w:rsidRDefault="00967833" w:rsidP="0045195D">
            <w:pPr>
              <w:jc w:val="center"/>
              <w:rPr>
                <w:sz w:val="24"/>
                <w:szCs w:val="24"/>
              </w:rPr>
            </w:pPr>
          </w:p>
          <w:p w:rsidR="00967833" w:rsidRDefault="00967833" w:rsidP="0045195D">
            <w:pPr>
              <w:jc w:val="center"/>
              <w:rPr>
                <w:sz w:val="24"/>
                <w:szCs w:val="24"/>
              </w:rPr>
            </w:pPr>
          </w:p>
          <w:p w:rsidR="00967833" w:rsidRDefault="00967833" w:rsidP="0045195D">
            <w:pPr>
              <w:jc w:val="center"/>
              <w:rPr>
                <w:sz w:val="24"/>
                <w:szCs w:val="24"/>
              </w:rPr>
            </w:pPr>
          </w:p>
          <w:p w:rsidR="00967833" w:rsidRDefault="00967833" w:rsidP="0045195D">
            <w:pPr>
              <w:jc w:val="center"/>
              <w:rPr>
                <w:sz w:val="24"/>
                <w:szCs w:val="24"/>
              </w:rPr>
            </w:pPr>
          </w:p>
          <w:p w:rsidR="00967833" w:rsidRPr="00967833" w:rsidRDefault="00967833" w:rsidP="0045195D">
            <w:pPr>
              <w:jc w:val="center"/>
              <w:rPr>
                <w:sz w:val="24"/>
                <w:szCs w:val="24"/>
              </w:rPr>
            </w:pPr>
            <w:r>
              <w:rPr>
                <w:sz w:val="24"/>
                <w:szCs w:val="24"/>
              </w:rPr>
              <w:t>8</w:t>
            </w:r>
          </w:p>
        </w:tc>
        <w:tc>
          <w:tcPr>
            <w:tcW w:w="766" w:type="pct"/>
            <w:gridSpan w:val="2"/>
          </w:tcPr>
          <w:p w:rsidR="00CB70B3" w:rsidRPr="0045709C" w:rsidRDefault="00CB70B3" w:rsidP="00A4355D">
            <w:pPr>
              <w:rPr>
                <w:sz w:val="24"/>
                <w:szCs w:val="24"/>
                <w:lang w:eastAsia="ru-RU"/>
              </w:rPr>
            </w:pPr>
            <w:r w:rsidRPr="0045709C">
              <w:rPr>
                <w:sz w:val="24"/>
                <w:szCs w:val="24"/>
                <w:lang w:eastAsia="ru-RU"/>
              </w:rPr>
              <w:t xml:space="preserve">Презентации темы, подготовка докладов студентами, работа  с материалами в </w:t>
            </w:r>
            <w:r w:rsidR="00A4355D" w:rsidRPr="0045709C">
              <w:rPr>
                <w:sz w:val="24"/>
                <w:szCs w:val="24"/>
                <w:lang w:eastAsia="ru-RU"/>
              </w:rPr>
              <w:t xml:space="preserve">электронных </w:t>
            </w:r>
            <w:r w:rsidRPr="0045709C">
              <w:rPr>
                <w:sz w:val="24"/>
                <w:szCs w:val="24"/>
                <w:lang w:eastAsia="ru-RU"/>
              </w:rPr>
              <w:t>систем</w:t>
            </w:r>
            <w:r w:rsidR="00A4355D" w:rsidRPr="0045709C">
              <w:rPr>
                <w:sz w:val="24"/>
                <w:szCs w:val="24"/>
                <w:lang w:eastAsia="ru-RU"/>
              </w:rPr>
              <w:t>ах</w:t>
            </w:r>
            <w:r w:rsidRPr="0045709C">
              <w:rPr>
                <w:sz w:val="24"/>
                <w:szCs w:val="24"/>
                <w:lang w:eastAsia="ru-RU"/>
              </w:rPr>
              <w:t>.</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eastAsia="ru-RU"/>
              </w:rPr>
            </w:pPr>
            <w:r w:rsidRPr="0045709C">
              <w:rPr>
                <w:sz w:val="24"/>
                <w:szCs w:val="24"/>
                <w:lang w:eastAsia="ru-RU"/>
              </w:rPr>
              <w:t>8</w:t>
            </w: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7D4A2B" w:rsidRPr="0045709C" w:rsidRDefault="007D4A2B" w:rsidP="00BD087A">
            <w:pPr>
              <w:ind w:left="-108"/>
              <w:rPr>
                <w:sz w:val="24"/>
                <w:szCs w:val="24"/>
                <w:lang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val="en-US"/>
              </w:rPr>
            </w:pPr>
            <w:r w:rsidRPr="0045709C">
              <w:rPr>
                <w:sz w:val="24"/>
                <w:szCs w:val="24"/>
                <w:lang w:eastAsia="ru-RU"/>
              </w:rPr>
              <w:t>Тема</w:t>
            </w:r>
            <w:r w:rsidRPr="0045709C">
              <w:rPr>
                <w:sz w:val="24"/>
                <w:szCs w:val="24"/>
                <w:lang w:val="en-US" w:eastAsia="ru-RU"/>
              </w:rPr>
              <w:t xml:space="preserve"> 8.</w:t>
            </w:r>
            <w:r w:rsidRPr="0045709C">
              <w:rPr>
                <w:sz w:val="24"/>
                <w:szCs w:val="24"/>
                <w:lang w:val="en-US"/>
              </w:rPr>
              <w:t>Punishment. Abolition of capital punishment</w:t>
            </w:r>
          </w:p>
          <w:p w:rsidR="00CB70B3" w:rsidRPr="0045709C" w:rsidRDefault="00CB70B3" w:rsidP="00CB70B3">
            <w:pPr>
              <w:ind w:left="34"/>
              <w:rPr>
                <w:sz w:val="24"/>
                <w:szCs w:val="24"/>
                <w:lang w:val="en-US" w:eastAsia="ru-RU"/>
              </w:rPr>
            </w:pPr>
          </w:p>
        </w:tc>
        <w:tc>
          <w:tcPr>
            <w:tcW w:w="548" w:type="pct"/>
            <w:vAlign w:val="center"/>
          </w:tcPr>
          <w:p w:rsidR="00CB70B3" w:rsidRPr="0090073D" w:rsidRDefault="0090073D" w:rsidP="00CB70B3">
            <w:pPr>
              <w:ind w:left="567"/>
              <w:jc w:val="center"/>
              <w:rPr>
                <w:sz w:val="24"/>
                <w:szCs w:val="24"/>
                <w:lang w:eastAsia="ru-RU"/>
              </w:rPr>
            </w:pPr>
            <w:r>
              <w:rPr>
                <w:sz w:val="24"/>
                <w:szCs w:val="24"/>
                <w:lang w:eastAsia="ru-RU"/>
              </w:rPr>
              <w:t>10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CB70B3" w:rsidRPr="0090073D" w:rsidRDefault="00967833" w:rsidP="00CB70B3">
            <w:pPr>
              <w:ind w:left="567"/>
              <w:jc w:val="center"/>
              <w:rPr>
                <w:sz w:val="24"/>
                <w:szCs w:val="24"/>
                <w:lang w:eastAsia="ru-RU"/>
              </w:rPr>
            </w:pPr>
            <w:r>
              <w:rPr>
                <w:sz w:val="24"/>
                <w:szCs w:val="24"/>
                <w:lang w:eastAsia="ru-RU"/>
              </w:rPr>
              <w:t>2</w:t>
            </w:r>
          </w:p>
        </w:tc>
        <w:tc>
          <w:tcPr>
            <w:tcW w:w="548" w:type="pct"/>
            <w:gridSpan w:val="2"/>
            <w:vAlign w:val="center"/>
          </w:tcPr>
          <w:p w:rsidR="00CB70B3" w:rsidRPr="00967833" w:rsidRDefault="00967833" w:rsidP="0045195D">
            <w:pPr>
              <w:jc w:val="center"/>
              <w:rPr>
                <w:sz w:val="24"/>
                <w:szCs w:val="24"/>
                <w:lang w:eastAsia="ru-RU"/>
              </w:rPr>
            </w:pPr>
            <w:r>
              <w:rPr>
                <w:sz w:val="24"/>
                <w:szCs w:val="24"/>
                <w:lang w:eastAsia="ru-RU"/>
              </w:rPr>
              <w:t>8</w:t>
            </w:r>
          </w:p>
        </w:tc>
        <w:tc>
          <w:tcPr>
            <w:tcW w:w="766" w:type="pct"/>
            <w:gridSpan w:val="2"/>
          </w:tcPr>
          <w:p w:rsidR="00CB70B3" w:rsidRPr="0045709C" w:rsidRDefault="00CB70B3" w:rsidP="00CB70B3">
            <w:pPr>
              <w:rPr>
                <w:sz w:val="24"/>
                <w:szCs w:val="24"/>
                <w:lang w:eastAsia="ru-RU"/>
              </w:rPr>
            </w:pPr>
            <w:r w:rsidRPr="0045709C">
              <w:rPr>
                <w:sz w:val="24"/>
                <w:szCs w:val="24"/>
                <w:lang w:eastAsia="ru-RU"/>
              </w:rPr>
              <w:t>Презентации темы, подготовка докладов студентами.</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val="en-US" w:eastAsia="ru-RU"/>
              </w:rPr>
            </w:pPr>
            <w:r w:rsidRPr="0045709C">
              <w:rPr>
                <w:sz w:val="24"/>
                <w:szCs w:val="24"/>
                <w:lang w:val="en-US" w:eastAsia="ru-RU"/>
              </w:rPr>
              <w:t>9</w:t>
            </w: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eastAsia="ru-RU"/>
              </w:rPr>
            </w:pPr>
            <w:r w:rsidRPr="0045709C">
              <w:rPr>
                <w:sz w:val="24"/>
                <w:szCs w:val="24"/>
                <w:lang w:eastAsia="ru-RU"/>
              </w:rPr>
              <w:t>Тема 9.</w:t>
            </w:r>
            <w:proofErr w:type="spellStart"/>
            <w:r w:rsidRPr="0045709C">
              <w:rPr>
                <w:sz w:val="24"/>
                <w:szCs w:val="24"/>
                <w:lang w:val="en-US"/>
              </w:rPr>
              <w:t>InternationalLaw</w:t>
            </w:r>
            <w:proofErr w:type="spellEnd"/>
          </w:p>
        </w:tc>
        <w:tc>
          <w:tcPr>
            <w:tcW w:w="548" w:type="pct"/>
            <w:vAlign w:val="center"/>
          </w:tcPr>
          <w:p w:rsidR="00CB70B3" w:rsidRPr="0045709C" w:rsidRDefault="0090073D" w:rsidP="00CB70B3">
            <w:pPr>
              <w:ind w:left="567"/>
              <w:jc w:val="center"/>
              <w:rPr>
                <w:sz w:val="24"/>
                <w:szCs w:val="24"/>
                <w:lang w:eastAsia="ru-RU"/>
              </w:rPr>
            </w:pPr>
            <w:r>
              <w:rPr>
                <w:sz w:val="24"/>
                <w:szCs w:val="24"/>
                <w:lang w:eastAsia="ru-RU"/>
              </w:rPr>
              <w:t>10</w:t>
            </w:r>
          </w:p>
        </w:tc>
        <w:tc>
          <w:tcPr>
            <w:tcW w:w="274" w:type="pct"/>
            <w:vAlign w:val="center"/>
          </w:tcPr>
          <w:p w:rsidR="00CB70B3" w:rsidRPr="0045709C" w:rsidRDefault="00CB70B3" w:rsidP="00CB70B3">
            <w:pPr>
              <w:ind w:left="567"/>
              <w:jc w:val="center"/>
              <w:rPr>
                <w:sz w:val="24"/>
                <w:szCs w:val="24"/>
                <w:lang w:val="en-US" w:eastAsia="ru-RU"/>
              </w:rPr>
            </w:pPr>
          </w:p>
        </w:tc>
        <w:tc>
          <w:tcPr>
            <w:tcW w:w="479" w:type="pct"/>
            <w:vAlign w:val="center"/>
          </w:tcPr>
          <w:p w:rsidR="00CB70B3" w:rsidRPr="0045709C" w:rsidRDefault="00967833" w:rsidP="00CB70B3">
            <w:pPr>
              <w:ind w:left="567"/>
              <w:jc w:val="center"/>
              <w:rPr>
                <w:sz w:val="24"/>
                <w:szCs w:val="24"/>
                <w:lang w:eastAsia="ru-RU"/>
              </w:rPr>
            </w:pPr>
            <w:r>
              <w:rPr>
                <w:sz w:val="24"/>
                <w:szCs w:val="24"/>
                <w:lang w:eastAsia="ru-RU"/>
              </w:rPr>
              <w:t>2</w:t>
            </w:r>
          </w:p>
        </w:tc>
        <w:tc>
          <w:tcPr>
            <w:tcW w:w="548" w:type="pct"/>
            <w:gridSpan w:val="2"/>
            <w:vAlign w:val="center"/>
          </w:tcPr>
          <w:p w:rsidR="00CB70B3" w:rsidRPr="0045709C" w:rsidRDefault="00967833" w:rsidP="0045195D">
            <w:pPr>
              <w:jc w:val="center"/>
              <w:rPr>
                <w:sz w:val="24"/>
                <w:szCs w:val="24"/>
                <w:lang w:eastAsia="ru-RU"/>
              </w:rPr>
            </w:pPr>
            <w:r>
              <w:rPr>
                <w:sz w:val="24"/>
                <w:szCs w:val="24"/>
                <w:lang w:eastAsia="ru-RU"/>
              </w:rPr>
              <w:t>8</w:t>
            </w:r>
          </w:p>
        </w:tc>
        <w:tc>
          <w:tcPr>
            <w:tcW w:w="766" w:type="pct"/>
            <w:gridSpan w:val="2"/>
          </w:tcPr>
          <w:p w:rsidR="00CB70B3" w:rsidRPr="0045709C" w:rsidRDefault="00CB70B3" w:rsidP="007D4A2B">
            <w:pPr>
              <w:rPr>
                <w:sz w:val="24"/>
                <w:szCs w:val="24"/>
                <w:lang w:eastAsia="ru-RU"/>
              </w:rPr>
            </w:pPr>
            <w:r w:rsidRPr="0045709C">
              <w:rPr>
                <w:sz w:val="24"/>
                <w:szCs w:val="24"/>
                <w:lang w:eastAsia="ru-RU"/>
              </w:rPr>
              <w:t>Презентации темы, подготовка докладов студентами,</w:t>
            </w:r>
            <w:r w:rsidR="007D4A2B" w:rsidRPr="0045709C">
              <w:rPr>
                <w:sz w:val="24"/>
                <w:szCs w:val="24"/>
                <w:lang w:eastAsia="ru-RU"/>
              </w:rPr>
              <w:t xml:space="preserve"> работа  с материалами в системах</w:t>
            </w:r>
            <w:r w:rsidRPr="0045709C">
              <w:rPr>
                <w:sz w:val="24"/>
                <w:szCs w:val="24"/>
                <w:lang w:eastAsia="ru-RU"/>
              </w:rPr>
              <w:t>.</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7D4A2B" w:rsidRPr="0045709C" w:rsidRDefault="00CB70B3" w:rsidP="00BD087A">
            <w:pPr>
              <w:ind w:left="-108"/>
              <w:jc w:val="center"/>
              <w:rPr>
                <w:sz w:val="24"/>
                <w:szCs w:val="24"/>
                <w:lang w:val="en-US" w:eastAsia="ru-RU"/>
              </w:rPr>
            </w:pPr>
            <w:r w:rsidRPr="0045709C">
              <w:rPr>
                <w:sz w:val="24"/>
                <w:szCs w:val="24"/>
                <w:lang w:eastAsia="ru-RU"/>
              </w:rPr>
              <w:t>1</w:t>
            </w:r>
            <w:r w:rsidRPr="0045709C">
              <w:rPr>
                <w:sz w:val="24"/>
                <w:szCs w:val="24"/>
                <w:lang w:val="en-US" w:eastAsia="ru-RU"/>
              </w:rPr>
              <w:t>0</w:t>
            </w: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7D4A2B" w:rsidRPr="0045709C" w:rsidRDefault="007D4A2B" w:rsidP="00BD087A">
            <w:pPr>
              <w:ind w:left="-108"/>
              <w:rPr>
                <w:sz w:val="24"/>
                <w:szCs w:val="24"/>
                <w:lang w:val="en-US" w:eastAsia="ru-RU"/>
              </w:rPr>
            </w:pPr>
          </w:p>
          <w:p w:rsidR="00CB70B3" w:rsidRPr="0045709C" w:rsidRDefault="00CB70B3" w:rsidP="00BD087A">
            <w:pPr>
              <w:ind w:left="-108"/>
              <w:rPr>
                <w:sz w:val="24"/>
                <w:szCs w:val="24"/>
                <w:lang w:eastAsia="ru-RU"/>
              </w:rPr>
            </w:pPr>
          </w:p>
        </w:tc>
        <w:tc>
          <w:tcPr>
            <w:tcW w:w="1302" w:type="pct"/>
          </w:tcPr>
          <w:p w:rsidR="00CB70B3" w:rsidRPr="0045709C" w:rsidRDefault="00CB70B3" w:rsidP="00CB70B3">
            <w:pPr>
              <w:ind w:left="34"/>
              <w:rPr>
                <w:sz w:val="24"/>
                <w:szCs w:val="24"/>
                <w:lang w:eastAsia="ru-RU"/>
              </w:rPr>
            </w:pPr>
            <w:r w:rsidRPr="0045709C">
              <w:rPr>
                <w:sz w:val="24"/>
                <w:szCs w:val="24"/>
                <w:lang w:eastAsia="ru-RU"/>
              </w:rPr>
              <w:t>Тема 10.</w:t>
            </w:r>
            <w:proofErr w:type="spellStart"/>
            <w:r w:rsidRPr="0045709C">
              <w:rPr>
                <w:sz w:val="24"/>
                <w:szCs w:val="24"/>
                <w:lang w:val="en-US"/>
              </w:rPr>
              <w:t>Policeforces</w:t>
            </w:r>
            <w:proofErr w:type="spellEnd"/>
          </w:p>
        </w:tc>
        <w:tc>
          <w:tcPr>
            <w:tcW w:w="548" w:type="pct"/>
            <w:vAlign w:val="center"/>
          </w:tcPr>
          <w:p w:rsidR="00CB70B3" w:rsidRPr="0045709C" w:rsidRDefault="0090073D" w:rsidP="00CB70B3">
            <w:pPr>
              <w:ind w:left="567"/>
              <w:jc w:val="center"/>
              <w:rPr>
                <w:sz w:val="24"/>
                <w:szCs w:val="24"/>
                <w:lang w:eastAsia="ru-RU"/>
              </w:rPr>
            </w:pPr>
            <w:r>
              <w:rPr>
                <w:sz w:val="24"/>
                <w:szCs w:val="24"/>
                <w:lang w:eastAsia="ru-RU"/>
              </w:rPr>
              <w:t>4</w:t>
            </w:r>
          </w:p>
        </w:tc>
        <w:tc>
          <w:tcPr>
            <w:tcW w:w="274" w:type="pct"/>
            <w:vAlign w:val="center"/>
          </w:tcPr>
          <w:p w:rsidR="00CB70B3" w:rsidRPr="0045709C" w:rsidRDefault="00CB70B3" w:rsidP="00CB70B3">
            <w:pPr>
              <w:ind w:left="567"/>
              <w:jc w:val="center"/>
              <w:rPr>
                <w:sz w:val="24"/>
                <w:szCs w:val="24"/>
                <w:lang w:eastAsia="ru-RU"/>
              </w:rPr>
            </w:pPr>
          </w:p>
        </w:tc>
        <w:tc>
          <w:tcPr>
            <w:tcW w:w="479" w:type="pct"/>
            <w:vAlign w:val="center"/>
          </w:tcPr>
          <w:p w:rsidR="00CB70B3" w:rsidRPr="0045709C" w:rsidRDefault="002572C4" w:rsidP="00CB70B3">
            <w:pPr>
              <w:ind w:left="567"/>
              <w:jc w:val="center"/>
              <w:rPr>
                <w:sz w:val="24"/>
                <w:szCs w:val="24"/>
                <w:lang w:eastAsia="ru-RU"/>
              </w:rPr>
            </w:pPr>
            <w:r>
              <w:rPr>
                <w:sz w:val="24"/>
                <w:szCs w:val="24"/>
                <w:lang w:eastAsia="ru-RU"/>
              </w:rPr>
              <w:t>2</w:t>
            </w:r>
          </w:p>
        </w:tc>
        <w:tc>
          <w:tcPr>
            <w:tcW w:w="548" w:type="pct"/>
            <w:gridSpan w:val="2"/>
            <w:vAlign w:val="center"/>
          </w:tcPr>
          <w:p w:rsidR="00CB70B3" w:rsidRPr="0045709C" w:rsidRDefault="002572C4" w:rsidP="0045195D">
            <w:pPr>
              <w:jc w:val="center"/>
              <w:rPr>
                <w:sz w:val="24"/>
                <w:szCs w:val="24"/>
                <w:lang w:eastAsia="ru-RU"/>
              </w:rPr>
            </w:pPr>
            <w:r>
              <w:rPr>
                <w:sz w:val="24"/>
                <w:szCs w:val="24"/>
                <w:lang w:eastAsia="ru-RU"/>
              </w:rPr>
              <w:t>2</w:t>
            </w:r>
          </w:p>
        </w:tc>
        <w:tc>
          <w:tcPr>
            <w:tcW w:w="766" w:type="pct"/>
            <w:gridSpan w:val="2"/>
          </w:tcPr>
          <w:p w:rsidR="00CB70B3" w:rsidRPr="0045709C" w:rsidRDefault="00CB70B3" w:rsidP="00CB70B3">
            <w:pPr>
              <w:rPr>
                <w:sz w:val="24"/>
                <w:szCs w:val="24"/>
                <w:lang w:eastAsia="ru-RU"/>
              </w:rPr>
            </w:pPr>
            <w:r w:rsidRPr="0045709C">
              <w:rPr>
                <w:sz w:val="24"/>
                <w:szCs w:val="24"/>
                <w:lang w:eastAsia="ru-RU"/>
              </w:rPr>
              <w:t xml:space="preserve">Презентации темы, подготовка докладов студентами, работа  с материалами в </w:t>
            </w:r>
            <w:r w:rsidR="007D4A2B" w:rsidRPr="0045709C">
              <w:rPr>
                <w:sz w:val="24"/>
                <w:szCs w:val="24"/>
                <w:lang w:eastAsia="ru-RU"/>
              </w:rPr>
              <w:t>электронных системах</w:t>
            </w:r>
            <w:r w:rsidRPr="0045709C">
              <w:rPr>
                <w:sz w:val="24"/>
                <w:szCs w:val="24"/>
                <w:lang w:eastAsia="ru-RU"/>
              </w:rPr>
              <w:t>.</w:t>
            </w:r>
          </w:p>
        </w:tc>
        <w:tc>
          <w:tcPr>
            <w:tcW w:w="757" w:type="pct"/>
            <w:gridSpan w:val="2"/>
          </w:tcPr>
          <w:p w:rsidR="00CB70B3" w:rsidRPr="0045709C" w:rsidRDefault="00CB70B3" w:rsidP="00CB70B3">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90073D" w:rsidRPr="0045709C" w:rsidTr="0090073D">
        <w:tblPrEx>
          <w:tblLook w:val="0000" w:firstRow="0" w:lastRow="0" w:firstColumn="0" w:lastColumn="0" w:noHBand="0" w:noVBand="0"/>
        </w:tblPrEx>
        <w:trPr>
          <w:cantSplit/>
        </w:trPr>
        <w:tc>
          <w:tcPr>
            <w:tcW w:w="326" w:type="pct"/>
          </w:tcPr>
          <w:p w:rsidR="00BD087A" w:rsidRPr="0090073D" w:rsidRDefault="00BD087A" w:rsidP="00BD087A">
            <w:pPr>
              <w:ind w:left="-108"/>
              <w:jc w:val="center"/>
              <w:rPr>
                <w:sz w:val="24"/>
                <w:szCs w:val="24"/>
                <w:lang w:eastAsia="ru-RU"/>
              </w:rPr>
            </w:pPr>
          </w:p>
        </w:tc>
        <w:tc>
          <w:tcPr>
            <w:tcW w:w="1302" w:type="pct"/>
          </w:tcPr>
          <w:p w:rsidR="00BD087A" w:rsidRPr="0045709C" w:rsidRDefault="00AC7681" w:rsidP="00AC7681">
            <w:pPr>
              <w:ind w:left="34"/>
              <w:rPr>
                <w:sz w:val="24"/>
                <w:szCs w:val="24"/>
                <w:lang w:eastAsia="ru-RU"/>
              </w:rPr>
            </w:pPr>
            <w:r w:rsidRPr="0045709C">
              <w:rPr>
                <w:sz w:val="24"/>
                <w:szCs w:val="24"/>
              </w:rPr>
              <w:t>Итого по дисциплине</w:t>
            </w:r>
            <w:r w:rsidRPr="0045709C">
              <w:rPr>
                <w:sz w:val="24"/>
                <w:szCs w:val="24"/>
                <w:lang w:eastAsia="ru-RU"/>
              </w:rPr>
              <w:t xml:space="preserve"> </w:t>
            </w:r>
          </w:p>
        </w:tc>
        <w:tc>
          <w:tcPr>
            <w:tcW w:w="548" w:type="pct"/>
            <w:vAlign w:val="center"/>
          </w:tcPr>
          <w:p w:rsidR="00BD087A" w:rsidRPr="0045709C" w:rsidRDefault="0090073D" w:rsidP="0045195D">
            <w:pPr>
              <w:ind w:left="34"/>
              <w:rPr>
                <w:sz w:val="24"/>
                <w:szCs w:val="24"/>
                <w:lang w:eastAsia="ru-RU"/>
              </w:rPr>
            </w:pPr>
            <w:r>
              <w:rPr>
                <w:sz w:val="24"/>
                <w:szCs w:val="24"/>
                <w:lang w:eastAsia="ru-RU"/>
              </w:rPr>
              <w:t xml:space="preserve">     </w:t>
            </w:r>
            <w:r w:rsidR="00AC7681" w:rsidRPr="0045709C">
              <w:rPr>
                <w:sz w:val="24"/>
                <w:szCs w:val="24"/>
                <w:lang w:eastAsia="ru-RU"/>
              </w:rPr>
              <w:t>144</w:t>
            </w:r>
            <w:r>
              <w:rPr>
                <w:sz w:val="24"/>
                <w:szCs w:val="24"/>
                <w:lang w:eastAsia="ru-RU"/>
              </w:rPr>
              <w:t xml:space="preserve">  </w:t>
            </w:r>
          </w:p>
        </w:tc>
        <w:tc>
          <w:tcPr>
            <w:tcW w:w="274" w:type="pct"/>
            <w:vAlign w:val="center"/>
          </w:tcPr>
          <w:p w:rsidR="00BD087A" w:rsidRPr="0045709C" w:rsidRDefault="00BD087A" w:rsidP="00CB70B3">
            <w:pPr>
              <w:ind w:left="567"/>
              <w:jc w:val="center"/>
              <w:rPr>
                <w:sz w:val="24"/>
                <w:szCs w:val="24"/>
                <w:lang w:val="en-US" w:eastAsia="ru-RU"/>
              </w:rPr>
            </w:pPr>
          </w:p>
        </w:tc>
        <w:tc>
          <w:tcPr>
            <w:tcW w:w="479" w:type="pct"/>
            <w:vAlign w:val="center"/>
          </w:tcPr>
          <w:p w:rsidR="00BD087A" w:rsidRPr="0045709C" w:rsidRDefault="00AF3D7F" w:rsidP="0045195D">
            <w:pPr>
              <w:ind w:left="34"/>
              <w:jc w:val="center"/>
              <w:rPr>
                <w:sz w:val="24"/>
                <w:szCs w:val="24"/>
                <w:lang w:val="en-US" w:eastAsia="ru-RU"/>
              </w:rPr>
            </w:pPr>
            <w:r w:rsidRPr="0045709C">
              <w:rPr>
                <w:sz w:val="24"/>
                <w:szCs w:val="24"/>
                <w:lang w:eastAsia="ru-RU"/>
              </w:rPr>
              <w:t>50</w:t>
            </w:r>
          </w:p>
        </w:tc>
        <w:tc>
          <w:tcPr>
            <w:tcW w:w="548" w:type="pct"/>
            <w:gridSpan w:val="2"/>
            <w:vAlign w:val="center"/>
          </w:tcPr>
          <w:p w:rsidR="00BD087A" w:rsidRPr="0045709C" w:rsidRDefault="00AF3D7F" w:rsidP="0045195D">
            <w:pPr>
              <w:jc w:val="center"/>
              <w:rPr>
                <w:sz w:val="24"/>
                <w:szCs w:val="24"/>
                <w:lang w:val="en-US" w:eastAsia="ru-RU"/>
              </w:rPr>
            </w:pPr>
            <w:r w:rsidRPr="0045709C">
              <w:rPr>
                <w:sz w:val="24"/>
                <w:szCs w:val="24"/>
                <w:lang w:val="en-US" w:eastAsia="ru-RU"/>
              </w:rPr>
              <w:t>94</w:t>
            </w:r>
          </w:p>
        </w:tc>
        <w:tc>
          <w:tcPr>
            <w:tcW w:w="766" w:type="pct"/>
            <w:gridSpan w:val="2"/>
          </w:tcPr>
          <w:p w:rsidR="00BD087A" w:rsidRPr="0045709C" w:rsidRDefault="00BD087A" w:rsidP="00CB70B3">
            <w:pPr>
              <w:ind w:left="567"/>
              <w:jc w:val="center"/>
              <w:rPr>
                <w:sz w:val="24"/>
                <w:szCs w:val="24"/>
                <w:lang w:val="en-US" w:eastAsia="ru-RU"/>
              </w:rPr>
            </w:pPr>
          </w:p>
        </w:tc>
        <w:tc>
          <w:tcPr>
            <w:tcW w:w="757" w:type="pct"/>
            <w:gridSpan w:val="2"/>
          </w:tcPr>
          <w:p w:rsidR="00BD087A" w:rsidRPr="0045709C" w:rsidRDefault="00BD087A" w:rsidP="00CB70B3">
            <w:pPr>
              <w:ind w:left="567"/>
              <w:jc w:val="center"/>
              <w:rPr>
                <w:sz w:val="24"/>
                <w:szCs w:val="24"/>
                <w:lang w:val="en-US" w:eastAsia="ru-RU"/>
              </w:rPr>
            </w:pPr>
          </w:p>
        </w:tc>
      </w:tr>
    </w:tbl>
    <w:p w:rsidR="00012AE7" w:rsidRPr="0045709C" w:rsidRDefault="00012AE7" w:rsidP="00AC7681">
      <w:pPr>
        <w:ind w:left="567"/>
        <w:jc w:val="center"/>
        <w:rPr>
          <w:b/>
          <w:sz w:val="24"/>
          <w:szCs w:val="24"/>
          <w:lang w:val="en-US"/>
        </w:rPr>
      </w:pPr>
    </w:p>
    <w:p w:rsidR="00AC7681" w:rsidRPr="0045709C" w:rsidRDefault="00AC7681" w:rsidP="00AC7681">
      <w:pPr>
        <w:ind w:left="567"/>
        <w:jc w:val="center"/>
        <w:rPr>
          <w:b/>
          <w:sz w:val="24"/>
          <w:szCs w:val="24"/>
        </w:rPr>
      </w:pPr>
      <w:r w:rsidRPr="0045709C">
        <w:rPr>
          <w:b/>
          <w:sz w:val="24"/>
          <w:szCs w:val="24"/>
        </w:rPr>
        <w:t xml:space="preserve">Тематический план учебной дисциплины заочной формы обучения </w:t>
      </w:r>
    </w:p>
    <w:p w:rsidR="00AC7681" w:rsidRPr="0045709C" w:rsidRDefault="00AC7681" w:rsidP="00AC7681">
      <w:pPr>
        <w:ind w:left="567"/>
        <w:jc w:val="center"/>
        <w:rPr>
          <w:b/>
          <w:sz w:val="24"/>
          <w:szCs w:val="24"/>
          <w:lang w:val="en-US"/>
        </w:rPr>
      </w:pPr>
      <w:r w:rsidRPr="0045709C">
        <w:rPr>
          <w:b/>
          <w:sz w:val="24"/>
          <w:szCs w:val="24"/>
        </w:rPr>
        <w:t>Английский язык</w:t>
      </w:r>
    </w:p>
    <w:p w:rsidR="00012AE7" w:rsidRPr="0045709C" w:rsidRDefault="00012AE7" w:rsidP="00012AE7">
      <w:pPr>
        <w:ind w:left="567"/>
        <w:jc w:val="center"/>
        <w:rPr>
          <w:b/>
          <w:sz w:val="24"/>
          <w:szCs w:val="24"/>
          <w:lang w:val="en-US"/>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3"/>
        <w:gridCol w:w="1134"/>
        <w:gridCol w:w="424"/>
        <w:gridCol w:w="806"/>
        <w:gridCol w:w="752"/>
        <w:gridCol w:w="284"/>
        <w:gridCol w:w="2131"/>
        <w:gridCol w:w="96"/>
        <w:gridCol w:w="21"/>
        <w:gridCol w:w="1408"/>
        <w:gridCol w:w="96"/>
        <w:gridCol w:w="65"/>
      </w:tblGrid>
      <w:tr w:rsidR="00012AE7" w:rsidRPr="0045709C" w:rsidTr="00967833">
        <w:trPr>
          <w:gridAfter w:val="2"/>
          <w:wAfter w:w="77" w:type="pct"/>
          <w:trHeight w:val="444"/>
        </w:trPr>
        <w:tc>
          <w:tcPr>
            <w:tcW w:w="323" w:type="pct"/>
            <w:vMerge w:val="restart"/>
          </w:tcPr>
          <w:p w:rsidR="00012AE7" w:rsidRPr="0045709C" w:rsidRDefault="00012AE7" w:rsidP="00012AE7">
            <w:pPr>
              <w:ind w:left="176"/>
              <w:jc w:val="both"/>
              <w:rPr>
                <w:sz w:val="24"/>
                <w:szCs w:val="24"/>
              </w:rPr>
            </w:pPr>
            <w:r w:rsidRPr="0045709C">
              <w:rPr>
                <w:sz w:val="24"/>
                <w:szCs w:val="24"/>
              </w:rPr>
              <w:t>№</w:t>
            </w:r>
          </w:p>
        </w:tc>
        <w:tc>
          <w:tcPr>
            <w:tcW w:w="1222" w:type="pct"/>
            <w:vMerge w:val="restart"/>
          </w:tcPr>
          <w:p w:rsidR="00012AE7" w:rsidRPr="0045709C" w:rsidRDefault="00012AE7" w:rsidP="00012AE7">
            <w:pPr>
              <w:ind w:left="567"/>
              <w:jc w:val="center"/>
              <w:rPr>
                <w:sz w:val="24"/>
                <w:szCs w:val="24"/>
              </w:rPr>
            </w:pPr>
            <w:r w:rsidRPr="0045709C">
              <w:rPr>
                <w:sz w:val="24"/>
                <w:szCs w:val="24"/>
              </w:rPr>
              <w:t>Раздел (тема) учебной дисциплины</w:t>
            </w:r>
          </w:p>
        </w:tc>
        <w:tc>
          <w:tcPr>
            <w:tcW w:w="543" w:type="pct"/>
            <w:vMerge w:val="restart"/>
          </w:tcPr>
          <w:p w:rsidR="00012AE7" w:rsidRDefault="00012AE7" w:rsidP="00012AE7">
            <w:pPr>
              <w:rPr>
                <w:sz w:val="24"/>
                <w:szCs w:val="24"/>
              </w:rPr>
            </w:pPr>
            <w:r w:rsidRPr="0045709C">
              <w:rPr>
                <w:sz w:val="24"/>
                <w:szCs w:val="24"/>
              </w:rPr>
              <w:t>Всего</w:t>
            </w:r>
          </w:p>
          <w:p w:rsidR="0090073D" w:rsidRDefault="0090073D" w:rsidP="00012AE7">
            <w:pPr>
              <w:rPr>
                <w:sz w:val="24"/>
                <w:szCs w:val="24"/>
              </w:rPr>
            </w:pPr>
          </w:p>
          <w:p w:rsidR="0090073D" w:rsidRDefault="0090073D" w:rsidP="00012AE7">
            <w:pPr>
              <w:rPr>
                <w:sz w:val="24"/>
                <w:szCs w:val="24"/>
              </w:rPr>
            </w:pPr>
          </w:p>
          <w:p w:rsidR="0090073D" w:rsidRDefault="0090073D" w:rsidP="00012AE7">
            <w:pPr>
              <w:rPr>
                <w:sz w:val="24"/>
                <w:szCs w:val="24"/>
              </w:rPr>
            </w:pPr>
          </w:p>
          <w:p w:rsidR="0090073D" w:rsidRDefault="0090073D" w:rsidP="00012AE7">
            <w:pPr>
              <w:rPr>
                <w:sz w:val="24"/>
                <w:szCs w:val="24"/>
              </w:rPr>
            </w:pPr>
          </w:p>
          <w:p w:rsidR="0090073D" w:rsidRDefault="0090073D" w:rsidP="00012AE7">
            <w:pPr>
              <w:rPr>
                <w:sz w:val="24"/>
                <w:szCs w:val="24"/>
              </w:rPr>
            </w:pPr>
          </w:p>
          <w:p w:rsidR="0090073D" w:rsidRDefault="0090073D" w:rsidP="00012AE7">
            <w:pPr>
              <w:rPr>
                <w:sz w:val="24"/>
                <w:szCs w:val="24"/>
              </w:rPr>
            </w:pPr>
          </w:p>
          <w:p w:rsidR="0090073D" w:rsidRDefault="0090073D" w:rsidP="00012AE7">
            <w:pPr>
              <w:rPr>
                <w:sz w:val="24"/>
                <w:szCs w:val="24"/>
              </w:rPr>
            </w:pPr>
          </w:p>
          <w:p w:rsidR="0090073D" w:rsidRDefault="0090073D" w:rsidP="00012AE7">
            <w:pPr>
              <w:rPr>
                <w:sz w:val="24"/>
                <w:szCs w:val="24"/>
              </w:rPr>
            </w:pPr>
          </w:p>
          <w:p w:rsidR="0090073D" w:rsidRPr="0045709C" w:rsidRDefault="0090073D" w:rsidP="00012AE7">
            <w:pPr>
              <w:rPr>
                <w:sz w:val="24"/>
                <w:szCs w:val="24"/>
              </w:rPr>
            </w:pPr>
          </w:p>
        </w:tc>
        <w:tc>
          <w:tcPr>
            <w:tcW w:w="949" w:type="pct"/>
            <w:gridSpan w:val="3"/>
          </w:tcPr>
          <w:p w:rsidR="00012AE7" w:rsidRPr="0045709C" w:rsidRDefault="00012AE7" w:rsidP="00012AE7">
            <w:pPr>
              <w:ind w:left="567"/>
              <w:jc w:val="center"/>
              <w:rPr>
                <w:sz w:val="24"/>
                <w:szCs w:val="24"/>
              </w:rPr>
            </w:pPr>
            <w:r w:rsidRPr="0045709C">
              <w:rPr>
                <w:sz w:val="24"/>
                <w:szCs w:val="24"/>
              </w:rPr>
              <w:lastRenderedPageBreak/>
              <w:t>Виды учебной деятельности</w:t>
            </w:r>
          </w:p>
          <w:p w:rsidR="00012AE7" w:rsidRPr="0045709C" w:rsidRDefault="00012AE7" w:rsidP="00012AE7">
            <w:pPr>
              <w:ind w:left="567"/>
              <w:jc w:val="center"/>
              <w:rPr>
                <w:sz w:val="24"/>
                <w:szCs w:val="24"/>
              </w:rPr>
            </w:pPr>
            <w:r w:rsidRPr="0045709C">
              <w:rPr>
                <w:sz w:val="24"/>
                <w:szCs w:val="24"/>
              </w:rPr>
              <w:t>(в часах)</w:t>
            </w:r>
          </w:p>
        </w:tc>
        <w:tc>
          <w:tcPr>
            <w:tcW w:w="1156" w:type="pct"/>
            <w:gridSpan w:val="2"/>
          </w:tcPr>
          <w:p w:rsidR="00012AE7" w:rsidRPr="0045709C" w:rsidRDefault="00012AE7" w:rsidP="00012AE7">
            <w:pPr>
              <w:rPr>
                <w:sz w:val="24"/>
                <w:szCs w:val="24"/>
              </w:rPr>
            </w:pPr>
            <w:r w:rsidRPr="0045709C">
              <w:rPr>
                <w:sz w:val="24"/>
                <w:szCs w:val="24"/>
              </w:rPr>
              <w:t>Образовательные технологии</w:t>
            </w:r>
          </w:p>
        </w:tc>
        <w:tc>
          <w:tcPr>
            <w:tcW w:w="730" w:type="pct"/>
            <w:gridSpan w:val="3"/>
          </w:tcPr>
          <w:p w:rsidR="00012AE7" w:rsidRPr="0045709C" w:rsidRDefault="00012AE7" w:rsidP="00012AE7">
            <w:pPr>
              <w:rPr>
                <w:sz w:val="24"/>
                <w:szCs w:val="24"/>
              </w:rPr>
            </w:pPr>
            <w:r w:rsidRPr="0045709C">
              <w:rPr>
                <w:sz w:val="24"/>
                <w:szCs w:val="24"/>
              </w:rPr>
              <w:t>Использование ТСО</w:t>
            </w:r>
          </w:p>
        </w:tc>
      </w:tr>
      <w:tr w:rsidR="00012AE7" w:rsidRPr="0045709C" w:rsidTr="00A904AE">
        <w:trPr>
          <w:gridAfter w:val="1"/>
          <w:wAfter w:w="31" w:type="pct"/>
          <w:trHeight w:val="684"/>
        </w:trPr>
        <w:tc>
          <w:tcPr>
            <w:tcW w:w="323" w:type="pct"/>
            <w:vMerge/>
          </w:tcPr>
          <w:p w:rsidR="00012AE7" w:rsidRPr="0045709C" w:rsidRDefault="00012AE7" w:rsidP="00012AE7">
            <w:pPr>
              <w:ind w:left="567"/>
              <w:jc w:val="both"/>
              <w:rPr>
                <w:sz w:val="24"/>
                <w:szCs w:val="24"/>
              </w:rPr>
            </w:pPr>
          </w:p>
        </w:tc>
        <w:tc>
          <w:tcPr>
            <w:tcW w:w="1222" w:type="pct"/>
            <w:vMerge/>
          </w:tcPr>
          <w:p w:rsidR="00012AE7" w:rsidRPr="0045709C" w:rsidRDefault="00012AE7" w:rsidP="00012AE7">
            <w:pPr>
              <w:ind w:left="567"/>
              <w:jc w:val="both"/>
              <w:rPr>
                <w:sz w:val="24"/>
                <w:szCs w:val="24"/>
              </w:rPr>
            </w:pPr>
          </w:p>
        </w:tc>
        <w:tc>
          <w:tcPr>
            <w:tcW w:w="543" w:type="pct"/>
            <w:vMerge/>
          </w:tcPr>
          <w:p w:rsidR="00012AE7" w:rsidRPr="0045709C" w:rsidRDefault="00012AE7" w:rsidP="00012AE7">
            <w:pPr>
              <w:ind w:left="567"/>
              <w:rPr>
                <w:sz w:val="24"/>
                <w:szCs w:val="24"/>
              </w:rPr>
            </w:pPr>
          </w:p>
        </w:tc>
        <w:tc>
          <w:tcPr>
            <w:tcW w:w="203" w:type="pct"/>
          </w:tcPr>
          <w:p w:rsidR="00012AE7" w:rsidRPr="0045709C" w:rsidRDefault="00012AE7" w:rsidP="00012AE7">
            <w:pPr>
              <w:rPr>
                <w:sz w:val="24"/>
                <w:szCs w:val="24"/>
              </w:rPr>
            </w:pPr>
            <w:r w:rsidRPr="0045709C">
              <w:rPr>
                <w:sz w:val="24"/>
                <w:szCs w:val="24"/>
              </w:rPr>
              <w:t>Лекции</w:t>
            </w:r>
          </w:p>
        </w:tc>
        <w:tc>
          <w:tcPr>
            <w:tcW w:w="386" w:type="pct"/>
          </w:tcPr>
          <w:p w:rsidR="00012AE7" w:rsidRPr="0045709C" w:rsidRDefault="00012AE7" w:rsidP="00012AE7">
            <w:pPr>
              <w:rPr>
                <w:sz w:val="24"/>
                <w:szCs w:val="24"/>
              </w:rPr>
            </w:pPr>
            <w:r w:rsidRPr="0045709C">
              <w:rPr>
                <w:sz w:val="24"/>
                <w:szCs w:val="24"/>
              </w:rPr>
              <w:t>Семинары</w:t>
            </w:r>
          </w:p>
          <w:p w:rsidR="00012AE7" w:rsidRPr="0045709C" w:rsidRDefault="00012AE7" w:rsidP="00012AE7">
            <w:pPr>
              <w:rPr>
                <w:sz w:val="24"/>
                <w:szCs w:val="24"/>
              </w:rPr>
            </w:pPr>
            <w:r w:rsidRPr="0045709C">
              <w:rPr>
                <w:sz w:val="24"/>
                <w:szCs w:val="24"/>
              </w:rPr>
              <w:t>(практические занятия)</w:t>
            </w:r>
          </w:p>
        </w:tc>
        <w:tc>
          <w:tcPr>
            <w:tcW w:w="496" w:type="pct"/>
            <w:gridSpan w:val="2"/>
          </w:tcPr>
          <w:p w:rsidR="00012AE7" w:rsidRPr="0045709C" w:rsidRDefault="00012AE7" w:rsidP="00012AE7">
            <w:pPr>
              <w:rPr>
                <w:sz w:val="24"/>
                <w:szCs w:val="24"/>
              </w:rPr>
            </w:pPr>
            <w:r w:rsidRPr="0045709C">
              <w:rPr>
                <w:sz w:val="24"/>
                <w:szCs w:val="24"/>
              </w:rPr>
              <w:t>СРС</w:t>
            </w:r>
          </w:p>
        </w:tc>
        <w:tc>
          <w:tcPr>
            <w:tcW w:w="1066" w:type="pct"/>
            <w:gridSpan w:val="2"/>
          </w:tcPr>
          <w:p w:rsidR="00012AE7" w:rsidRPr="0045709C" w:rsidRDefault="00012AE7" w:rsidP="00012AE7">
            <w:pPr>
              <w:ind w:left="567"/>
              <w:rPr>
                <w:sz w:val="24"/>
                <w:szCs w:val="24"/>
              </w:rPr>
            </w:pPr>
          </w:p>
        </w:tc>
        <w:tc>
          <w:tcPr>
            <w:tcW w:w="730" w:type="pct"/>
            <w:gridSpan w:val="3"/>
          </w:tcPr>
          <w:p w:rsidR="00012AE7" w:rsidRPr="0045709C" w:rsidRDefault="00012AE7" w:rsidP="00012AE7">
            <w:pPr>
              <w:ind w:left="567"/>
              <w:rPr>
                <w:sz w:val="24"/>
                <w:szCs w:val="24"/>
              </w:rPr>
            </w:pPr>
          </w:p>
          <w:p w:rsidR="00012AE7" w:rsidRPr="0045709C" w:rsidRDefault="00012AE7" w:rsidP="00012AE7">
            <w:pPr>
              <w:ind w:left="567"/>
              <w:rPr>
                <w:sz w:val="24"/>
                <w:szCs w:val="24"/>
              </w:rPr>
            </w:pPr>
          </w:p>
          <w:p w:rsidR="00012AE7" w:rsidRPr="0045709C" w:rsidRDefault="00012AE7" w:rsidP="00012AE7">
            <w:pPr>
              <w:ind w:left="567"/>
              <w:rPr>
                <w:sz w:val="24"/>
                <w:szCs w:val="24"/>
              </w:rPr>
            </w:pPr>
          </w:p>
        </w:tc>
      </w:tr>
      <w:tr w:rsidR="00012AE7" w:rsidRPr="0045709C" w:rsidTr="00967833">
        <w:tblPrEx>
          <w:tblLook w:val="0000" w:firstRow="0" w:lastRow="0" w:firstColumn="0" w:lastColumn="0" w:noHBand="0" w:noVBand="0"/>
        </w:tblPrEx>
        <w:trPr>
          <w:gridAfter w:val="2"/>
          <w:wAfter w:w="77" w:type="pct"/>
          <w:cantSplit/>
        </w:trPr>
        <w:tc>
          <w:tcPr>
            <w:tcW w:w="4923" w:type="pct"/>
            <w:gridSpan w:val="11"/>
          </w:tcPr>
          <w:p w:rsidR="00012AE7" w:rsidRPr="0045709C" w:rsidRDefault="00012AE7" w:rsidP="00012AE7">
            <w:pPr>
              <w:ind w:left="567"/>
              <w:jc w:val="center"/>
              <w:rPr>
                <w:sz w:val="24"/>
                <w:szCs w:val="24"/>
                <w:lang w:eastAsia="ru-RU"/>
              </w:rPr>
            </w:pPr>
            <w:r w:rsidRPr="0045709C">
              <w:rPr>
                <w:b/>
                <w:sz w:val="24"/>
                <w:szCs w:val="24"/>
                <w:lang w:eastAsia="ru-RU"/>
              </w:rPr>
              <w:lastRenderedPageBreak/>
              <w:t>1</w:t>
            </w:r>
            <w:r w:rsidRPr="0045709C">
              <w:rPr>
                <w:b/>
                <w:sz w:val="24"/>
                <w:szCs w:val="24"/>
                <w:lang w:val="en-US" w:eastAsia="ru-RU"/>
              </w:rPr>
              <w:t>,2</w:t>
            </w:r>
            <w:r w:rsidRPr="0045709C">
              <w:rPr>
                <w:b/>
                <w:sz w:val="24"/>
                <w:szCs w:val="24"/>
                <w:lang w:eastAsia="ru-RU"/>
              </w:rPr>
              <w:t xml:space="preserve"> семестр</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r w:rsidRPr="0045709C">
              <w:rPr>
                <w:sz w:val="24"/>
                <w:szCs w:val="24"/>
                <w:lang w:eastAsia="ru-RU"/>
              </w:rPr>
              <w:t>1</w:t>
            </w: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eastAsia="ru-RU"/>
              </w:rPr>
            </w:pPr>
            <w:r w:rsidRPr="0045709C">
              <w:rPr>
                <w:i/>
                <w:sz w:val="24"/>
                <w:szCs w:val="24"/>
              </w:rPr>
              <w:t>Тема 1.</w:t>
            </w:r>
            <w:r w:rsidRPr="0045709C">
              <w:rPr>
                <w:sz w:val="24"/>
                <w:szCs w:val="24"/>
              </w:rPr>
              <w:t xml:space="preserve"> Особенности научного стиля. Цели и задачи курса иностранного языка в магистратуре, специфика языка юридических документов и юридической терминологии. Тестирование уровня знаний студентов</w:t>
            </w:r>
          </w:p>
        </w:tc>
        <w:tc>
          <w:tcPr>
            <w:tcW w:w="543" w:type="pct"/>
            <w:vAlign w:val="center"/>
          </w:tcPr>
          <w:p w:rsidR="0090073D" w:rsidRPr="0045709C" w:rsidRDefault="00967833" w:rsidP="00012AE7">
            <w:pPr>
              <w:ind w:left="567"/>
              <w:jc w:val="center"/>
              <w:rPr>
                <w:sz w:val="24"/>
                <w:szCs w:val="24"/>
                <w:lang w:eastAsia="ru-RU"/>
              </w:rPr>
            </w:pPr>
            <w:r>
              <w:rPr>
                <w:sz w:val="24"/>
                <w:szCs w:val="24"/>
                <w:lang w:eastAsia="ru-RU"/>
              </w:rPr>
              <w:t>20</w:t>
            </w:r>
          </w:p>
        </w:tc>
        <w:tc>
          <w:tcPr>
            <w:tcW w:w="203" w:type="pct"/>
            <w:vAlign w:val="center"/>
          </w:tcPr>
          <w:p w:rsidR="00012AE7" w:rsidRPr="0045709C" w:rsidRDefault="00012AE7" w:rsidP="00012AE7">
            <w:pPr>
              <w:rPr>
                <w:sz w:val="24"/>
                <w:szCs w:val="24"/>
                <w:lang w:eastAsia="ru-RU"/>
              </w:rPr>
            </w:pPr>
          </w:p>
          <w:p w:rsidR="00012AE7" w:rsidRPr="0045709C" w:rsidRDefault="00012AE7" w:rsidP="00012AE7">
            <w:pPr>
              <w:rPr>
                <w:sz w:val="24"/>
                <w:szCs w:val="24"/>
                <w:lang w:eastAsia="ru-RU"/>
              </w:rPr>
            </w:pPr>
          </w:p>
          <w:p w:rsidR="00012AE7" w:rsidRPr="0045709C" w:rsidRDefault="00012AE7" w:rsidP="00012AE7">
            <w:pPr>
              <w:ind w:left="567"/>
              <w:jc w:val="center"/>
              <w:rPr>
                <w:sz w:val="24"/>
                <w:szCs w:val="24"/>
                <w:lang w:eastAsia="ru-RU"/>
              </w:rPr>
            </w:pPr>
          </w:p>
        </w:tc>
        <w:tc>
          <w:tcPr>
            <w:tcW w:w="386" w:type="pct"/>
            <w:vAlign w:val="center"/>
          </w:tcPr>
          <w:p w:rsidR="00012AE7" w:rsidRPr="0045709C" w:rsidRDefault="00967833" w:rsidP="00012AE7">
            <w:pPr>
              <w:ind w:left="567"/>
              <w:jc w:val="center"/>
              <w:rPr>
                <w:sz w:val="24"/>
                <w:szCs w:val="24"/>
                <w:lang w:eastAsia="ru-RU"/>
              </w:rPr>
            </w:pPr>
            <w:r>
              <w:rPr>
                <w:sz w:val="24"/>
                <w:szCs w:val="24"/>
                <w:lang w:eastAsia="ru-RU"/>
              </w:rPr>
              <w:t>4</w:t>
            </w:r>
          </w:p>
        </w:tc>
        <w:tc>
          <w:tcPr>
            <w:tcW w:w="496" w:type="pct"/>
            <w:gridSpan w:val="2"/>
            <w:vAlign w:val="center"/>
          </w:tcPr>
          <w:p w:rsidR="00012AE7" w:rsidRPr="0045709C" w:rsidRDefault="00967833" w:rsidP="00012AE7">
            <w:pPr>
              <w:ind w:left="567"/>
              <w:jc w:val="center"/>
              <w:rPr>
                <w:sz w:val="24"/>
                <w:szCs w:val="24"/>
                <w:lang w:eastAsia="ru-RU"/>
              </w:rPr>
            </w:pPr>
            <w:r>
              <w:rPr>
                <w:sz w:val="24"/>
                <w:szCs w:val="24"/>
                <w:lang w:eastAsia="ru-RU"/>
              </w:rPr>
              <w:t>16</w:t>
            </w:r>
          </w:p>
        </w:tc>
        <w:tc>
          <w:tcPr>
            <w:tcW w:w="1076" w:type="pct"/>
            <w:gridSpan w:val="3"/>
          </w:tcPr>
          <w:p w:rsidR="00012AE7" w:rsidRPr="0045709C" w:rsidRDefault="00012AE7" w:rsidP="00012AE7">
            <w:pPr>
              <w:rPr>
                <w:sz w:val="24"/>
                <w:szCs w:val="24"/>
                <w:lang w:eastAsia="ru-RU"/>
              </w:rPr>
            </w:pPr>
            <w:r w:rsidRPr="0045709C">
              <w:rPr>
                <w:sz w:val="24"/>
                <w:szCs w:val="24"/>
                <w:lang w:eastAsia="ru-RU"/>
              </w:rPr>
              <w:t xml:space="preserve">Беседа </w:t>
            </w:r>
            <w:proofErr w:type="gramStart"/>
            <w:r w:rsidRPr="0045709C">
              <w:rPr>
                <w:sz w:val="24"/>
                <w:szCs w:val="24"/>
                <w:lang w:eastAsia="ru-RU"/>
              </w:rPr>
              <w:t>по</w:t>
            </w:r>
            <w:proofErr w:type="gramEnd"/>
            <w:r w:rsidRPr="0045709C">
              <w:rPr>
                <w:sz w:val="24"/>
                <w:szCs w:val="24"/>
                <w:lang w:eastAsia="ru-RU"/>
              </w:rPr>
              <w:t xml:space="preserve"> </w:t>
            </w:r>
            <w:proofErr w:type="gramStart"/>
            <w:r w:rsidRPr="0045709C">
              <w:rPr>
                <w:sz w:val="24"/>
                <w:szCs w:val="24"/>
                <w:lang w:eastAsia="ru-RU"/>
              </w:rPr>
              <w:t>особенностями</w:t>
            </w:r>
            <w:proofErr w:type="gramEnd"/>
            <w:r w:rsidRPr="0045709C">
              <w:rPr>
                <w:sz w:val="24"/>
                <w:szCs w:val="24"/>
                <w:lang w:eastAsia="ru-RU"/>
              </w:rPr>
              <w:t xml:space="preserve"> научному стилю языка юридических документов и юридической терминологии. Беседа со студентами на выявление уровня их знаний.</w:t>
            </w:r>
          </w:p>
        </w:tc>
        <w:tc>
          <w:tcPr>
            <w:tcW w:w="751" w:type="pct"/>
            <w:gridSpan w:val="3"/>
          </w:tcPr>
          <w:p w:rsidR="00012AE7" w:rsidRPr="0045709C" w:rsidRDefault="00012AE7" w:rsidP="00012AE7">
            <w:pPr>
              <w:jc w:val="both"/>
              <w:rPr>
                <w:sz w:val="24"/>
                <w:szCs w:val="24"/>
                <w:lang w:eastAsia="ru-RU"/>
              </w:rPr>
            </w:pP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r w:rsidRPr="0045709C">
              <w:rPr>
                <w:sz w:val="24"/>
                <w:szCs w:val="24"/>
                <w:lang w:eastAsia="ru-RU"/>
              </w:rPr>
              <w:t>2</w:t>
            </w: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val="en-US"/>
              </w:rPr>
            </w:pPr>
            <w:r w:rsidRPr="0045709C">
              <w:rPr>
                <w:sz w:val="24"/>
                <w:szCs w:val="24"/>
                <w:lang w:eastAsia="ru-RU"/>
              </w:rPr>
              <w:t>Тема</w:t>
            </w:r>
            <w:r w:rsidRPr="0045709C">
              <w:rPr>
                <w:sz w:val="24"/>
                <w:szCs w:val="24"/>
                <w:lang w:val="en-US" w:eastAsia="ru-RU"/>
              </w:rPr>
              <w:t xml:space="preserve"> 2.</w:t>
            </w:r>
            <w:r w:rsidRPr="0045709C">
              <w:rPr>
                <w:sz w:val="24"/>
                <w:szCs w:val="24"/>
                <w:lang w:val="en-US"/>
              </w:rPr>
              <w:t xml:space="preserve"> The Foundation of British Law: Magna </w:t>
            </w:r>
            <w:proofErr w:type="spellStart"/>
            <w:r w:rsidRPr="0045709C">
              <w:rPr>
                <w:sz w:val="24"/>
                <w:szCs w:val="24"/>
                <w:lang w:val="en-US"/>
              </w:rPr>
              <w:t>Carta</w:t>
            </w:r>
            <w:proofErr w:type="spellEnd"/>
            <w:r w:rsidRPr="0045709C">
              <w:rPr>
                <w:sz w:val="24"/>
                <w:szCs w:val="24"/>
                <w:lang w:val="en-US"/>
              </w:rPr>
              <w:t>; the Bill of Rights, the British Constitution</w:t>
            </w:r>
          </w:p>
          <w:p w:rsidR="00012AE7" w:rsidRPr="0045709C" w:rsidRDefault="00012AE7" w:rsidP="00012AE7">
            <w:pPr>
              <w:ind w:left="34"/>
              <w:rPr>
                <w:sz w:val="24"/>
                <w:szCs w:val="24"/>
                <w:lang w:val="en-US" w:eastAsia="ru-RU"/>
              </w:rPr>
            </w:pPr>
          </w:p>
        </w:tc>
        <w:tc>
          <w:tcPr>
            <w:tcW w:w="543" w:type="pct"/>
            <w:vAlign w:val="center"/>
          </w:tcPr>
          <w:p w:rsidR="00012AE7" w:rsidRPr="00967833" w:rsidRDefault="00967833" w:rsidP="00012AE7">
            <w:pPr>
              <w:ind w:left="567"/>
              <w:jc w:val="center"/>
              <w:rPr>
                <w:sz w:val="24"/>
                <w:szCs w:val="24"/>
                <w:lang w:eastAsia="ru-RU"/>
              </w:rPr>
            </w:pPr>
            <w:r>
              <w:rPr>
                <w:sz w:val="24"/>
                <w:szCs w:val="24"/>
                <w:lang w:eastAsia="ru-RU"/>
              </w:rPr>
              <w:t>20</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967833" w:rsidRDefault="00967833" w:rsidP="00012AE7">
            <w:pPr>
              <w:ind w:left="567"/>
              <w:jc w:val="center"/>
              <w:rPr>
                <w:sz w:val="24"/>
                <w:szCs w:val="24"/>
                <w:lang w:eastAsia="ru-RU"/>
              </w:rPr>
            </w:pPr>
            <w:r>
              <w:rPr>
                <w:sz w:val="24"/>
                <w:szCs w:val="24"/>
                <w:lang w:eastAsia="ru-RU"/>
              </w:rPr>
              <w:t>4</w:t>
            </w:r>
          </w:p>
        </w:tc>
        <w:tc>
          <w:tcPr>
            <w:tcW w:w="496" w:type="pct"/>
            <w:gridSpan w:val="2"/>
            <w:vAlign w:val="center"/>
          </w:tcPr>
          <w:p w:rsidR="00012AE7" w:rsidRPr="00967833" w:rsidRDefault="00967833" w:rsidP="00012AE7">
            <w:pPr>
              <w:ind w:left="567"/>
              <w:jc w:val="center"/>
              <w:rPr>
                <w:sz w:val="24"/>
                <w:szCs w:val="24"/>
                <w:lang w:eastAsia="ru-RU"/>
              </w:rPr>
            </w:pPr>
            <w:r>
              <w:rPr>
                <w:sz w:val="24"/>
                <w:szCs w:val="24"/>
                <w:lang w:eastAsia="ru-RU"/>
              </w:rPr>
              <w:t>16</w:t>
            </w:r>
          </w:p>
        </w:tc>
        <w:tc>
          <w:tcPr>
            <w:tcW w:w="1076" w:type="pct"/>
            <w:gridSpan w:val="3"/>
          </w:tcPr>
          <w:p w:rsidR="00012AE7" w:rsidRPr="0045709C" w:rsidRDefault="00012AE7" w:rsidP="00012AE7">
            <w:pPr>
              <w:rPr>
                <w:sz w:val="24"/>
                <w:szCs w:val="24"/>
                <w:lang w:eastAsia="ru-RU"/>
              </w:rPr>
            </w:pPr>
            <w:r w:rsidRPr="0045709C">
              <w:rPr>
                <w:sz w:val="24"/>
                <w:szCs w:val="24"/>
                <w:lang w:eastAsia="ru-RU"/>
              </w:rPr>
              <w:t xml:space="preserve">Презентации темы, подготовка докладов студентами, самостоятельная работа с литературой, с материалами в электронных системах </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r w:rsidRPr="0045709C">
              <w:rPr>
                <w:sz w:val="24"/>
                <w:szCs w:val="24"/>
                <w:lang w:eastAsia="ru-RU"/>
              </w:rPr>
              <w:t>3</w:t>
            </w: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val="en-US" w:eastAsia="ru-RU"/>
              </w:rPr>
            </w:pPr>
            <w:r w:rsidRPr="0045709C">
              <w:rPr>
                <w:sz w:val="24"/>
                <w:szCs w:val="24"/>
                <w:lang w:eastAsia="ru-RU"/>
              </w:rPr>
              <w:t>Тема</w:t>
            </w:r>
            <w:r w:rsidRPr="0045709C">
              <w:rPr>
                <w:sz w:val="24"/>
                <w:szCs w:val="24"/>
                <w:lang w:val="en-US" w:eastAsia="ru-RU"/>
              </w:rPr>
              <w:t xml:space="preserve"> 3. The Constitution of Russia </w:t>
            </w:r>
          </w:p>
        </w:tc>
        <w:tc>
          <w:tcPr>
            <w:tcW w:w="543" w:type="pct"/>
            <w:vAlign w:val="center"/>
          </w:tcPr>
          <w:p w:rsidR="00012AE7" w:rsidRPr="00967833" w:rsidRDefault="00967833" w:rsidP="00012AE7">
            <w:pPr>
              <w:ind w:left="567"/>
              <w:jc w:val="center"/>
              <w:rPr>
                <w:sz w:val="24"/>
                <w:szCs w:val="24"/>
                <w:lang w:eastAsia="ru-RU"/>
              </w:rPr>
            </w:pPr>
            <w:r>
              <w:rPr>
                <w:sz w:val="24"/>
                <w:szCs w:val="24"/>
                <w:lang w:eastAsia="ru-RU"/>
              </w:rPr>
              <w:t>20</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967833" w:rsidRDefault="00967833" w:rsidP="00012AE7">
            <w:pPr>
              <w:ind w:left="567"/>
              <w:jc w:val="center"/>
              <w:rPr>
                <w:sz w:val="24"/>
                <w:szCs w:val="24"/>
                <w:lang w:eastAsia="ru-RU"/>
              </w:rPr>
            </w:pPr>
            <w:r>
              <w:rPr>
                <w:sz w:val="24"/>
                <w:szCs w:val="24"/>
                <w:lang w:eastAsia="ru-RU"/>
              </w:rPr>
              <w:t>4</w:t>
            </w:r>
          </w:p>
        </w:tc>
        <w:tc>
          <w:tcPr>
            <w:tcW w:w="496" w:type="pct"/>
            <w:gridSpan w:val="2"/>
            <w:vAlign w:val="center"/>
          </w:tcPr>
          <w:p w:rsidR="00012AE7" w:rsidRPr="00967833" w:rsidRDefault="00967833" w:rsidP="00012AE7">
            <w:pPr>
              <w:ind w:left="567"/>
              <w:jc w:val="center"/>
              <w:rPr>
                <w:sz w:val="24"/>
                <w:szCs w:val="24"/>
                <w:lang w:eastAsia="ru-RU"/>
              </w:rPr>
            </w:pPr>
            <w:r>
              <w:rPr>
                <w:sz w:val="24"/>
                <w:szCs w:val="24"/>
                <w:lang w:eastAsia="ru-RU"/>
              </w:rPr>
              <w:t>16</w:t>
            </w:r>
          </w:p>
        </w:tc>
        <w:tc>
          <w:tcPr>
            <w:tcW w:w="1076" w:type="pct"/>
            <w:gridSpan w:val="3"/>
          </w:tcPr>
          <w:p w:rsidR="00012AE7" w:rsidRPr="0045709C" w:rsidRDefault="00012AE7" w:rsidP="00012AE7">
            <w:pPr>
              <w:rPr>
                <w:sz w:val="24"/>
                <w:szCs w:val="24"/>
                <w:lang w:eastAsia="ru-RU"/>
              </w:rPr>
            </w:pPr>
            <w:r w:rsidRPr="0045709C">
              <w:rPr>
                <w:sz w:val="24"/>
                <w:szCs w:val="24"/>
                <w:lang w:eastAsia="ru-RU"/>
              </w:rPr>
              <w:t>Презентация темы, самостоятельная работа с литературой и интернет ресурсами.</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val="en-US" w:eastAsia="ru-RU"/>
              </w:rPr>
            </w:pPr>
            <w:r w:rsidRPr="0045709C">
              <w:rPr>
                <w:sz w:val="24"/>
                <w:szCs w:val="24"/>
                <w:lang w:eastAsia="ru-RU"/>
              </w:rPr>
              <w:t>4</w:t>
            </w: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val="en-US" w:eastAsia="ru-RU"/>
              </w:rPr>
            </w:pPr>
            <w:r w:rsidRPr="0045709C">
              <w:rPr>
                <w:sz w:val="24"/>
                <w:szCs w:val="24"/>
                <w:lang w:eastAsia="ru-RU"/>
              </w:rPr>
              <w:t>Тема</w:t>
            </w:r>
            <w:r w:rsidRPr="0045709C">
              <w:rPr>
                <w:sz w:val="24"/>
                <w:szCs w:val="24"/>
                <w:lang w:val="en-US" w:eastAsia="ru-RU"/>
              </w:rPr>
              <w:t xml:space="preserve"> 4. Making New Laws: </w:t>
            </w:r>
            <w:r w:rsidRPr="0045709C">
              <w:rPr>
                <w:sz w:val="24"/>
                <w:szCs w:val="24"/>
                <w:lang w:val="en-US"/>
              </w:rPr>
              <w:t xml:space="preserve">Bills and Acts </w:t>
            </w:r>
          </w:p>
        </w:tc>
        <w:tc>
          <w:tcPr>
            <w:tcW w:w="543" w:type="pct"/>
            <w:vAlign w:val="center"/>
          </w:tcPr>
          <w:p w:rsidR="00012AE7" w:rsidRPr="00967833" w:rsidRDefault="00967833" w:rsidP="00012AE7">
            <w:pPr>
              <w:ind w:left="567"/>
              <w:jc w:val="center"/>
              <w:rPr>
                <w:sz w:val="24"/>
                <w:szCs w:val="24"/>
                <w:lang w:eastAsia="ru-RU"/>
              </w:rPr>
            </w:pPr>
            <w:r>
              <w:rPr>
                <w:sz w:val="24"/>
                <w:szCs w:val="24"/>
                <w:lang w:eastAsia="ru-RU"/>
              </w:rPr>
              <w:t>20</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967833" w:rsidRDefault="00967833" w:rsidP="00012AE7">
            <w:pPr>
              <w:ind w:left="567"/>
              <w:jc w:val="center"/>
              <w:rPr>
                <w:sz w:val="24"/>
                <w:szCs w:val="24"/>
                <w:lang w:eastAsia="ru-RU"/>
              </w:rPr>
            </w:pPr>
            <w:r>
              <w:rPr>
                <w:sz w:val="24"/>
                <w:szCs w:val="24"/>
                <w:lang w:eastAsia="ru-RU"/>
              </w:rPr>
              <w:t>2</w:t>
            </w:r>
          </w:p>
        </w:tc>
        <w:tc>
          <w:tcPr>
            <w:tcW w:w="496" w:type="pct"/>
            <w:gridSpan w:val="2"/>
            <w:vAlign w:val="center"/>
          </w:tcPr>
          <w:p w:rsidR="00012AE7" w:rsidRPr="00967833" w:rsidRDefault="00967833" w:rsidP="00012AE7">
            <w:pPr>
              <w:ind w:left="567"/>
              <w:jc w:val="center"/>
              <w:rPr>
                <w:sz w:val="24"/>
                <w:szCs w:val="24"/>
                <w:lang w:eastAsia="ru-RU"/>
              </w:rPr>
            </w:pPr>
            <w:r>
              <w:rPr>
                <w:sz w:val="24"/>
                <w:szCs w:val="24"/>
                <w:lang w:eastAsia="ru-RU"/>
              </w:rPr>
              <w:t>18</w:t>
            </w:r>
          </w:p>
        </w:tc>
        <w:tc>
          <w:tcPr>
            <w:tcW w:w="1076" w:type="pct"/>
            <w:gridSpan w:val="3"/>
          </w:tcPr>
          <w:p w:rsidR="00012AE7" w:rsidRPr="0045709C" w:rsidRDefault="00012AE7" w:rsidP="00012AE7">
            <w:pPr>
              <w:rPr>
                <w:sz w:val="24"/>
                <w:szCs w:val="24"/>
                <w:lang w:eastAsia="ru-RU"/>
              </w:rPr>
            </w:pPr>
            <w:r w:rsidRPr="0045709C">
              <w:rPr>
                <w:sz w:val="24"/>
                <w:szCs w:val="24"/>
                <w:lang w:eastAsia="ru-RU"/>
              </w:rPr>
              <w:t>Просмотр и обсуждение видеосюжетов. Презентация темы и самостоятельная работа студентов, работа с материалами в электронных системах.</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r w:rsidRPr="0045709C">
              <w:rPr>
                <w:sz w:val="24"/>
                <w:szCs w:val="24"/>
                <w:lang w:eastAsia="ru-RU"/>
              </w:rPr>
              <w:lastRenderedPageBreak/>
              <w:t>5</w:t>
            </w: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val="en-US" w:eastAsia="ru-RU"/>
              </w:rPr>
            </w:pPr>
            <w:r w:rsidRPr="0045709C">
              <w:rPr>
                <w:sz w:val="24"/>
                <w:szCs w:val="24"/>
                <w:lang w:eastAsia="ru-RU"/>
              </w:rPr>
              <w:t>Тема</w:t>
            </w:r>
            <w:r w:rsidRPr="0045709C">
              <w:rPr>
                <w:sz w:val="24"/>
                <w:szCs w:val="24"/>
                <w:lang w:val="en-US" w:eastAsia="ru-RU"/>
              </w:rPr>
              <w:t xml:space="preserve"> 5. The System of Government in the UK </w:t>
            </w:r>
          </w:p>
        </w:tc>
        <w:tc>
          <w:tcPr>
            <w:tcW w:w="543" w:type="pct"/>
            <w:vAlign w:val="center"/>
          </w:tcPr>
          <w:p w:rsidR="00012AE7" w:rsidRPr="00967833" w:rsidRDefault="00967833" w:rsidP="00012AE7">
            <w:pPr>
              <w:ind w:left="567"/>
              <w:jc w:val="center"/>
              <w:rPr>
                <w:sz w:val="24"/>
                <w:szCs w:val="24"/>
                <w:lang w:eastAsia="ru-RU"/>
              </w:rPr>
            </w:pPr>
            <w:r>
              <w:rPr>
                <w:sz w:val="24"/>
                <w:szCs w:val="24"/>
                <w:lang w:eastAsia="ru-RU"/>
              </w:rPr>
              <w:t>10</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967833" w:rsidRDefault="00967833" w:rsidP="00012AE7">
            <w:pPr>
              <w:ind w:left="567"/>
              <w:jc w:val="center"/>
              <w:rPr>
                <w:sz w:val="24"/>
                <w:szCs w:val="24"/>
                <w:lang w:eastAsia="ru-RU"/>
              </w:rPr>
            </w:pPr>
            <w:r>
              <w:rPr>
                <w:sz w:val="24"/>
                <w:szCs w:val="24"/>
                <w:lang w:eastAsia="ru-RU"/>
              </w:rPr>
              <w:t>2</w:t>
            </w:r>
          </w:p>
        </w:tc>
        <w:tc>
          <w:tcPr>
            <w:tcW w:w="496" w:type="pct"/>
            <w:gridSpan w:val="2"/>
            <w:vAlign w:val="center"/>
          </w:tcPr>
          <w:p w:rsidR="00012AE7" w:rsidRPr="00967833" w:rsidRDefault="00967833" w:rsidP="00012AE7">
            <w:pPr>
              <w:ind w:left="567"/>
              <w:jc w:val="center"/>
              <w:rPr>
                <w:sz w:val="24"/>
                <w:szCs w:val="24"/>
                <w:lang w:eastAsia="ru-RU"/>
              </w:rPr>
            </w:pPr>
            <w:r>
              <w:rPr>
                <w:sz w:val="24"/>
                <w:szCs w:val="24"/>
                <w:lang w:eastAsia="ru-RU"/>
              </w:rPr>
              <w:t>8</w:t>
            </w:r>
          </w:p>
        </w:tc>
        <w:tc>
          <w:tcPr>
            <w:tcW w:w="1076" w:type="pct"/>
            <w:gridSpan w:val="3"/>
          </w:tcPr>
          <w:p w:rsidR="00012AE7" w:rsidRPr="0045709C" w:rsidRDefault="00012AE7" w:rsidP="00012AE7">
            <w:pPr>
              <w:rPr>
                <w:sz w:val="24"/>
                <w:szCs w:val="24"/>
                <w:lang w:eastAsia="ru-RU"/>
              </w:rPr>
            </w:pPr>
            <w:r w:rsidRPr="0045709C">
              <w:rPr>
                <w:sz w:val="24"/>
                <w:szCs w:val="24"/>
                <w:lang w:eastAsia="ru-RU"/>
              </w:rPr>
              <w:t>Подготовка докладов студентами, тест по теме.</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r w:rsidRPr="0045709C">
              <w:rPr>
                <w:sz w:val="24"/>
                <w:szCs w:val="24"/>
                <w:lang w:eastAsia="ru-RU"/>
              </w:rPr>
              <w:t>6</w:t>
            </w: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jc w:val="center"/>
              <w:rPr>
                <w:sz w:val="24"/>
                <w:szCs w:val="24"/>
                <w:lang w:val="en-US" w:eastAsia="ru-RU"/>
              </w:rPr>
            </w:pPr>
            <w:r w:rsidRPr="0045709C">
              <w:rPr>
                <w:sz w:val="24"/>
                <w:szCs w:val="24"/>
                <w:lang w:eastAsia="ru-RU"/>
              </w:rPr>
              <w:t>Тема</w:t>
            </w:r>
            <w:r w:rsidRPr="0045709C">
              <w:rPr>
                <w:sz w:val="24"/>
                <w:szCs w:val="24"/>
                <w:lang w:val="en-US" w:eastAsia="ru-RU"/>
              </w:rPr>
              <w:t xml:space="preserve"> 6. </w:t>
            </w:r>
            <w:r w:rsidRPr="0045709C">
              <w:rPr>
                <w:sz w:val="24"/>
                <w:szCs w:val="24"/>
                <w:lang w:val="en-US"/>
              </w:rPr>
              <w:t>The State Power System in Russia</w:t>
            </w:r>
          </w:p>
        </w:tc>
        <w:tc>
          <w:tcPr>
            <w:tcW w:w="543" w:type="pct"/>
            <w:vAlign w:val="center"/>
          </w:tcPr>
          <w:p w:rsidR="00012AE7" w:rsidRPr="00967833" w:rsidRDefault="00967833" w:rsidP="00012AE7">
            <w:pPr>
              <w:jc w:val="center"/>
              <w:rPr>
                <w:sz w:val="24"/>
                <w:szCs w:val="24"/>
                <w:lang w:eastAsia="ru-RU"/>
              </w:rPr>
            </w:pPr>
            <w:r w:rsidRPr="006C2466">
              <w:rPr>
                <w:sz w:val="24"/>
                <w:szCs w:val="24"/>
                <w:lang w:val="en-US" w:eastAsia="ru-RU"/>
              </w:rPr>
              <w:t xml:space="preserve">   </w:t>
            </w:r>
            <w:r>
              <w:rPr>
                <w:sz w:val="24"/>
                <w:szCs w:val="24"/>
                <w:lang w:eastAsia="ru-RU"/>
              </w:rPr>
              <w:t xml:space="preserve">10  </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967833" w:rsidRDefault="00967833" w:rsidP="00012AE7">
            <w:pPr>
              <w:ind w:left="567"/>
              <w:jc w:val="center"/>
              <w:rPr>
                <w:sz w:val="24"/>
                <w:szCs w:val="24"/>
                <w:lang w:eastAsia="ru-RU"/>
              </w:rPr>
            </w:pPr>
            <w:r>
              <w:rPr>
                <w:sz w:val="24"/>
                <w:szCs w:val="24"/>
                <w:lang w:eastAsia="ru-RU"/>
              </w:rPr>
              <w:t>2</w:t>
            </w:r>
          </w:p>
        </w:tc>
        <w:tc>
          <w:tcPr>
            <w:tcW w:w="496" w:type="pct"/>
            <w:gridSpan w:val="2"/>
            <w:vAlign w:val="center"/>
          </w:tcPr>
          <w:p w:rsidR="00012AE7" w:rsidRPr="00967833" w:rsidRDefault="00967833" w:rsidP="00012AE7">
            <w:pPr>
              <w:jc w:val="center"/>
              <w:rPr>
                <w:sz w:val="24"/>
                <w:szCs w:val="24"/>
              </w:rPr>
            </w:pPr>
            <w:r>
              <w:rPr>
                <w:sz w:val="24"/>
                <w:szCs w:val="24"/>
              </w:rPr>
              <w:t>8</w:t>
            </w:r>
          </w:p>
        </w:tc>
        <w:tc>
          <w:tcPr>
            <w:tcW w:w="1076" w:type="pct"/>
            <w:gridSpan w:val="3"/>
          </w:tcPr>
          <w:p w:rsidR="00012AE7" w:rsidRPr="0045709C" w:rsidRDefault="00012AE7" w:rsidP="00012AE7">
            <w:pPr>
              <w:jc w:val="center"/>
              <w:rPr>
                <w:sz w:val="24"/>
                <w:szCs w:val="24"/>
                <w:lang w:eastAsia="ru-RU"/>
              </w:rPr>
            </w:pPr>
            <w:r w:rsidRPr="0045709C">
              <w:rPr>
                <w:sz w:val="24"/>
                <w:szCs w:val="24"/>
                <w:lang w:eastAsia="ru-RU"/>
              </w:rPr>
              <w:t xml:space="preserve">Презентация темы, самостоятельная работа с литературой и интернет ресурсами, работа  с материалами в </w:t>
            </w:r>
            <w:proofErr w:type="spellStart"/>
            <w:r w:rsidRPr="0045709C">
              <w:rPr>
                <w:sz w:val="24"/>
                <w:szCs w:val="24"/>
                <w:lang w:eastAsia="ru-RU"/>
              </w:rPr>
              <w:t>электронныхсистемах</w:t>
            </w:r>
            <w:proofErr w:type="spellEnd"/>
            <w:r w:rsidRPr="0045709C">
              <w:rPr>
                <w:sz w:val="24"/>
                <w:szCs w:val="24"/>
                <w:lang w:eastAsia="ru-RU"/>
              </w:rPr>
              <w:t>.</w:t>
            </w:r>
          </w:p>
        </w:tc>
        <w:tc>
          <w:tcPr>
            <w:tcW w:w="751" w:type="pct"/>
            <w:gridSpan w:val="3"/>
          </w:tcPr>
          <w:p w:rsidR="00012AE7" w:rsidRPr="0045709C" w:rsidRDefault="00012AE7" w:rsidP="00012AE7">
            <w:pPr>
              <w:jc w:val="cente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r w:rsidRPr="0045709C">
              <w:rPr>
                <w:sz w:val="24"/>
                <w:szCs w:val="24"/>
                <w:lang w:eastAsia="ru-RU"/>
              </w:rPr>
              <w:t>7</w:t>
            </w: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val="en-US"/>
              </w:rPr>
            </w:pPr>
            <w:r w:rsidRPr="0045709C">
              <w:rPr>
                <w:sz w:val="24"/>
                <w:szCs w:val="24"/>
                <w:lang w:eastAsia="ru-RU"/>
              </w:rPr>
              <w:t>Тема</w:t>
            </w:r>
            <w:r w:rsidRPr="0045709C">
              <w:rPr>
                <w:sz w:val="24"/>
                <w:szCs w:val="24"/>
                <w:lang w:val="en-US" w:eastAsia="ru-RU"/>
              </w:rPr>
              <w:t xml:space="preserve"> 7. </w:t>
            </w:r>
            <w:r w:rsidRPr="0045709C">
              <w:rPr>
                <w:sz w:val="24"/>
                <w:szCs w:val="24"/>
                <w:lang w:val="en-US"/>
              </w:rPr>
              <w:t>Common law and Civil law</w:t>
            </w:r>
          </w:p>
          <w:p w:rsidR="00012AE7" w:rsidRPr="0045709C" w:rsidRDefault="00012AE7" w:rsidP="00012AE7">
            <w:pPr>
              <w:ind w:left="34"/>
              <w:rPr>
                <w:sz w:val="24"/>
                <w:szCs w:val="24"/>
                <w:lang w:val="en-US" w:eastAsia="ru-RU"/>
              </w:rPr>
            </w:pPr>
          </w:p>
        </w:tc>
        <w:tc>
          <w:tcPr>
            <w:tcW w:w="543" w:type="pct"/>
            <w:vAlign w:val="center"/>
          </w:tcPr>
          <w:p w:rsidR="00967833" w:rsidRPr="006C2466" w:rsidRDefault="00967833" w:rsidP="00012AE7">
            <w:pPr>
              <w:ind w:left="567"/>
              <w:jc w:val="center"/>
              <w:rPr>
                <w:sz w:val="24"/>
                <w:szCs w:val="24"/>
                <w:lang w:val="en-US" w:eastAsia="ru-RU"/>
              </w:rPr>
            </w:pPr>
          </w:p>
          <w:p w:rsidR="00012AE7" w:rsidRPr="00967833" w:rsidRDefault="00967833" w:rsidP="00012AE7">
            <w:pPr>
              <w:ind w:left="567"/>
              <w:jc w:val="center"/>
              <w:rPr>
                <w:sz w:val="24"/>
                <w:szCs w:val="24"/>
                <w:lang w:eastAsia="ru-RU"/>
              </w:rPr>
            </w:pPr>
            <w:r>
              <w:rPr>
                <w:sz w:val="24"/>
                <w:szCs w:val="24"/>
                <w:lang w:eastAsia="ru-RU"/>
              </w:rPr>
              <w:t>10</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967833" w:rsidRDefault="00967833" w:rsidP="00012AE7">
            <w:pPr>
              <w:ind w:left="567"/>
              <w:jc w:val="center"/>
              <w:rPr>
                <w:sz w:val="24"/>
                <w:szCs w:val="24"/>
                <w:lang w:eastAsia="ru-RU"/>
              </w:rPr>
            </w:pPr>
          </w:p>
          <w:p w:rsidR="00012AE7" w:rsidRPr="00967833" w:rsidRDefault="00967833" w:rsidP="00012AE7">
            <w:pPr>
              <w:ind w:left="567"/>
              <w:jc w:val="center"/>
              <w:rPr>
                <w:sz w:val="24"/>
                <w:szCs w:val="24"/>
                <w:lang w:eastAsia="ru-RU"/>
              </w:rPr>
            </w:pPr>
            <w:r>
              <w:rPr>
                <w:sz w:val="24"/>
                <w:szCs w:val="24"/>
                <w:lang w:eastAsia="ru-RU"/>
              </w:rPr>
              <w:t>2</w:t>
            </w:r>
          </w:p>
        </w:tc>
        <w:tc>
          <w:tcPr>
            <w:tcW w:w="496" w:type="pct"/>
            <w:gridSpan w:val="2"/>
          </w:tcPr>
          <w:p w:rsidR="00012AE7" w:rsidRDefault="00012AE7" w:rsidP="00012AE7">
            <w:pPr>
              <w:jc w:val="center"/>
              <w:rPr>
                <w:sz w:val="24"/>
                <w:szCs w:val="24"/>
              </w:rPr>
            </w:pPr>
          </w:p>
          <w:p w:rsidR="00967833" w:rsidRDefault="00967833" w:rsidP="00012AE7">
            <w:pPr>
              <w:jc w:val="center"/>
              <w:rPr>
                <w:sz w:val="24"/>
                <w:szCs w:val="24"/>
              </w:rPr>
            </w:pPr>
          </w:p>
          <w:p w:rsidR="00967833" w:rsidRDefault="00967833" w:rsidP="00012AE7">
            <w:pPr>
              <w:jc w:val="center"/>
              <w:rPr>
                <w:sz w:val="24"/>
                <w:szCs w:val="24"/>
              </w:rPr>
            </w:pPr>
          </w:p>
          <w:p w:rsidR="00967833" w:rsidRDefault="00967833" w:rsidP="00012AE7">
            <w:pPr>
              <w:jc w:val="center"/>
              <w:rPr>
                <w:sz w:val="24"/>
                <w:szCs w:val="24"/>
              </w:rPr>
            </w:pPr>
          </w:p>
          <w:p w:rsidR="00967833" w:rsidRDefault="00967833" w:rsidP="00012AE7">
            <w:pPr>
              <w:jc w:val="center"/>
              <w:rPr>
                <w:sz w:val="24"/>
                <w:szCs w:val="24"/>
              </w:rPr>
            </w:pPr>
          </w:p>
          <w:p w:rsidR="00967833" w:rsidRPr="00967833" w:rsidRDefault="00967833" w:rsidP="00012AE7">
            <w:pPr>
              <w:jc w:val="center"/>
              <w:rPr>
                <w:sz w:val="24"/>
                <w:szCs w:val="24"/>
              </w:rPr>
            </w:pPr>
            <w:r>
              <w:rPr>
                <w:sz w:val="24"/>
                <w:szCs w:val="24"/>
              </w:rPr>
              <w:t>8</w:t>
            </w:r>
          </w:p>
        </w:tc>
        <w:tc>
          <w:tcPr>
            <w:tcW w:w="1076" w:type="pct"/>
            <w:gridSpan w:val="3"/>
          </w:tcPr>
          <w:p w:rsidR="00012AE7" w:rsidRPr="0045709C" w:rsidRDefault="00012AE7" w:rsidP="00012AE7">
            <w:pPr>
              <w:rPr>
                <w:sz w:val="24"/>
                <w:szCs w:val="24"/>
                <w:lang w:eastAsia="ru-RU"/>
              </w:rPr>
            </w:pPr>
            <w:r w:rsidRPr="0045709C">
              <w:rPr>
                <w:sz w:val="24"/>
                <w:szCs w:val="24"/>
                <w:lang w:eastAsia="ru-RU"/>
              </w:rPr>
              <w:t>Презентации темы, подготовка докладов студентами, работа  с материалами в электронных системах.</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r w:rsidRPr="0045709C">
              <w:rPr>
                <w:sz w:val="24"/>
                <w:szCs w:val="24"/>
                <w:lang w:eastAsia="ru-RU"/>
              </w:rPr>
              <w:t>8</w:t>
            </w: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val="en-US"/>
              </w:rPr>
            </w:pPr>
            <w:r w:rsidRPr="0045709C">
              <w:rPr>
                <w:sz w:val="24"/>
                <w:szCs w:val="24"/>
                <w:lang w:eastAsia="ru-RU"/>
              </w:rPr>
              <w:t>Тема</w:t>
            </w:r>
            <w:r w:rsidRPr="0045709C">
              <w:rPr>
                <w:sz w:val="24"/>
                <w:szCs w:val="24"/>
                <w:lang w:val="en-US" w:eastAsia="ru-RU"/>
              </w:rPr>
              <w:t xml:space="preserve"> 8.</w:t>
            </w:r>
            <w:r w:rsidRPr="0045709C">
              <w:rPr>
                <w:sz w:val="24"/>
                <w:szCs w:val="24"/>
                <w:lang w:val="en-US"/>
              </w:rPr>
              <w:t>Punishment. Abolition of capital punishment</w:t>
            </w:r>
          </w:p>
          <w:p w:rsidR="00012AE7" w:rsidRPr="0045709C" w:rsidRDefault="00012AE7" w:rsidP="00012AE7">
            <w:pPr>
              <w:ind w:left="34"/>
              <w:rPr>
                <w:sz w:val="24"/>
                <w:szCs w:val="24"/>
                <w:lang w:val="en-US" w:eastAsia="ru-RU"/>
              </w:rPr>
            </w:pPr>
          </w:p>
        </w:tc>
        <w:tc>
          <w:tcPr>
            <w:tcW w:w="543" w:type="pct"/>
            <w:vAlign w:val="center"/>
          </w:tcPr>
          <w:p w:rsidR="00012AE7" w:rsidRPr="00967833" w:rsidRDefault="00967833" w:rsidP="00012AE7">
            <w:pPr>
              <w:ind w:left="567"/>
              <w:jc w:val="center"/>
              <w:rPr>
                <w:sz w:val="24"/>
                <w:szCs w:val="24"/>
                <w:lang w:eastAsia="ru-RU"/>
              </w:rPr>
            </w:pPr>
            <w:r>
              <w:rPr>
                <w:sz w:val="24"/>
                <w:szCs w:val="24"/>
                <w:lang w:eastAsia="ru-RU"/>
              </w:rPr>
              <w:t>10</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967833" w:rsidRDefault="00967833" w:rsidP="00012AE7">
            <w:pPr>
              <w:ind w:left="567"/>
              <w:jc w:val="center"/>
              <w:rPr>
                <w:sz w:val="24"/>
                <w:szCs w:val="24"/>
                <w:lang w:eastAsia="ru-RU"/>
              </w:rPr>
            </w:pPr>
            <w:r>
              <w:rPr>
                <w:sz w:val="24"/>
                <w:szCs w:val="24"/>
                <w:lang w:eastAsia="ru-RU"/>
              </w:rPr>
              <w:t>2</w:t>
            </w:r>
          </w:p>
        </w:tc>
        <w:tc>
          <w:tcPr>
            <w:tcW w:w="496" w:type="pct"/>
            <w:gridSpan w:val="2"/>
            <w:vAlign w:val="center"/>
          </w:tcPr>
          <w:p w:rsidR="00012AE7" w:rsidRPr="00967833" w:rsidRDefault="00967833" w:rsidP="00012AE7">
            <w:pPr>
              <w:jc w:val="center"/>
              <w:rPr>
                <w:sz w:val="24"/>
                <w:szCs w:val="24"/>
                <w:lang w:eastAsia="ru-RU"/>
              </w:rPr>
            </w:pPr>
            <w:r>
              <w:rPr>
                <w:sz w:val="24"/>
                <w:szCs w:val="24"/>
                <w:lang w:eastAsia="ru-RU"/>
              </w:rPr>
              <w:t>8</w:t>
            </w:r>
          </w:p>
        </w:tc>
        <w:tc>
          <w:tcPr>
            <w:tcW w:w="1076" w:type="pct"/>
            <w:gridSpan w:val="3"/>
          </w:tcPr>
          <w:p w:rsidR="00012AE7" w:rsidRPr="0045709C" w:rsidRDefault="00012AE7" w:rsidP="00012AE7">
            <w:pPr>
              <w:rPr>
                <w:sz w:val="24"/>
                <w:szCs w:val="24"/>
                <w:lang w:eastAsia="ru-RU"/>
              </w:rPr>
            </w:pPr>
            <w:r w:rsidRPr="0045709C">
              <w:rPr>
                <w:sz w:val="24"/>
                <w:szCs w:val="24"/>
                <w:lang w:eastAsia="ru-RU"/>
              </w:rPr>
              <w:t>Презентации темы, подготовка докладов студентами.</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val="en-US" w:eastAsia="ru-RU"/>
              </w:rPr>
            </w:pPr>
            <w:r w:rsidRPr="0045709C">
              <w:rPr>
                <w:sz w:val="24"/>
                <w:szCs w:val="24"/>
                <w:lang w:val="en-US" w:eastAsia="ru-RU"/>
              </w:rPr>
              <w:t>9</w:t>
            </w: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eastAsia="ru-RU"/>
              </w:rPr>
            </w:pPr>
            <w:r w:rsidRPr="0045709C">
              <w:rPr>
                <w:sz w:val="24"/>
                <w:szCs w:val="24"/>
                <w:lang w:eastAsia="ru-RU"/>
              </w:rPr>
              <w:t>Тема 9.</w:t>
            </w:r>
            <w:proofErr w:type="spellStart"/>
            <w:r w:rsidRPr="0045709C">
              <w:rPr>
                <w:sz w:val="24"/>
                <w:szCs w:val="24"/>
                <w:lang w:val="en-US"/>
              </w:rPr>
              <w:t>InternationalLaw</w:t>
            </w:r>
            <w:proofErr w:type="spellEnd"/>
          </w:p>
        </w:tc>
        <w:tc>
          <w:tcPr>
            <w:tcW w:w="543" w:type="pct"/>
            <w:vAlign w:val="center"/>
          </w:tcPr>
          <w:p w:rsidR="00012AE7" w:rsidRPr="0045709C" w:rsidRDefault="00967833" w:rsidP="00012AE7">
            <w:pPr>
              <w:ind w:left="567"/>
              <w:jc w:val="center"/>
              <w:rPr>
                <w:sz w:val="24"/>
                <w:szCs w:val="24"/>
                <w:lang w:eastAsia="ru-RU"/>
              </w:rPr>
            </w:pPr>
            <w:r>
              <w:rPr>
                <w:sz w:val="24"/>
                <w:szCs w:val="24"/>
                <w:lang w:eastAsia="ru-RU"/>
              </w:rPr>
              <w:t>10</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45709C" w:rsidRDefault="00967833" w:rsidP="00012AE7">
            <w:pPr>
              <w:ind w:left="567"/>
              <w:jc w:val="center"/>
              <w:rPr>
                <w:sz w:val="24"/>
                <w:szCs w:val="24"/>
                <w:lang w:eastAsia="ru-RU"/>
              </w:rPr>
            </w:pPr>
            <w:r>
              <w:rPr>
                <w:sz w:val="24"/>
                <w:szCs w:val="24"/>
                <w:lang w:eastAsia="ru-RU"/>
              </w:rPr>
              <w:t>2</w:t>
            </w:r>
          </w:p>
        </w:tc>
        <w:tc>
          <w:tcPr>
            <w:tcW w:w="496" w:type="pct"/>
            <w:gridSpan w:val="2"/>
            <w:vAlign w:val="center"/>
          </w:tcPr>
          <w:p w:rsidR="00012AE7" w:rsidRPr="0045709C" w:rsidRDefault="00967833" w:rsidP="00012AE7">
            <w:pPr>
              <w:jc w:val="center"/>
              <w:rPr>
                <w:sz w:val="24"/>
                <w:szCs w:val="24"/>
                <w:lang w:eastAsia="ru-RU"/>
              </w:rPr>
            </w:pPr>
            <w:r>
              <w:rPr>
                <w:sz w:val="24"/>
                <w:szCs w:val="24"/>
                <w:lang w:eastAsia="ru-RU"/>
              </w:rPr>
              <w:t>8</w:t>
            </w:r>
          </w:p>
        </w:tc>
        <w:tc>
          <w:tcPr>
            <w:tcW w:w="1076" w:type="pct"/>
            <w:gridSpan w:val="3"/>
          </w:tcPr>
          <w:p w:rsidR="00012AE7" w:rsidRPr="0045709C" w:rsidRDefault="00012AE7" w:rsidP="00012AE7">
            <w:pPr>
              <w:rPr>
                <w:sz w:val="24"/>
                <w:szCs w:val="24"/>
                <w:lang w:eastAsia="ru-RU"/>
              </w:rPr>
            </w:pPr>
            <w:r w:rsidRPr="0045709C">
              <w:rPr>
                <w:sz w:val="24"/>
                <w:szCs w:val="24"/>
                <w:lang w:eastAsia="ru-RU"/>
              </w:rPr>
              <w:t>Презентации темы, подготовка докладов студентами, работа  с материалами в системах.</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val="en-US" w:eastAsia="ru-RU"/>
              </w:rPr>
            </w:pPr>
            <w:r w:rsidRPr="0045709C">
              <w:rPr>
                <w:sz w:val="24"/>
                <w:szCs w:val="24"/>
                <w:lang w:eastAsia="ru-RU"/>
              </w:rPr>
              <w:lastRenderedPageBreak/>
              <w:t>1</w:t>
            </w:r>
            <w:r w:rsidRPr="0045709C">
              <w:rPr>
                <w:sz w:val="24"/>
                <w:szCs w:val="24"/>
                <w:lang w:val="en-US" w:eastAsia="ru-RU"/>
              </w:rPr>
              <w:t>0</w:t>
            </w: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val="en-US" w:eastAsia="ru-RU"/>
              </w:rPr>
            </w:pPr>
          </w:p>
          <w:p w:rsidR="00012AE7" w:rsidRPr="0045709C" w:rsidRDefault="00012AE7" w:rsidP="00012AE7">
            <w:pPr>
              <w:ind w:left="-108"/>
              <w:rPr>
                <w:sz w:val="24"/>
                <w:szCs w:val="24"/>
                <w:lang w:eastAsia="ru-RU"/>
              </w:rPr>
            </w:pPr>
          </w:p>
        </w:tc>
        <w:tc>
          <w:tcPr>
            <w:tcW w:w="1222" w:type="pct"/>
          </w:tcPr>
          <w:p w:rsidR="00012AE7" w:rsidRPr="0045709C" w:rsidRDefault="00012AE7" w:rsidP="00012AE7">
            <w:pPr>
              <w:ind w:left="34"/>
              <w:rPr>
                <w:sz w:val="24"/>
                <w:szCs w:val="24"/>
                <w:lang w:eastAsia="ru-RU"/>
              </w:rPr>
            </w:pPr>
            <w:r w:rsidRPr="0045709C">
              <w:rPr>
                <w:sz w:val="24"/>
                <w:szCs w:val="24"/>
                <w:lang w:eastAsia="ru-RU"/>
              </w:rPr>
              <w:t>Тема 10.</w:t>
            </w:r>
            <w:proofErr w:type="spellStart"/>
            <w:r w:rsidRPr="0045709C">
              <w:rPr>
                <w:sz w:val="24"/>
                <w:szCs w:val="24"/>
                <w:lang w:val="en-US"/>
              </w:rPr>
              <w:t>Policeforces</w:t>
            </w:r>
            <w:proofErr w:type="spellEnd"/>
          </w:p>
        </w:tc>
        <w:tc>
          <w:tcPr>
            <w:tcW w:w="543" w:type="pct"/>
            <w:vAlign w:val="center"/>
          </w:tcPr>
          <w:p w:rsidR="00012AE7" w:rsidRPr="0045709C" w:rsidRDefault="00967833" w:rsidP="00012AE7">
            <w:pPr>
              <w:ind w:left="567"/>
              <w:jc w:val="center"/>
              <w:rPr>
                <w:sz w:val="24"/>
                <w:szCs w:val="24"/>
                <w:lang w:eastAsia="ru-RU"/>
              </w:rPr>
            </w:pPr>
            <w:r>
              <w:rPr>
                <w:sz w:val="24"/>
                <w:szCs w:val="24"/>
                <w:lang w:eastAsia="ru-RU"/>
              </w:rPr>
              <w:t>4</w:t>
            </w:r>
          </w:p>
        </w:tc>
        <w:tc>
          <w:tcPr>
            <w:tcW w:w="203" w:type="pct"/>
            <w:vAlign w:val="center"/>
          </w:tcPr>
          <w:p w:rsidR="00012AE7" w:rsidRPr="0045709C" w:rsidRDefault="00012AE7" w:rsidP="00012AE7">
            <w:pPr>
              <w:ind w:left="567"/>
              <w:jc w:val="center"/>
              <w:rPr>
                <w:sz w:val="24"/>
                <w:szCs w:val="24"/>
                <w:lang w:eastAsia="ru-RU"/>
              </w:rPr>
            </w:pPr>
          </w:p>
        </w:tc>
        <w:tc>
          <w:tcPr>
            <w:tcW w:w="386" w:type="pct"/>
            <w:vAlign w:val="center"/>
          </w:tcPr>
          <w:p w:rsidR="00012AE7" w:rsidRPr="0045709C" w:rsidRDefault="00967833" w:rsidP="00012AE7">
            <w:pPr>
              <w:ind w:left="567"/>
              <w:jc w:val="center"/>
              <w:rPr>
                <w:sz w:val="24"/>
                <w:szCs w:val="24"/>
                <w:lang w:eastAsia="ru-RU"/>
              </w:rPr>
            </w:pPr>
            <w:r>
              <w:rPr>
                <w:sz w:val="24"/>
                <w:szCs w:val="24"/>
                <w:lang w:eastAsia="ru-RU"/>
              </w:rPr>
              <w:t>2</w:t>
            </w:r>
          </w:p>
        </w:tc>
        <w:tc>
          <w:tcPr>
            <w:tcW w:w="496" w:type="pct"/>
            <w:gridSpan w:val="2"/>
            <w:vAlign w:val="center"/>
          </w:tcPr>
          <w:p w:rsidR="00012AE7" w:rsidRPr="0045709C" w:rsidRDefault="00967833" w:rsidP="00012AE7">
            <w:pPr>
              <w:jc w:val="center"/>
              <w:rPr>
                <w:sz w:val="24"/>
                <w:szCs w:val="24"/>
                <w:lang w:eastAsia="ru-RU"/>
              </w:rPr>
            </w:pPr>
            <w:r>
              <w:rPr>
                <w:sz w:val="24"/>
                <w:szCs w:val="24"/>
                <w:lang w:eastAsia="ru-RU"/>
              </w:rPr>
              <w:t>2</w:t>
            </w:r>
          </w:p>
        </w:tc>
        <w:tc>
          <w:tcPr>
            <w:tcW w:w="1076" w:type="pct"/>
            <w:gridSpan w:val="3"/>
          </w:tcPr>
          <w:p w:rsidR="00012AE7" w:rsidRPr="0045709C" w:rsidRDefault="00012AE7" w:rsidP="00012AE7">
            <w:pPr>
              <w:rPr>
                <w:sz w:val="24"/>
                <w:szCs w:val="24"/>
                <w:lang w:eastAsia="ru-RU"/>
              </w:rPr>
            </w:pPr>
            <w:r w:rsidRPr="0045709C">
              <w:rPr>
                <w:sz w:val="24"/>
                <w:szCs w:val="24"/>
                <w:lang w:eastAsia="ru-RU"/>
              </w:rPr>
              <w:t>Презентации темы, подготовка докладов студентами, работа  с материалами в электронных системах.</w:t>
            </w:r>
          </w:p>
        </w:tc>
        <w:tc>
          <w:tcPr>
            <w:tcW w:w="751" w:type="pct"/>
            <w:gridSpan w:val="3"/>
          </w:tcPr>
          <w:p w:rsidR="00012AE7" w:rsidRPr="0045709C" w:rsidRDefault="00012AE7" w:rsidP="00012AE7">
            <w:pPr>
              <w:rPr>
                <w:sz w:val="24"/>
                <w:szCs w:val="24"/>
                <w:lang w:eastAsia="ru-RU"/>
              </w:rPr>
            </w:pPr>
            <w:r w:rsidRPr="0045709C">
              <w:rPr>
                <w:bCs/>
                <w:spacing w:val="-6"/>
                <w:sz w:val="24"/>
                <w:szCs w:val="24"/>
              </w:rPr>
              <w:t>Интерактивные электронные средства для поддержки проведения лекционных и семинарских занятий.</w:t>
            </w:r>
          </w:p>
        </w:tc>
      </w:tr>
      <w:tr w:rsidR="00012AE7" w:rsidRPr="0045709C" w:rsidTr="00A904AE">
        <w:tblPrEx>
          <w:tblLook w:val="0000" w:firstRow="0" w:lastRow="0" w:firstColumn="0" w:lastColumn="0" w:noHBand="0" w:noVBand="0"/>
        </w:tblPrEx>
        <w:trPr>
          <w:cantSplit/>
        </w:trPr>
        <w:tc>
          <w:tcPr>
            <w:tcW w:w="323" w:type="pct"/>
          </w:tcPr>
          <w:p w:rsidR="00012AE7" w:rsidRPr="0045709C" w:rsidRDefault="00012AE7" w:rsidP="00012AE7">
            <w:pPr>
              <w:ind w:left="-108"/>
              <w:jc w:val="center"/>
              <w:rPr>
                <w:sz w:val="24"/>
                <w:szCs w:val="24"/>
                <w:lang w:eastAsia="ru-RU"/>
              </w:rPr>
            </w:pPr>
          </w:p>
        </w:tc>
        <w:tc>
          <w:tcPr>
            <w:tcW w:w="1222" w:type="pct"/>
          </w:tcPr>
          <w:p w:rsidR="00012AE7" w:rsidRPr="0045709C" w:rsidRDefault="00012AE7" w:rsidP="00012AE7">
            <w:pPr>
              <w:ind w:left="34"/>
              <w:rPr>
                <w:sz w:val="24"/>
                <w:szCs w:val="24"/>
                <w:lang w:eastAsia="ru-RU"/>
              </w:rPr>
            </w:pPr>
            <w:r w:rsidRPr="0045709C">
              <w:rPr>
                <w:sz w:val="24"/>
                <w:szCs w:val="24"/>
              </w:rPr>
              <w:t>Итого по дисциплине</w:t>
            </w:r>
            <w:r w:rsidRPr="0045709C">
              <w:rPr>
                <w:sz w:val="24"/>
                <w:szCs w:val="24"/>
                <w:lang w:eastAsia="ru-RU"/>
              </w:rPr>
              <w:t xml:space="preserve"> </w:t>
            </w:r>
          </w:p>
        </w:tc>
        <w:tc>
          <w:tcPr>
            <w:tcW w:w="543" w:type="pct"/>
            <w:vAlign w:val="center"/>
          </w:tcPr>
          <w:p w:rsidR="00012AE7" w:rsidRPr="0045709C" w:rsidRDefault="00012AE7" w:rsidP="00012AE7">
            <w:pPr>
              <w:ind w:left="34"/>
              <w:rPr>
                <w:sz w:val="24"/>
                <w:szCs w:val="24"/>
                <w:lang w:eastAsia="ru-RU"/>
              </w:rPr>
            </w:pPr>
            <w:r w:rsidRPr="0045709C">
              <w:rPr>
                <w:sz w:val="24"/>
                <w:szCs w:val="24"/>
                <w:lang w:eastAsia="ru-RU"/>
              </w:rPr>
              <w:t>144</w:t>
            </w:r>
          </w:p>
        </w:tc>
        <w:tc>
          <w:tcPr>
            <w:tcW w:w="203" w:type="pct"/>
            <w:vAlign w:val="center"/>
          </w:tcPr>
          <w:p w:rsidR="00012AE7" w:rsidRPr="0045709C" w:rsidRDefault="00012AE7" w:rsidP="00012AE7">
            <w:pPr>
              <w:ind w:left="567"/>
              <w:jc w:val="center"/>
              <w:rPr>
                <w:sz w:val="24"/>
                <w:szCs w:val="24"/>
                <w:lang w:val="en-US" w:eastAsia="ru-RU"/>
              </w:rPr>
            </w:pPr>
          </w:p>
        </w:tc>
        <w:tc>
          <w:tcPr>
            <w:tcW w:w="386" w:type="pct"/>
            <w:vAlign w:val="center"/>
          </w:tcPr>
          <w:p w:rsidR="00012AE7" w:rsidRPr="0045709C" w:rsidRDefault="00012AE7" w:rsidP="00012AE7">
            <w:pPr>
              <w:ind w:left="34"/>
              <w:jc w:val="center"/>
              <w:rPr>
                <w:sz w:val="24"/>
                <w:szCs w:val="24"/>
                <w:lang w:val="en-US" w:eastAsia="ru-RU"/>
              </w:rPr>
            </w:pPr>
            <w:r w:rsidRPr="0045709C">
              <w:rPr>
                <w:sz w:val="24"/>
                <w:szCs w:val="24"/>
                <w:lang w:val="en-US" w:eastAsia="ru-RU"/>
              </w:rPr>
              <w:t>26</w:t>
            </w:r>
          </w:p>
        </w:tc>
        <w:tc>
          <w:tcPr>
            <w:tcW w:w="496" w:type="pct"/>
            <w:gridSpan w:val="2"/>
            <w:vAlign w:val="center"/>
          </w:tcPr>
          <w:p w:rsidR="00012AE7" w:rsidRPr="0045709C" w:rsidRDefault="00012AE7" w:rsidP="00012AE7">
            <w:pPr>
              <w:jc w:val="center"/>
              <w:rPr>
                <w:sz w:val="24"/>
                <w:szCs w:val="24"/>
                <w:lang w:val="en-US" w:eastAsia="ru-RU"/>
              </w:rPr>
            </w:pPr>
            <w:r w:rsidRPr="0045709C">
              <w:rPr>
                <w:sz w:val="24"/>
                <w:szCs w:val="24"/>
                <w:lang w:val="en-US" w:eastAsia="ru-RU"/>
              </w:rPr>
              <w:t>118</w:t>
            </w:r>
          </w:p>
        </w:tc>
        <w:tc>
          <w:tcPr>
            <w:tcW w:w="1076" w:type="pct"/>
            <w:gridSpan w:val="3"/>
          </w:tcPr>
          <w:p w:rsidR="00012AE7" w:rsidRPr="0045709C" w:rsidRDefault="00012AE7" w:rsidP="00012AE7">
            <w:pPr>
              <w:ind w:left="567"/>
              <w:jc w:val="center"/>
              <w:rPr>
                <w:sz w:val="24"/>
                <w:szCs w:val="24"/>
                <w:lang w:val="en-US" w:eastAsia="ru-RU"/>
              </w:rPr>
            </w:pPr>
          </w:p>
        </w:tc>
        <w:tc>
          <w:tcPr>
            <w:tcW w:w="751" w:type="pct"/>
            <w:gridSpan w:val="3"/>
          </w:tcPr>
          <w:p w:rsidR="00012AE7" w:rsidRPr="0045709C" w:rsidRDefault="00012AE7" w:rsidP="00012AE7">
            <w:pPr>
              <w:ind w:left="567"/>
              <w:jc w:val="center"/>
              <w:rPr>
                <w:sz w:val="24"/>
                <w:szCs w:val="24"/>
                <w:lang w:val="en-US" w:eastAsia="ru-RU"/>
              </w:rPr>
            </w:pPr>
          </w:p>
        </w:tc>
      </w:tr>
    </w:tbl>
    <w:p w:rsidR="00012AE7" w:rsidRPr="0045709C" w:rsidRDefault="00012AE7" w:rsidP="00AC7681">
      <w:pPr>
        <w:ind w:left="567"/>
        <w:jc w:val="center"/>
        <w:rPr>
          <w:b/>
          <w:sz w:val="24"/>
          <w:szCs w:val="24"/>
          <w:lang w:val="en-US"/>
        </w:rPr>
      </w:pPr>
    </w:p>
    <w:p w:rsidR="00012AE7" w:rsidRPr="0045709C" w:rsidRDefault="00012AE7" w:rsidP="00012AE7">
      <w:pPr>
        <w:keepNext/>
        <w:suppressAutoHyphens/>
        <w:ind w:firstLine="709"/>
        <w:outlineLvl w:val="0"/>
        <w:rPr>
          <w:b/>
          <w:bCs/>
          <w:kern w:val="32"/>
          <w:sz w:val="24"/>
          <w:szCs w:val="24"/>
          <w:lang w:val="en-US"/>
        </w:rPr>
      </w:pPr>
      <w:r w:rsidRPr="0045709C">
        <w:rPr>
          <w:b/>
          <w:bCs/>
          <w:kern w:val="32"/>
          <w:sz w:val="24"/>
          <w:szCs w:val="24"/>
        </w:rPr>
        <w:t>2.5. Содержание практических занятий</w:t>
      </w:r>
    </w:p>
    <w:p w:rsidR="008D61D0" w:rsidRPr="0045709C" w:rsidRDefault="008D61D0" w:rsidP="008D61D0">
      <w:pPr>
        <w:ind w:left="567"/>
        <w:jc w:val="center"/>
        <w:rPr>
          <w:b/>
          <w:sz w:val="24"/>
          <w:szCs w:val="24"/>
        </w:rPr>
      </w:pPr>
      <w:r w:rsidRPr="0045709C">
        <w:rPr>
          <w:b/>
          <w:sz w:val="24"/>
          <w:szCs w:val="24"/>
        </w:rPr>
        <w:t>Английский язык</w:t>
      </w:r>
    </w:p>
    <w:tbl>
      <w:tblPr>
        <w:tblStyle w:val="af5"/>
        <w:tblW w:w="9497" w:type="dxa"/>
        <w:tblInd w:w="250" w:type="dxa"/>
        <w:tblLayout w:type="fixed"/>
        <w:tblLook w:val="04A0" w:firstRow="1" w:lastRow="0" w:firstColumn="1" w:lastColumn="0" w:noHBand="0" w:noVBand="1"/>
      </w:tblPr>
      <w:tblGrid>
        <w:gridCol w:w="567"/>
        <w:gridCol w:w="2410"/>
        <w:gridCol w:w="6520"/>
      </w:tblGrid>
      <w:tr w:rsidR="00B42B31" w:rsidRPr="0045709C" w:rsidTr="006A1A1B">
        <w:tc>
          <w:tcPr>
            <w:tcW w:w="567" w:type="dxa"/>
          </w:tcPr>
          <w:p w:rsidR="00373D4F" w:rsidRPr="0045709C" w:rsidRDefault="00373D4F" w:rsidP="006A1A1B">
            <w:pPr>
              <w:ind w:left="567" w:firstLine="84"/>
              <w:jc w:val="center"/>
              <w:rPr>
                <w:b/>
                <w:sz w:val="24"/>
                <w:szCs w:val="24"/>
              </w:rPr>
            </w:pPr>
          </w:p>
        </w:tc>
        <w:tc>
          <w:tcPr>
            <w:tcW w:w="2410" w:type="dxa"/>
          </w:tcPr>
          <w:p w:rsidR="00373D4F" w:rsidRPr="0045709C" w:rsidRDefault="00373D4F" w:rsidP="006A1A1B">
            <w:pPr>
              <w:ind w:left="567" w:firstLine="84"/>
              <w:jc w:val="center"/>
              <w:rPr>
                <w:b/>
                <w:sz w:val="24"/>
                <w:szCs w:val="24"/>
              </w:rPr>
            </w:pPr>
            <w:r w:rsidRPr="0045709C">
              <w:rPr>
                <w:b/>
                <w:sz w:val="24"/>
                <w:szCs w:val="24"/>
              </w:rPr>
              <w:t>№ раздела и темы</w:t>
            </w:r>
          </w:p>
        </w:tc>
        <w:tc>
          <w:tcPr>
            <w:tcW w:w="6520" w:type="dxa"/>
          </w:tcPr>
          <w:p w:rsidR="00373D4F" w:rsidRPr="0045709C" w:rsidRDefault="00373D4F" w:rsidP="006A1A1B">
            <w:pPr>
              <w:ind w:left="567"/>
              <w:jc w:val="center"/>
              <w:rPr>
                <w:b/>
                <w:sz w:val="24"/>
                <w:szCs w:val="24"/>
              </w:rPr>
            </w:pPr>
            <w:r w:rsidRPr="0045709C">
              <w:rPr>
                <w:b/>
                <w:sz w:val="24"/>
                <w:szCs w:val="24"/>
              </w:rPr>
              <w:t>Содержание и формы проведения</w:t>
            </w:r>
          </w:p>
        </w:tc>
      </w:tr>
      <w:tr w:rsidR="00B42B31" w:rsidRPr="0045709C" w:rsidTr="006A1A1B">
        <w:tc>
          <w:tcPr>
            <w:tcW w:w="567" w:type="dxa"/>
          </w:tcPr>
          <w:p w:rsidR="00373D4F" w:rsidRPr="0045709C" w:rsidRDefault="00373D4F" w:rsidP="006A1A1B">
            <w:pPr>
              <w:ind w:left="567"/>
              <w:jc w:val="center"/>
              <w:rPr>
                <w:sz w:val="24"/>
                <w:szCs w:val="24"/>
              </w:rPr>
            </w:pPr>
            <w:r w:rsidRPr="0045709C">
              <w:rPr>
                <w:sz w:val="24"/>
                <w:szCs w:val="24"/>
              </w:rPr>
              <w:t>1</w:t>
            </w:r>
          </w:p>
        </w:tc>
        <w:tc>
          <w:tcPr>
            <w:tcW w:w="2410" w:type="dxa"/>
          </w:tcPr>
          <w:p w:rsidR="00373D4F" w:rsidRPr="0045709C" w:rsidRDefault="00373D4F" w:rsidP="009F7A83">
            <w:pPr>
              <w:ind w:left="567"/>
              <w:rPr>
                <w:sz w:val="24"/>
                <w:szCs w:val="24"/>
                <w:lang w:eastAsia="ru-RU"/>
              </w:rPr>
            </w:pPr>
            <w:r w:rsidRPr="0045709C">
              <w:rPr>
                <w:sz w:val="24"/>
                <w:szCs w:val="24"/>
                <w:lang w:eastAsia="ru-RU"/>
              </w:rPr>
              <w:t>Тема 1.</w:t>
            </w:r>
            <w:r w:rsidRPr="0045709C">
              <w:rPr>
                <w:sz w:val="24"/>
                <w:szCs w:val="24"/>
              </w:rPr>
              <w:t xml:space="preserve">Особенности научного стиля. Цели и задачи курса иностранного языка в магистратуре, специфика языка юридических документов и юридической  терминологии. </w:t>
            </w:r>
          </w:p>
        </w:tc>
        <w:tc>
          <w:tcPr>
            <w:tcW w:w="6520" w:type="dxa"/>
          </w:tcPr>
          <w:p w:rsidR="00373D4F" w:rsidRPr="0045709C" w:rsidRDefault="003D037C" w:rsidP="00796F24">
            <w:pPr>
              <w:autoSpaceDE w:val="0"/>
              <w:autoSpaceDN w:val="0"/>
              <w:adjustRightInd w:val="0"/>
              <w:ind w:left="708"/>
              <w:jc w:val="both"/>
              <w:rPr>
                <w:rFonts w:eastAsiaTheme="minorHAnsi"/>
                <w:sz w:val="24"/>
                <w:szCs w:val="24"/>
                <w:lang w:eastAsia="en-US"/>
              </w:rPr>
            </w:pPr>
            <w:r w:rsidRPr="0045709C">
              <w:rPr>
                <w:sz w:val="24"/>
                <w:szCs w:val="24"/>
                <w:lang w:eastAsia="ru-RU"/>
              </w:rPr>
              <w:t>Проводится в форме практического занятия:</w:t>
            </w:r>
            <w:r w:rsidR="00012AE7" w:rsidRPr="0045709C">
              <w:rPr>
                <w:sz w:val="24"/>
                <w:szCs w:val="24"/>
                <w:lang w:eastAsia="ru-RU"/>
              </w:rPr>
              <w:t xml:space="preserve"> </w:t>
            </w:r>
            <w:r w:rsidRPr="0045709C">
              <w:rPr>
                <w:sz w:val="24"/>
                <w:szCs w:val="24"/>
                <w:lang w:eastAsia="ru-RU"/>
              </w:rPr>
              <w:t>Объяснение</w:t>
            </w:r>
            <w:r w:rsidR="00012AE7" w:rsidRPr="0045709C">
              <w:rPr>
                <w:sz w:val="24"/>
                <w:szCs w:val="24"/>
                <w:lang w:eastAsia="ru-RU"/>
              </w:rPr>
              <w:t xml:space="preserve"> </w:t>
            </w:r>
            <w:r w:rsidRPr="0045709C">
              <w:rPr>
                <w:rFonts w:eastAsiaTheme="minorHAnsi"/>
                <w:sz w:val="24"/>
                <w:szCs w:val="24"/>
                <w:lang w:eastAsia="en-US"/>
              </w:rPr>
              <w:t xml:space="preserve">особенностей перевода юридических текстов. Термины, профессионализмы, профессиональные жаргонизмы, номенклатурные обозначения, иностранные слова и другие лексические единицы. Лексико-семантические процессы — полисемия, омонимия, синонимия, антонимия. Структура перевода (вычленение главного смысла в предложении, «малозначимые» фразы и повторы, особенности перевода частей речи, словообразование и перевод сложных существительных и прилагательных, способы перевода придаточных предложений, отказ от номинативного стиля, перевод отрицания). Переводческие приемы, обеспечивающие концептуальную, стилистическую и прагматическую адекватность перевода. Переводческие трансформации (перестановки, замены, добавления, объединения, опущения, перефразировки). Примеры перевода юридических текстов в форме электронной </w:t>
            </w:r>
            <w:proofErr w:type="spellStart"/>
            <w:r w:rsidRPr="0045709C">
              <w:rPr>
                <w:rFonts w:eastAsiaTheme="minorHAnsi"/>
                <w:sz w:val="24"/>
                <w:szCs w:val="24"/>
                <w:lang w:eastAsia="en-US"/>
              </w:rPr>
              <w:t>презентации</w:t>
            </w:r>
            <w:proofErr w:type="gramStart"/>
            <w:r w:rsidRPr="0045709C">
              <w:rPr>
                <w:rFonts w:eastAsiaTheme="minorHAnsi"/>
                <w:sz w:val="24"/>
                <w:szCs w:val="24"/>
                <w:lang w:eastAsia="en-US"/>
              </w:rPr>
              <w:t>.</w:t>
            </w:r>
            <w:r w:rsidR="009F7A83" w:rsidRPr="0045709C">
              <w:rPr>
                <w:sz w:val="24"/>
                <w:szCs w:val="24"/>
                <w:lang w:eastAsia="ru-RU"/>
              </w:rPr>
              <w:t>Б</w:t>
            </w:r>
            <w:proofErr w:type="gramEnd"/>
            <w:r w:rsidR="009F7A83" w:rsidRPr="0045709C">
              <w:rPr>
                <w:sz w:val="24"/>
                <w:szCs w:val="24"/>
                <w:lang w:eastAsia="ru-RU"/>
              </w:rPr>
              <w:t>еседа</w:t>
            </w:r>
            <w:proofErr w:type="spellEnd"/>
            <w:r w:rsidR="009F7A83" w:rsidRPr="0045709C">
              <w:rPr>
                <w:sz w:val="24"/>
                <w:szCs w:val="24"/>
                <w:lang w:eastAsia="ru-RU"/>
              </w:rPr>
              <w:t xml:space="preserve"> со студентами на выявление уровня их знаний.</w:t>
            </w:r>
          </w:p>
        </w:tc>
      </w:tr>
      <w:tr w:rsidR="00B42B31" w:rsidRPr="0045709C" w:rsidTr="006A1A1B">
        <w:tc>
          <w:tcPr>
            <w:tcW w:w="567" w:type="dxa"/>
          </w:tcPr>
          <w:p w:rsidR="00373D4F" w:rsidRPr="0045709C" w:rsidRDefault="00373D4F" w:rsidP="006A1A1B">
            <w:pPr>
              <w:ind w:left="567"/>
              <w:jc w:val="center"/>
              <w:rPr>
                <w:sz w:val="24"/>
                <w:szCs w:val="24"/>
              </w:rPr>
            </w:pPr>
            <w:r w:rsidRPr="0045709C">
              <w:rPr>
                <w:sz w:val="24"/>
                <w:szCs w:val="24"/>
              </w:rPr>
              <w:t>2</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proofErr w:type="gramStart"/>
            <w:r w:rsidRPr="0045709C">
              <w:rPr>
                <w:sz w:val="24"/>
                <w:szCs w:val="24"/>
                <w:lang w:val="en-US" w:eastAsia="ru-RU"/>
              </w:rPr>
              <w:t>2</w:t>
            </w:r>
            <w:proofErr w:type="gramEnd"/>
            <w:r w:rsidRPr="0045709C">
              <w:rPr>
                <w:sz w:val="24"/>
                <w:szCs w:val="24"/>
                <w:lang w:val="en-US" w:eastAsia="ru-RU"/>
              </w:rPr>
              <w:t>.</w:t>
            </w:r>
            <w:r w:rsidRPr="0045709C">
              <w:rPr>
                <w:sz w:val="24"/>
                <w:szCs w:val="24"/>
                <w:lang w:val="en-US"/>
              </w:rPr>
              <w:t xml:space="preserve">TheFoundationofBritishLaw: </w:t>
            </w:r>
            <w:proofErr w:type="spellStart"/>
            <w:r w:rsidRPr="0045709C">
              <w:rPr>
                <w:sz w:val="24"/>
                <w:szCs w:val="24"/>
                <w:lang w:val="en-US"/>
              </w:rPr>
              <w:t>MagnaCarta</w:t>
            </w:r>
            <w:proofErr w:type="spellEnd"/>
            <w:r w:rsidRPr="0045709C">
              <w:rPr>
                <w:sz w:val="24"/>
                <w:szCs w:val="24"/>
                <w:lang w:val="en-US"/>
              </w:rPr>
              <w:t xml:space="preserve">; </w:t>
            </w:r>
            <w:proofErr w:type="spellStart"/>
            <w:r w:rsidRPr="0045709C">
              <w:rPr>
                <w:sz w:val="24"/>
                <w:szCs w:val="24"/>
                <w:lang w:val="en-US"/>
              </w:rPr>
              <w:t>theBillofRights</w:t>
            </w:r>
            <w:proofErr w:type="spellEnd"/>
            <w:r w:rsidRPr="0045709C">
              <w:rPr>
                <w:sz w:val="24"/>
                <w:szCs w:val="24"/>
                <w:lang w:val="en-US"/>
              </w:rPr>
              <w:t xml:space="preserve">, the British Constitution </w:t>
            </w:r>
          </w:p>
        </w:tc>
        <w:tc>
          <w:tcPr>
            <w:tcW w:w="6520" w:type="dxa"/>
          </w:tcPr>
          <w:p w:rsidR="00A12096" w:rsidRPr="0045709C" w:rsidRDefault="00373D4F" w:rsidP="00A12096">
            <w:pPr>
              <w:autoSpaceDE w:val="0"/>
              <w:autoSpaceDN w:val="0"/>
              <w:adjustRightInd w:val="0"/>
              <w:ind w:left="708"/>
              <w:jc w:val="both"/>
              <w:rPr>
                <w:rFonts w:eastAsiaTheme="minorHAnsi"/>
                <w:sz w:val="24"/>
                <w:szCs w:val="24"/>
                <w:lang w:eastAsia="en-US"/>
              </w:rPr>
            </w:pPr>
            <w:r w:rsidRPr="0045709C">
              <w:rPr>
                <w:sz w:val="24"/>
                <w:szCs w:val="24"/>
                <w:lang w:eastAsia="ru-RU"/>
              </w:rPr>
              <w:t xml:space="preserve">Проводится в форме практического занятия. </w:t>
            </w:r>
            <w:r w:rsidR="00A12096" w:rsidRPr="0045709C">
              <w:rPr>
                <w:rFonts w:eastAsiaTheme="minorHAnsi"/>
                <w:sz w:val="24"/>
                <w:szCs w:val="24"/>
                <w:lang w:eastAsia="en-US"/>
              </w:rPr>
              <w:t>1. Введение и закрепление усвоения лексики по теме.</w:t>
            </w:r>
          </w:p>
          <w:p w:rsidR="00A12096" w:rsidRPr="0045709C" w:rsidRDefault="00A12096" w:rsidP="00A12096">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Чтение текста (текстов): изучающее, ознакомительное, просмотровое, поисковое.</w:t>
            </w:r>
          </w:p>
          <w:p w:rsidR="00A12096" w:rsidRPr="0045709C" w:rsidRDefault="00A12096" w:rsidP="00A12096">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Просмотр учебного фильма о законодательном органе страны изучаемого языка или устная систематизация знаний с опорой на составленные схемы.</w:t>
            </w:r>
          </w:p>
          <w:p w:rsidR="00A12096" w:rsidRPr="0045709C" w:rsidRDefault="00A12096" w:rsidP="00A12096">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Анализ грамматических явлений и работа с ними на основе изучаемого текста (текстов) по теме.</w:t>
            </w:r>
          </w:p>
          <w:p w:rsidR="00A12096" w:rsidRPr="0045709C" w:rsidRDefault="00A12096" w:rsidP="00A12096">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Устный или письменный перевод текста по теме (выборочно).</w:t>
            </w:r>
          </w:p>
          <w:p w:rsidR="00A12096" w:rsidRPr="0045709C" w:rsidRDefault="00A12096" w:rsidP="00A12096">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Выполнение коммуникати</w:t>
            </w:r>
            <w:r w:rsidR="00DE336F" w:rsidRPr="0045709C">
              <w:rPr>
                <w:rFonts w:eastAsiaTheme="minorHAnsi"/>
                <w:sz w:val="24"/>
                <w:szCs w:val="24"/>
                <w:lang w:eastAsia="en-US"/>
              </w:rPr>
              <w:t>вно-</w:t>
            </w:r>
            <w:proofErr w:type="spellStart"/>
            <w:r w:rsidR="00DE336F" w:rsidRPr="0045709C">
              <w:rPr>
                <w:rFonts w:eastAsiaTheme="minorHAnsi"/>
                <w:sz w:val="24"/>
                <w:szCs w:val="24"/>
                <w:lang w:eastAsia="en-US"/>
              </w:rPr>
              <w:t>компетентностных</w:t>
            </w:r>
            <w:proofErr w:type="spellEnd"/>
            <w:r w:rsidR="00DE336F" w:rsidRPr="0045709C">
              <w:rPr>
                <w:rFonts w:eastAsiaTheme="minorHAnsi"/>
                <w:sz w:val="24"/>
                <w:szCs w:val="24"/>
                <w:lang w:eastAsia="en-US"/>
              </w:rPr>
              <w:t xml:space="preserve"> упражнений</w:t>
            </w:r>
            <w:r w:rsidR="00DE336F" w:rsidRPr="0045709C">
              <w:rPr>
                <w:sz w:val="24"/>
                <w:szCs w:val="24"/>
                <w:lang w:eastAsia="ru-RU"/>
              </w:rPr>
              <w:t xml:space="preserve">. Работа  с материалами в системе </w:t>
            </w:r>
            <w:r w:rsidR="00DE336F" w:rsidRPr="0045709C">
              <w:rPr>
                <w:sz w:val="24"/>
                <w:szCs w:val="24"/>
                <w:lang w:val="en-US" w:eastAsia="ru-RU"/>
              </w:rPr>
              <w:lastRenderedPageBreak/>
              <w:t>Moodle</w:t>
            </w:r>
            <w:r w:rsidR="00DE336F" w:rsidRPr="0045709C">
              <w:rPr>
                <w:sz w:val="24"/>
                <w:szCs w:val="24"/>
                <w:lang w:eastAsia="ru-RU"/>
              </w:rPr>
              <w:t>.</w:t>
            </w:r>
          </w:p>
          <w:p w:rsidR="00373D4F" w:rsidRPr="0045709C" w:rsidRDefault="00373D4F" w:rsidP="00A12096">
            <w:pPr>
              <w:ind w:left="742" w:hanging="141"/>
              <w:jc w:val="both"/>
              <w:rPr>
                <w:sz w:val="24"/>
                <w:szCs w:val="24"/>
                <w:lang w:eastAsia="ru-RU"/>
              </w:rPr>
            </w:pPr>
            <w:r w:rsidRPr="0045709C">
              <w:rPr>
                <w:sz w:val="24"/>
                <w:szCs w:val="24"/>
                <w:lang w:eastAsia="ru-RU"/>
              </w:rPr>
              <w:t xml:space="preserve">Доклады-презентации. </w:t>
            </w:r>
          </w:p>
        </w:tc>
      </w:tr>
      <w:tr w:rsidR="00B42B31" w:rsidRPr="0045709C" w:rsidTr="006A1A1B">
        <w:tc>
          <w:tcPr>
            <w:tcW w:w="567" w:type="dxa"/>
          </w:tcPr>
          <w:p w:rsidR="00373D4F" w:rsidRPr="0045709C" w:rsidRDefault="00373D4F" w:rsidP="006A1A1B">
            <w:pPr>
              <w:ind w:left="567"/>
              <w:jc w:val="center"/>
              <w:rPr>
                <w:sz w:val="24"/>
                <w:szCs w:val="24"/>
              </w:rPr>
            </w:pPr>
            <w:r w:rsidRPr="0045709C">
              <w:rPr>
                <w:sz w:val="24"/>
                <w:szCs w:val="24"/>
              </w:rPr>
              <w:lastRenderedPageBreak/>
              <w:t>3</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 xml:space="preserve"> 3. The Constitution of  Russia </w:t>
            </w:r>
          </w:p>
        </w:tc>
        <w:tc>
          <w:tcPr>
            <w:tcW w:w="6520" w:type="dxa"/>
          </w:tcPr>
          <w:p w:rsidR="00373D4F" w:rsidRPr="0045709C" w:rsidRDefault="00373D4F" w:rsidP="006A1A1B">
            <w:pPr>
              <w:ind w:left="567"/>
              <w:jc w:val="both"/>
              <w:rPr>
                <w:sz w:val="24"/>
                <w:szCs w:val="24"/>
                <w:lang w:eastAsia="ru-RU"/>
              </w:rPr>
            </w:pPr>
            <w:r w:rsidRPr="0045709C">
              <w:rPr>
                <w:sz w:val="24"/>
                <w:szCs w:val="24"/>
                <w:lang w:eastAsia="ru-RU"/>
              </w:rPr>
              <w:t xml:space="preserve">Проводится в форме практического занятия. Повторение грамматического материала: степени сравнения прилагательных и наречий. Изучающее чтение основных разделов и некоторых статей Конституции РФ; коммуникативные и лексико-грамматические упражнения для закрепления материала. На </w:t>
            </w:r>
            <w:proofErr w:type="spellStart"/>
            <w:r w:rsidRPr="0045709C">
              <w:rPr>
                <w:sz w:val="24"/>
                <w:szCs w:val="24"/>
                <w:lang w:eastAsia="ru-RU"/>
              </w:rPr>
              <w:t>презетацию</w:t>
            </w:r>
            <w:proofErr w:type="spellEnd"/>
            <w:r w:rsidRPr="0045709C">
              <w:rPr>
                <w:sz w:val="24"/>
                <w:szCs w:val="24"/>
                <w:lang w:eastAsia="ru-RU"/>
              </w:rPr>
              <w:t xml:space="preserve"> выдвинуты следующие доклады: </w:t>
            </w:r>
          </w:p>
          <w:p w:rsidR="00A12096" w:rsidRPr="0045709C" w:rsidRDefault="00C809E4" w:rsidP="006A1A1B">
            <w:pPr>
              <w:ind w:left="567"/>
              <w:jc w:val="both"/>
              <w:rPr>
                <w:sz w:val="24"/>
                <w:szCs w:val="24"/>
                <w:lang w:eastAsia="ru-RU"/>
              </w:rPr>
            </w:pPr>
            <w:r w:rsidRPr="0045709C">
              <w:rPr>
                <w:sz w:val="24"/>
                <w:szCs w:val="24"/>
                <w:lang w:eastAsia="ru-RU"/>
              </w:rPr>
              <w:t>1.</w:t>
            </w:r>
            <w:r w:rsidR="00373D4F" w:rsidRPr="0045709C">
              <w:rPr>
                <w:sz w:val="24"/>
                <w:szCs w:val="24"/>
                <w:lang w:eastAsia="ru-RU"/>
              </w:rPr>
              <w:t xml:space="preserve">Основные разделы Конституции РФ. </w:t>
            </w:r>
          </w:p>
          <w:p w:rsidR="00373D4F" w:rsidRPr="0045709C" w:rsidRDefault="00C809E4" w:rsidP="006A1A1B">
            <w:pPr>
              <w:ind w:left="567"/>
              <w:jc w:val="both"/>
              <w:rPr>
                <w:sz w:val="24"/>
                <w:szCs w:val="24"/>
                <w:lang w:eastAsia="ru-RU"/>
              </w:rPr>
            </w:pPr>
            <w:r w:rsidRPr="0045709C">
              <w:rPr>
                <w:sz w:val="24"/>
                <w:szCs w:val="24"/>
                <w:lang w:eastAsia="ru-RU"/>
              </w:rPr>
              <w:t>2.</w:t>
            </w:r>
            <w:r w:rsidR="00373D4F" w:rsidRPr="0045709C">
              <w:rPr>
                <w:sz w:val="24"/>
                <w:szCs w:val="24"/>
                <w:lang w:eastAsia="ru-RU"/>
              </w:rPr>
              <w:t xml:space="preserve">Права человека в соответствии с Конституцией РФ. </w:t>
            </w:r>
          </w:p>
          <w:p w:rsidR="00373D4F" w:rsidRPr="0045709C" w:rsidRDefault="00A12096" w:rsidP="00A12096">
            <w:pPr>
              <w:ind w:left="567"/>
              <w:jc w:val="both"/>
              <w:rPr>
                <w:sz w:val="24"/>
                <w:szCs w:val="24"/>
              </w:rPr>
            </w:pPr>
            <w:r w:rsidRPr="0045709C">
              <w:rPr>
                <w:sz w:val="24"/>
                <w:szCs w:val="24"/>
                <w:lang w:eastAsia="ru-RU"/>
              </w:rPr>
              <w:t>3.</w:t>
            </w:r>
            <w:r w:rsidR="00373D4F" w:rsidRPr="0045709C">
              <w:rPr>
                <w:sz w:val="24"/>
                <w:szCs w:val="24"/>
                <w:lang w:eastAsia="ru-RU"/>
              </w:rPr>
              <w:t>Сравнительный анализ основных пол</w:t>
            </w:r>
            <w:r w:rsidRPr="0045709C">
              <w:rPr>
                <w:sz w:val="24"/>
                <w:szCs w:val="24"/>
                <w:lang w:eastAsia="ru-RU"/>
              </w:rPr>
              <w:t>ожений конституций разных стран</w:t>
            </w:r>
            <w:r w:rsidR="00373D4F" w:rsidRPr="0045709C">
              <w:rPr>
                <w:sz w:val="24"/>
                <w:szCs w:val="24"/>
                <w:lang w:eastAsia="ru-RU"/>
              </w:rPr>
              <w:t>.</w:t>
            </w:r>
          </w:p>
        </w:tc>
      </w:tr>
      <w:tr w:rsidR="00B42B31" w:rsidRPr="0045709C" w:rsidTr="006A1A1B">
        <w:tc>
          <w:tcPr>
            <w:tcW w:w="567" w:type="dxa"/>
          </w:tcPr>
          <w:p w:rsidR="00373D4F" w:rsidRPr="0045709C" w:rsidRDefault="00373D4F" w:rsidP="006A1A1B">
            <w:pPr>
              <w:ind w:left="567"/>
              <w:jc w:val="center"/>
              <w:rPr>
                <w:sz w:val="24"/>
                <w:szCs w:val="24"/>
              </w:rPr>
            </w:pPr>
            <w:r w:rsidRPr="0045709C">
              <w:rPr>
                <w:sz w:val="24"/>
                <w:szCs w:val="24"/>
              </w:rPr>
              <w:t>4</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 xml:space="preserve"> 4. Making New Laws: Bills and Acts</w:t>
            </w:r>
          </w:p>
        </w:tc>
        <w:tc>
          <w:tcPr>
            <w:tcW w:w="6520" w:type="dxa"/>
          </w:tcPr>
          <w:p w:rsidR="00C809E4" w:rsidRPr="0045709C" w:rsidRDefault="00C809E4" w:rsidP="00C809E4">
            <w:pPr>
              <w:autoSpaceDE w:val="0"/>
              <w:autoSpaceDN w:val="0"/>
              <w:adjustRightInd w:val="0"/>
              <w:ind w:left="708"/>
              <w:jc w:val="both"/>
              <w:rPr>
                <w:rFonts w:eastAsiaTheme="minorHAnsi"/>
                <w:sz w:val="24"/>
                <w:szCs w:val="24"/>
                <w:lang w:eastAsia="en-US"/>
              </w:rPr>
            </w:pPr>
            <w:r w:rsidRPr="0045709C">
              <w:rPr>
                <w:sz w:val="24"/>
                <w:szCs w:val="24"/>
                <w:lang w:eastAsia="ru-RU"/>
              </w:rPr>
              <w:t xml:space="preserve">Проводится в форме практического занятия. </w:t>
            </w:r>
            <w:r w:rsidRPr="0045709C">
              <w:rPr>
                <w:rFonts w:eastAsiaTheme="minorHAnsi"/>
                <w:sz w:val="24"/>
                <w:szCs w:val="24"/>
                <w:lang w:eastAsia="en-US"/>
              </w:rPr>
              <w:t>1. Введение и закрепление усвоения лексики по теме.</w:t>
            </w:r>
          </w:p>
          <w:p w:rsidR="00C809E4" w:rsidRPr="0045709C" w:rsidRDefault="00C809E4" w:rsidP="00C809E4">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Чтение текста (текстов): изучающее, ознакомительное, просмотровое, поисковое.</w:t>
            </w:r>
          </w:p>
          <w:p w:rsidR="00C809E4" w:rsidRPr="0045709C" w:rsidRDefault="00C809E4" w:rsidP="00C809E4">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Просмотр учебного фильма о законодательном органе страны изучаемого языка или устная систематизация знаний с опорой на составленные схемы.</w:t>
            </w:r>
          </w:p>
          <w:p w:rsidR="00C809E4" w:rsidRPr="0045709C" w:rsidRDefault="00C809E4" w:rsidP="00C809E4">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Анализ грамматических явлений и работа с ними на основе изучаемого текста (текстов) по теме.</w:t>
            </w:r>
          </w:p>
          <w:p w:rsidR="00C809E4" w:rsidRPr="0045709C" w:rsidRDefault="00C809E4" w:rsidP="00C809E4">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Устный или письменный перевод текста по теме (выборочно).</w:t>
            </w:r>
          </w:p>
          <w:p w:rsidR="00C809E4" w:rsidRPr="0045709C" w:rsidRDefault="00C809E4" w:rsidP="00C809E4">
            <w:pPr>
              <w:autoSpaceDE w:val="0"/>
              <w:autoSpaceDN w:val="0"/>
              <w:adjustRightInd w:val="0"/>
              <w:ind w:left="708"/>
              <w:jc w:val="both"/>
              <w:rPr>
                <w:rFonts w:eastAsiaTheme="minorHAnsi"/>
                <w:sz w:val="24"/>
                <w:szCs w:val="24"/>
                <w:lang w:eastAsia="en-US"/>
              </w:rPr>
            </w:pPr>
            <w:r w:rsidRPr="0045709C">
              <w:rPr>
                <w:rFonts w:eastAsiaTheme="minorHAnsi"/>
                <w:sz w:val="24"/>
                <w:szCs w:val="24"/>
                <w:lang w:eastAsia="en-US"/>
              </w:rPr>
              <w:t>Выполнение коммуникативно-</w:t>
            </w:r>
            <w:proofErr w:type="spellStart"/>
            <w:r w:rsidRPr="0045709C">
              <w:rPr>
                <w:rFonts w:eastAsiaTheme="minorHAnsi"/>
                <w:sz w:val="24"/>
                <w:szCs w:val="24"/>
                <w:lang w:eastAsia="en-US"/>
              </w:rPr>
              <w:t>компетентностных</w:t>
            </w:r>
            <w:proofErr w:type="spellEnd"/>
            <w:r w:rsidRPr="0045709C">
              <w:rPr>
                <w:rFonts w:eastAsiaTheme="minorHAnsi"/>
                <w:sz w:val="24"/>
                <w:szCs w:val="24"/>
                <w:lang w:eastAsia="en-US"/>
              </w:rPr>
              <w:t xml:space="preserve"> упражнений.</w:t>
            </w:r>
          </w:p>
          <w:p w:rsidR="00373D4F" w:rsidRPr="0045709C" w:rsidRDefault="00C809E4" w:rsidP="00933087">
            <w:pPr>
              <w:ind w:left="742" w:hanging="708"/>
              <w:jc w:val="both"/>
              <w:rPr>
                <w:sz w:val="24"/>
                <w:szCs w:val="24"/>
                <w:lang w:eastAsia="ru-RU"/>
              </w:rPr>
            </w:pPr>
            <w:r w:rsidRPr="0045709C">
              <w:rPr>
                <w:rFonts w:eastAsiaTheme="minorHAnsi"/>
                <w:sz w:val="24"/>
                <w:szCs w:val="24"/>
                <w:lang w:eastAsia="en-US"/>
              </w:rPr>
              <w:t xml:space="preserve">           Дискуссия на тему «</w:t>
            </w:r>
            <w:r w:rsidR="00EB0456" w:rsidRPr="0045709C">
              <w:rPr>
                <w:rFonts w:eastAsiaTheme="minorHAnsi"/>
                <w:sz w:val="24"/>
                <w:szCs w:val="24"/>
                <w:lang w:eastAsia="en-US"/>
              </w:rPr>
              <w:t>Процедура создания</w:t>
            </w:r>
            <w:r w:rsidRPr="0045709C">
              <w:rPr>
                <w:rFonts w:eastAsiaTheme="minorHAnsi"/>
                <w:sz w:val="24"/>
                <w:szCs w:val="24"/>
                <w:lang w:eastAsia="en-US"/>
              </w:rPr>
              <w:t xml:space="preserve"> закона      </w:t>
            </w:r>
            <w:r w:rsidR="00EB0456" w:rsidRPr="0045709C">
              <w:rPr>
                <w:rFonts w:eastAsiaTheme="minorHAnsi"/>
                <w:sz w:val="24"/>
                <w:szCs w:val="24"/>
                <w:lang w:eastAsia="en-US"/>
              </w:rPr>
              <w:t>в Англии и России</w:t>
            </w:r>
            <w:r w:rsidRPr="0045709C">
              <w:rPr>
                <w:rFonts w:eastAsiaTheme="minorHAnsi"/>
                <w:sz w:val="24"/>
                <w:szCs w:val="24"/>
                <w:lang w:eastAsia="en-US"/>
              </w:rPr>
              <w:t>».</w:t>
            </w:r>
            <w:r w:rsidR="00DE336F" w:rsidRPr="0045709C">
              <w:rPr>
                <w:sz w:val="24"/>
                <w:szCs w:val="24"/>
                <w:lang w:eastAsia="ru-RU"/>
              </w:rPr>
              <w:t xml:space="preserve"> Работа  с материалами в </w:t>
            </w:r>
            <w:r w:rsidR="00933087" w:rsidRPr="0045709C">
              <w:rPr>
                <w:sz w:val="24"/>
                <w:szCs w:val="24"/>
                <w:lang w:eastAsia="ru-RU"/>
              </w:rPr>
              <w:t>электронных системах</w:t>
            </w:r>
            <w:r w:rsidR="00DE336F" w:rsidRPr="0045709C">
              <w:rPr>
                <w:sz w:val="24"/>
                <w:szCs w:val="24"/>
                <w:lang w:eastAsia="ru-RU"/>
              </w:rPr>
              <w:t>.</w:t>
            </w:r>
            <w:r w:rsidRPr="0045709C">
              <w:rPr>
                <w:sz w:val="24"/>
                <w:szCs w:val="24"/>
                <w:lang w:eastAsia="ru-RU"/>
              </w:rPr>
              <w:t xml:space="preserve"> Доклады-презентации.</w:t>
            </w:r>
          </w:p>
        </w:tc>
      </w:tr>
      <w:tr w:rsidR="00B42B31" w:rsidRPr="0045709C" w:rsidTr="006A1A1B">
        <w:tc>
          <w:tcPr>
            <w:tcW w:w="567" w:type="dxa"/>
          </w:tcPr>
          <w:p w:rsidR="00373D4F" w:rsidRPr="0045709C" w:rsidRDefault="00373D4F" w:rsidP="006A1A1B">
            <w:pPr>
              <w:ind w:left="567"/>
              <w:jc w:val="center"/>
              <w:rPr>
                <w:sz w:val="24"/>
                <w:szCs w:val="24"/>
              </w:rPr>
            </w:pPr>
            <w:r w:rsidRPr="0045709C">
              <w:rPr>
                <w:sz w:val="24"/>
                <w:szCs w:val="24"/>
              </w:rPr>
              <w:t>5</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 xml:space="preserve"> 5. The System of Government in the UK </w:t>
            </w:r>
          </w:p>
        </w:tc>
        <w:tc>
          <w:tcPr>
            <w:tcW w:w="6520" w:type="dxa"/>
          </w:tcPr>
          <w:p w:rsidR="00373D4F" w:rsidRPr="0045709C" w:rsidRDefault="00373D4F" w:rsidP="00632803">
            <w:pPr>
              <w:autoSpaceDE w:val="0"/>
              <w:autoSpaceDN w:val="0"/>
              <w:adjustRightInd w:val="0"/>
              <w:ind w:left="708"/>
              <w:jc w:val="both"/>
              <w:rPr>
                <w:rFonts w:eastAsiaTheme="minorHAnsi"/>
                <w:sz w:val="24"/>
                <w:szCs w:val="24"/>
                <w:lang w:eastAsia="en-US"/>
              </w:rPr>
            </w:pPr>
            <w:r w:rsidRPr="0045709C">
              <w:rPr>
                <w:sz w:val="24"/>
                <w:szCs w:val="24"/>
                <w:lang w:eastAsia="ru-RU"/>
              </w:rPr>
              <w:t xml:space="preserve">Проводится в форме практического занятия. </w:t>
            </w:r>
            <w:r w:rsidR="00C809E4" w:rsidRPr="0045709C">
              <w:rPr>
                <w:rFonts w:eastAsiaTheme="minorHAnsi"/>
                <w:sz w:val="24"/>
                <w:szCs w:val="24"/>
                <w:lang w:eastAsia="en-US"/>
              </w:rPr>
              <w:t>Введение и закрепление усвоения лексики по теме. Чтение текста (текстов): изучающее, ознакомительное, просмотровое, поисковое. Анализ грамматических явлений и работа с ними на основе изучаемого текста (текстов) по теме. Устный или письменный перевод текста по теме (выборочно). Выполнение коммуникативно-</w:t>
            </w:r>
            <w:proofErr w:type="spellStart"/>
            <w:r w:rsidR="00C809E4" w:rsidRPr="0045709C">
              <w:rPr>
                <w:rFonts w:eastAsiaTheme="minorHAnsi"/>
                <w:sz w:val="24"/>
                <w:szCs w:val="24"/>
                <w:lang w:eastAsia="en-US"/>
              </w:rPr>
              <w:t>компетентностных</w:t>
            </w:r>
            <w:proofErr w:type="spellEnd"/>
            <w:r w:rsidR="00C809E4" w:rsidRPr="0045709C">
              <w:rPr>
                <w:rFonts w:eastAsiaTheme="minorHAnsi"/>
                <w:sz w:val="24"/>
                <w:szCs w:val="24"/>
                <w:lang w:eastAsia="en-US"/>
              </w:rPr>
              <w:t xml:space="preserve"> упражнений. </w:t>
            </w:r>
            <w:r w:rsidRPr="0045709C">
              <w:rPr>
                <w:sz w:val="24"/>
                <w:szCs w:val="24"/>
                <w:lang w:eastAsia="ru-RU"/>
              </w:rPr>
              <w:t>Док</w:t>
            </w:r>
            <w:r w:rsidR="00285E07" w:rsidRPr="0045709C">
              <w:rPr>
                <w:sz w:val="24"/>
                <w:szCs w:val="24"/>
                <w:lang w:eastAsia="ru-RU"/>
              </w:rPr>
              <w:t xml:space="preserve">лады-презентации. Тест 2 </w:t>
            </w:r>
          </w:p>
        </w:tc>
      </w:tr>
      <w:tr w:rsidR="00B42B31" w:rsidRPr="0045709C" w:rsidTr="006A1A1B">
        <w:tc>
          <w:tcPr>
            <w:tcW w:w="567" w:type="dxa"/>
          </w:tcPr>
          <w:p w:rsidR="00373D4F" w:rsidRPr="0045709C" w:rsidRDefault="00373D4F" w:rsidP="006A1A1B">
            <w:pPr>
              <w:ind w:left="567"/>
              <w:jc w:val="center"/>
              <w:rPr>
                <w:sz w:val="24"/>
                <w:szCs w:val="24"/>
              </w:rPr>
            </w:pPr>
            <w:r w:rsidRPr="0045709C">
              <w:rPr>
                <w:sz w:val="24"/>
                <w:szCs w:val="24"/>
              </w:rPr>
              <w:t>6</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 xml:space="preserve"> 6. </w:t>
            </w:r>
            <w:proofErr w:type="spellStart"/>
            <w:r w:rsidRPr="0045709C">
              <w:rPr>
                <w:sz w:val="24"/>
                <w:szCs w:val="24"/>
                <w:lang w:val="en-US"/>
              </w:rPr>
              <w:t>TheStatePowerSysteminRussia</w:t>
            </w:r>
            <w:proofErr w:type="spellEnd"/>
          </w:p>
        </w:tc>
        <w:tc>
          <w:tcPr>
            <w:tcW w:w="6520" w:type="dxa"/>
          </w:tcPr>
          <w:p w:rsidR="00373D4F" w:rsidRPr="0045709C" w:rsidRDefault="00373D4F" w:rsidP="00DE336F">
            <w:pPr>
              <w:autoSpaceDE w:val="0"/>
              <w:autoSpaceDN w:val="0"/>
              <w:adjustRightInd w:val="0"/>
              <w:ind w:left="708"/>
              <w:jc w:val="both"/>
              <w:rPr>
                <w:rFonts w:eastAsiaTheme="minorHAnsi"/>
                <w:sz w:val="24"/>
                <w:szCs w:val="24"/>
                <w:lang w:eastAsia="en-US"/>
              </w:rPr>
            </w:pPr>
            <w:r w:rsidRPr="0045709C">
              <w:rPr>
                <w:sz w:val="24"/>
                <w:szCs w:val="24"/>
                <w:lang w:eastAsia="ru-RU"/>
              </w:rPr>
              <w:t xml:space="preserve">Проводится в форме </w:t>
            </w:r>
            <w:r w:rsidR="00C809E4" w:rsidRPr="0045709C">
              <w:rPr>
                <w:sz w:val="24"/>
                <w:szCs w:val="24"/>
                <w:lang w:eastAsia="ru-RU"/>
              </w:rPr>
              <w:t>практического</w:t>
            </w:r>
            <w:r w:rsidR="00933087" w:rsidRPr="0045709C">
              <w:rPr>
                <w:sz w:val="24"/>
                <w:szCs w:val="24"/>
                <w:lang w:eastAsia="ru-RU"/>
              </w:rPr>
              <w:t xml:space="preserve"> </w:t>
            </w:r>
            <w:r w:rsidR="00C809E4" w:rsidRPr="0045709C">
              <w:rPr>
                <w:sz w:val="24"/>
                <w:szCs w:val="24"/>
                <w:lang w:eastAsia="ru-RU"/>
              </w:rPr>
              <w:t>занятия</w:t>
            </w:r>
            <w:r w:rsidRPr="0045709C">
              <w:rPr>
                <w:sz w:val="24"/>
                <w:szCs w:val="24"/>
                <w:lang w:eastAsia="ru-RU"/>
              </w:rPr>
              <w:t xml:space="preserve">. </w:t>
            </w:r>
            <w:r w:rsidR="00C809E4" w:rsidRPr="0045709C">
              <w:rPr>
                <w:rFonts w:eastAsiaTheme="minorHAnsi"/>
                <w:sz w:val="24"/>
                <w:szCs w:val="24"/>
                <w:lang w:eastAsia="en-US"/>
              </w:rPr>
              <w:t>Введение и закрепление усвоения лексики по теме. Чтение текста (текстов): изучающее, ознакомительное, просмотровое, поисковое. Анализ грамматических явлений и работа с ними на основе изучаемого текста (текстов) по теме. Устный или письменный перевод текста по теме (выборочно). Выполнение коммуникативно-</w:t>
            </w:r>
            <w:proofErr w:type="spellStart"/>
            <w:r w:rsidR="00C809E4" w:rsidRPr="0045709C">
              <w:rPr>
                <w:rFonts w:eastAsiaTheme="minorHAnsi"/>
                <w:sz w:val="24"/>
                <w:szCs w:val="24"/>
                <w:lang w:eastAsia="en-US"/>
              </w:rPr>
              <w:t>компетентностных</w:t>
            </w:r>
            <w:proofErr w:type="spellEnd"/>
            <w:r w:rsidR="00C809E4" w:rsidRPr="0045709C">
              <w:rPr>
                <w:rFonts w:eastAsiaTheme="minorHAnsi"/>
                <w:sz w:val="24"/>
                <w:szCs w:val="24"/>
                <w:lang w:eastAsia="en-US"/>
              </w:rPr>
              <w:t xml:space="preserve"> упражнений. Обсуждение сходств и различий государственного устройства России и страны изучаемого языка. Коллоквиум по теме «Госуда</w:t>
            </w:r>
            <w:r w:rsidR="00DE336F" w:rsidRPr="0045709C">
              <w:rPr>
                <w:rFonts w:eastAsiaTheme="minorHAnsi"/>
                <w:sz w:val="24"/>
                <w:szCs w:val="24"/>
                <w:lang w:eastAsia="en-US"/>
              </w:rPr>
              <w:t>рственное устройство России».</w:t>
            </w:r>
            <w:r w:rsidR="00DE336F" w:rsidRPr="0045709C">
              <w:rPr>
                <w:sz w:val="24"/>
                <w:szCs w:val="24"/>
                <w:lang w:eastAsia="ru-RU"/>
              </w:rPr>
              <w:t xml:space="preserve"> Работа  с материалами в </w:t>
            </w:r>
            <w:r w:rsidR="00933087" w:rsidRPr="0045709C">
              <w:rPr>
                <w:sz w:val="24"/>
                <w:szCs w:val="24"/>
                <w:lang w:eastAsia="ru-RU"/>
              </w:rPr>
              <w:t xml:space="preserve">электронных </w:t>
            </w:r>
            <w:proofErr w:type="spellStart"/>
            <w:r w:rsidR="00933087" w:rsidRPr="0045709C">
              <w:rPr>
                <w:sz w:val="24"/>
                <w:szCs w:val="24"/>
                <w:lang w:eastAsia="ru-RU"/>
              </w:rPr>
              <w:lastRenderedPageBreak/>
              <w:t>системах</w:t>
            </w:r>
            <w:proofErr w:type="gramStart"/>
            <w:r w:rsidR="00DE336F" w:rsidRPr="0045709C">
              <w:rPr>
                <w:sz w:val="24"/>
                <w:szCs w:val="24"/>
                <w:lang w:eastAsia="ru-RU"/>
              </w:rPr>
              <w:t>.</w:t>
            </w:r>
            <w:r w:rsidRPr="0045709C">
              <w:rPr>
                <w:sz w:val="24"/>
                <w:szCs w:val="24"/>
              </w:rPr>
              <w:t>Д</w:t>
            </w:r>
            <w:proofErr w:type="gramEnd"/>
            <w:r w:rsidRPr="0045709C">
              <w:rPr>
                <w:sz w:val="24"/>
                <w:szCs w:val="24"/>
              </w:rPr>
              <w:t>оклады</w:t>
            </w:r>
            <w:proofErr w:type="spellEnd"/>
            <w:r w:rsidRPr="0045709C">
              <w:rPr>
                <w:sz w:val="24"/>
                <w:szCs w:val="24"/>
              </w:rPr>
              <w:t>-презентации.</w:t>
            </w:r>
          </w:p>
        </w:tc>
      </w:tr>
      <w:tr w:rsidR="00B42B31" w:rsidRPr="0045709C" w:rsidTr="006A1A1B">
        <w:tc>
          <w:tcPr>
            <w:tcW w:w="567" w:type="dxa"/>
          </w:tcPr>
          <w:p w:rsidR="00373D4F" w:rsidRPr="0045709C" w:rsidRDefault="00373D4F" w:rsidP="006A1A1B">
            <w:pPr>
              <w:ind w:left="567"/>
              <w:jc w:val="center"/>
              <w:rPr>
                <w:sz w:val="24"/>
                <w:szCs w:val="24"/>
              </w:rPr>
            </w:pPr>
            <w:r w:rsidRPr="0045709C">
              <w:rPr>
                <w:sz w:val="24"/>
                <w:szCs w:val="24"/>
              </w:rPr>
              <w:lastRenderedPageBreak/>
              <w:t>7</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 xml:space="preserve"> 7. </w:t>
            </w:r>
            <w:proofErr w:type="spellStart"/>
            <w:r w:rsidRPr="0045709C">
              <w:rPr>
                <w:sz w:val="24"/>
                <w:szCs w:val="24"/>
                <w:lang w:val="en-US"/>
              </w:rPr>
              <w:t>CommonlawandCivillaw</w:t>
            </w:r>
            <w:proofErr w:type="spellEnd"/>
          </w:p>
        </w:tc>
        <w:tc>
          <w:tcPr>
            <w:tcW w:w="6520" w:type="dxa"/>
          </w:tcPr>
          <w:p w:rsidR="00373D4F" w:rsidRPr="0045709C" w:rsidRDefault="00373D4F" w:rsidP="001A19C2">
            <w:pPr>
              <w:autoSpaceDE w:val="0"/>
              <w:autoSpaceDN w:val="0"/>
              <w:adjustRightInd w:val="0"/>
              <w:ind w:left="708"/>
              <w:jc w:val="both"/>
              <w:rPr>
                <w:rFonts w:eastAsiaTheme="minorHAnsi"/>
                <w:sz w:val="24"/>
                <w:szCs w:val="24"/>
                <w:lang w:eastAsia="en-US"/>
              </w:rPr>
            </w:pPr>
            <w:r w:rsidRPr="0045709C">
              <w:rPr>
                <w:sz w:val="24"/>
                <w:szCs w:val="24"/>
                <w:lang w:eastAsia="ru-RU"/>
              </w:rPr>
              <w:t xml:space="preserve">Проводится в форме практического занятия. </w:t>
            </w:r>
            <w:r w:rsidR="00C809E4" w:rsidRPr="0045709C">
              <w:rPr>
                <w:rFonts w:eastAsiaTheme="minorHAnsi"/>
                <w:sz w:val="24"/>
                <w:szCs w:val="24"/>
                <w:lang w:eastAsia="en-US"/>
              </w:rPr>
              <w:t>Введение и закрепление усвоения лексики по теме. Чтение текста (текстов): изучающее, ознакомительное, просмотровое, поисковое. Анализ грамматических явлений и работа с ними на основе изучаемого текста (текстов) по теме. Устный или письменный перевод текста по теме (выборочно). Выполнение коммуникативно-</w:t>
            </w:r>
            <w:proofErr w:type="spellStart"/>
            <w:r w:rsidR="00C809E4" w:rsidRPr="0045709C">
              <w:rPr>
                <w:rFonts w:eastAsiaTheme="minorHAnsi"/>
                <w:sz w:val="24"/>
                <w:szCs w:val="24"/>
                <w:lang w:eastAsia="en-US"/>
              </w:rPr>
              <w:t>компетентностных</w:t>
            </w:r>
            <w:proofErr w:type="spellEnd"/>
            <w:r w:rsidR="00C809E4" w:rsidRPr="0045709C">
              <w:rPr>
                <w:rFonts w:eastAsiaTheme="minorHAnsi"/>
                <w:sz w:val="24"/>
                <w:szCs w:val="24"/>
                <w:lang w:eastAsia="en-US"/>
              </w:rPr>
              <w:t xml:space="preserve"> упражнений. Коллоквиумы по общим характеристикам отраслей права. </w:t>
            </w:r>
            <w:r w:rsidRPr="0045709C">
              <w:rPr>
                <w:sz w:val="24"/>
                <w:szCs w:val="24"/>
                <w:lang w:eastAsia="ru-RU"/>
              </w:rPr>
              <w:t xml:space="preserve">Работа с материалами по теме в </w:t>
            </w:r>
            <w:r w:rsidR="00933087" w:rsidRPr="0045709C">
              <w:rPr>
                <w:sz w:val="24"/>
                <w:szCs w:val="24"/>
                <w:lang w:eastAsia="ru-RU"/>
              </w:rPr>
              <w:t>электронных системах</w:t>
            </w:r>
            <w:r w:rsidRPr="0045709C">
              <w:rPr>
                <w:sz w:val="24"/>
                <w:szCs w:val="24"/>
                <w:lang w:eastAsia="ru-RU"/>
              </w:rPr>
              <w:t>. Доклады-презентации.</w:t>
            </w:r>
          </w:p>
        </w:tc>
      </w:tr>
      <w:tr w:rsidR="00B42B31" w:rsidRPr="0045709C" w:rsidTr="006A1A1B">
        <w:tc>
          <w:tcPr>
            <w:tcW w:w="567" w:type="dxa"/>
          </w:tcPr>
          <w:p w:rsidR="00373D4F" w:rsidRPr="0045709C" w:rsidRDefault="00373D4F" w:rsidP="006A1A1B">
            <w:pPr>
              <w:ind w:left="567"/>
              <w:jc w:val="center"/>
              <w:rPr>
                <w:sz w:val="24"/>
                <w:szCs w:val="24"/>
                <w:lang w:val="en-US"/>
              </w:rPr>
            </w:pPr>
            <w:r w:rsidRPr="0045709C">
              <w:rPr>
                <w:sz w:val="24"/>
                <w:szCs w:val="24"/>
                <w:lang w:val="en-US"/>
              </w:rPr>
              <w:t>8</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8.</w:t>
            </w:r>
            <w:r w:rsidRPr="0045709C">
              <w:rPr>
                <w:sz w:val="24"/>
                <w:szCs w:val="24"/>
                <w:lang w:val="en-US"/>
              </w:rPr>
              <w:t xml:space="preserve">Punishment. Abolition of capital punishment </w:t>
            </w:r>
          </w:p>
        </w:tc>
        <w:tc>
          <w:tcPr>
            <w:tcW w:w="6520" w:type="dxa"/>
          </w:tcPr>
          <w:p w:rsidR="00373D4F" w:rsidRPr="0045709C" w:rsidRDefault="00373D4F" w:rsidP="00DE336F">
            <w:pPr>
              <w:autoSpaceDE w:val="0"/>
              <w:autoSpaceDN w:val="0"/>
              <w:adjustRightInd w:val="0"/>
              <w:ind w:left="708"/>
              <w:jc w:val="both"/>
              <w:rPr>
                <w:rFonts w:eastAsiaTheme="minorHAnsi"/>
                <w:sz w:val="24"/>
                <w:szCs w:val="24"/>
                <w:lang w:eastAsia="en-US"/>
              </w:rPr>
            </w:pPr>
            <w:r w:rsidRPr="0045709C">
              <w:rPr>
                <w:sz w:val="24"/>
                <w:szCs w:val="24"/>
                <w:lang w:eastAsia="ru-RU"/>
              </w:rPr>
              <w:t>Проводится в фор</w:t>
            </w:r>
            <w:r w:rsidR="001A19C2" w:rsidRPr="0045709C">
              <w:rPr>
                <w:sz w:val="24"/>
                <w:szCs w:val="24"/>
                <w:lang w:eastAsia="ru-RU"/>
              </w:rPr>
              <w:t>ме практического занятия</w:t>
            </w:r>
            <w:r w:rsidRPr="0045709C">
              <w:rPr>
                <w:sz w:val="24"/>
                <w:szCs w:val="24"/>
                <w:lang w:eastAsia="ru-RU"/>
              </w:rPr>
              <w:t xml:space="preserve">. </w:t>
            </w:r>
            <w:r w:rsidR="001A19C2" w:rsidRPr="0045709C">
              <w:rPr>
                <w:rFonts w:eastAsiaTheme="minorHAnsi"/>
                <w:sz w:val="24"/>
                <w:szCs w:val="24"/>
                <w:lang w:eastAsia="en-US"/>
              </w:rPr>
              <w:t>Введение и закрепление усвоения лексики по теме. Чтение текста (текстов): изучающее, ознакомит</w:t>
            </w:r>
            <w:r w:rsidR="00090C79" w:rsidRPr="0045709C">
              <w:rPr>
                <w:rFonts w:eastAsiaTheme="minorHAnsi"/>
                <w:sz w:val="24"/>
                <w:szCs w:val="24"/>
                <w:lang w:eastAsia="en-US"/>
              </w:rPr>
              <w:t>ельное, просмотровое, поисковое</w:t>
            </w:r>
            <w:r w:rsidR="001A19C2" w:rsidRPr="0045709C">
              <w:rPr>
                <w:rFonts w:eastAsiaTheme="minorHAnsi"/>
                <w:sz w:val="24"/>
                <w:szCs w:val="24"/>
                <w:lang w:eastAsia="en-US"/>
              </w:rPr>
              <w:t>. Анализ грамматических явлений и работа с ними на основе изучаемого текста (текстов) по теме. Устный или письменный перевод текста по теме (выборочно). Выполнение коммуникативно-</w:t>
            </w:r>
            <w:proofErr w:type="spellStart"/>
            <w:r w:rsidR="001A19C2" w:rsidRPr="0045709C">
              <w:rPr>
                <w:rFonts w:eastAsiaTheme="minorHAnsi"/>
                <w:sz w:val="24"/>
                <w:szCs w:val="24"/>
                <w:lang w:eastAsia="en-US"/>
              </w:rPr>
              <w:t>компетентностных</w:t>
            </w:r>
            <w:proofErr w:type="spellEnd"/>
            <w:r w:rsidR="001A19C2" w:rsidRPr="0045709C">
              <w:rPr>
                <w:rFonts w:eastAsiaTheme="minorHAnsi"/>
                <w:sz w:val="24"/>
                <w:szCs w:val="24"/>
                <w:lang w:eastAsia="en-US"/>
              </w:rPr>
              <w:t xml:space="preserve"> упражнений. </w:t>
            </w:r>
          </w:p>
        </w:tc>
      </w:tr>
      <w:tr w:rsidR="00B42B31" w:rsidRPr="0045709C" w:rsidTr="006A1A1B">
        <w:tc>
          <w:tcPr>
            <w:tcW w:w="567" w:type="dxa"/>
          </w:tcPr>
          <w:p w:rsidR="00373D4F" w:rsidRPr="0045709C" w:rsidRDefault="00373D4F" w:rsidP="006A1A1B">
            <w:pPr>
              <w:ind w:left="567"/>
              <w:jc w:val="center"/>
              <w:rPr>
                <w:sz w:val="24"/>
                <w:szCs w:val="24"/>
                <w:lang w:val="en-US"/>
              </w:rPr>
            </w:pPr>
            <w:r w:rsidRPr="0045709C">
              <w:rPr>
                <w:sz w:val="24"/>
                <w:szCs w:val="24"/>
                <w:lang w:val="en-US"/>
              </w:rPr>
              <w:t>9</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 xml:space="preserve"> 9.</w:t>
            </w:r>
            <w:r w:rsidRPr="0045709C">
              <w:rPr>
                <w:sz w:val="24"/>
                <w:szCs w:val="24"/>
                <w:lang w:val="en-US"/>
              </w:rPr>
              <w:t xml:space="preserve"> The International Law</w:t>
            </w:r>
          </w:p>
        </w:tc>
        <w:tc>
          <w:tcPr>
            <w:tcW w:w="6520" w:type="dxa"/>
          </w:tcPr>
          <w:p w:rsidR="00373D4F" w:rsidRPr="0045709C" w:rsidRDefault="001A19C2" w:rsidP="00090C79">
            <w:pPr>
              <w:autoSpaceDE w:val="0"/>
              <w:autoSpaceDN w:val="0"/>
              <w:adjustRightInd w:val="0"/>
              <w:ind w:left="708"/>
              <w:jc w:val="both"/>
              <w:rPr>
                <w:rFonts w:eastAsiaTheme="minorHAnsi"/>
                <w:sz w:val="24"/>
                <w:szCs w:val="24"/>
                <w:lang w:eastAsia="en-US"/>
              </w:rPr>
            </w:pPr>
            <w:r w:rsidRPr="0045709C">
              <w:rPr>
                <w:sz w:val="24"/>
                <w:szCs w:val="24"/>
                <w:lang w:eastAsia="ru-RU"/>
              </w:rPr>
              <w:t>Проводится в форме практического занятия</w:t>
            </w:r>
            <w:r w:rsidR="00373D4F" w:rsidRPr="0045709C">
              <w:rPr>
                <w:sz w:val="24"/>
                <w:szCs w:val="24"/>
                <w:lang w:eastAsia="ru-RU"/>
              </w:rPr>
              <w:t xml:space="preserve">. </w:t>
            </w:r>
            <w:r w:rsidRPr="0045709C">
              <w:rPr>
                <w:rFonts w:eastAsiaTheme="minorHAnsi"/>
                <w:sz w:val="24"/>
                <w:szCs w:val="24"/>
                <w:lang w:eastAsia="en-US"/>
              </w:rPr>
              <w:t>Введение и закрепление усвоения лексики по теме. Чтение текста (текстов): изучающее, ознакомительное, просмотровое, поисковое. Анализ грамматических явлений и работа с ними на основе изучаемого текста (текстов) по теме. Устный или письменный перевод текста по теме (выборочно). Выполнение коммуникативно-</w:t>
            </w:r>
            <w:proofErr w:type="spellStart"/>
            <w:r w:rsidRPr="0045709C">
              <w:rPr>
                <w:rFonts w:eastAsiaTheme="minorHAnsi"/>
                <w:sz w:val="24"/>
                <w:szCs w:val="24"/>
                <w:lang w:eastAsia="en-US"/>
              </w:rPr>
              <w:t>компетентностных</w:t>
            </w:r>
            <w:proofErr w:type="spellEnd"/>
            <w:r w:rsidRPr="0045709C">
              <w:rPr>
                <w:rFonts w:eastAsiaTheme="minorHAnsi"/>
                <w:sz w:val="24"/>
                <w:szCs w:val="24"/>
                <w:lang w:eastAsia="en-US"/>
              </w:rPr>
              <w:t xml:space="preserve"> упражнений. Анализ условия подачи жалоб и порядок рассмотрения дел в Европейском суде по правам </w:t>
            </w:r>
            <w:proofErr w:type="spellStart"/>
            <w:r w:rsidRPr="0045709C">
              <w:rPr>
                <w:rFonts w:eastAsiaTheme="minorHAnsi"/>
                <w:sz w:val="24"/>
                <w:szCs w:val="24"/>
                <w:lang w:eastAsia="en-US"/>
              </w:rPr>
              <w:t>человека</w:t>
            </w:r>
            <w:proofErr w:type="gramStart"/>
            <w:r w:rsidRPr="0045709C">
              <w:rPr>
                <w:rFonts w:eastAsiaTheme="minorHAnsi"/>
                <w:sz w:val="24"/>
                <w:szCs w:val="24"/>
                <w:lang w:eastAsia="en-US"/>
              </w:rPr>
              <w:t>.</w:t>
            </w:r>
            <w:r w:rsidR="00373D4F" w:rsidRPr="0045709C">
              <w:rPr>
                <w:sz w:val="24"/>
                <w:szCs w:val="24"/>
                <w:lang w:eastAsia="ru-RU"/>
              </w:rPr>
              <w:t>Р</w:t>
            </w:r>
            <w:proofErr w:type="gramEnd"/>
            <w:r w:rsidR="00373D4F" w:rsidRPr="0045709C">
              <w:rPr>
                <w:sz w:val="24"/>
                <w:szCs w:val="24"/>
                <w:lang w:eastAsia="ru-RU"/>
              </w:rPr>
              <w:t>абота</w:t>
            </w:r>
            <w:proofErr w:type="spellEnd"/>
            <w:r w:rsidR="00373D4F" w:rsidRPr="0045709C">
              <w:rPr>
                <w:sz w:val="24"/>
                <w:szCs w:val="24"/>
                <w:lang w:eastAsia="ru-RU"/>
              </w:rPr>
              <w:t xml:space="preserve"> с материалами по теме в </w:t>
            </w:r>
            <w:r w:rsidR="00933087" w:rsidRPr="0045709C">
              <w:rPr>
                <w:sz w:val="24"/>
                <w:szCs w:val="24"/>
                <w:lang w:eastAsia="ru-RU"/>
              </w:rPr>
              <w:t>электронных системах</w:t>
            </w:r>
            <w:r w:rsidR="00373D4F" w:rsidRPr="0045709C">
              <w:rPr>
                <w:sz w:val="24"/>
                <w:szCs w:val="24"/>
                <w:lang w:eastAsia="ru-RU"/>
              </w:rPr>
              <w:t>. Доклады-презентации.</w:t>
            </w:r>
          </w:p>
        </w:tc>
      </w:tr>
      <w:tr w:rsidR="00373D4F" w:rsidRPr="0045709C" w:rsidTr="006A1A1B">
        <w:tc>
          <w:tcPr>
            <w:tcW w:w="567" w:type="dxa"/>
          </w:tcPr>
          <w:p w:rsidR="00373D4F" w:rsidRPr="0045709C" w:rsidRDefault="00373D4F" w:rsidP="006A1A1B">
            <w:pPr>
              <w:ind w:left="567"/>
              <w:jc w:val="center"/>
              <w:rPr>
                <w:sz w:val="24"/>
                <w:szCs w:val="24"/>
              </w:rPr>
            </w:pPr>
            <w:r w:rsidRPr="0045709C">
              <w:rPr>
                <w:sz w:val="24"/>
                <w:szCs w:val="24"/>
              </w:rPr>
              <w:t>10</w:t>
            </w:r>
          </w:p>
        </w:tc>
        <w:tc>
          <w:tcPr>
            <w:tcW w:w="2410" w:type="dxa"/>
          </w:tcPr>
          <w:p w:rsidR="00373D4F" w:rsidRPr="0045709C" w:rsidRDefault="00373D4F" w:rsidP="009B0975">
            <w:pPr>
              <w:ind w:left="567"/>
              <w:rPr>
                <w:sz w:val="24"/>
                <w:szCs w:val="24"/>
                <w:lang w:val="en-US" w:eastAsia="ru-RU"/>
              </w:rPr>
            </w:pPr>
            <w:r w:rsidRPr="0045709C">
              <w:rPr>
                <w:sz w:val="24"/>
                <w:szCs w:val="24"/>
                <w:lang w:eastAsia="ru-RU"/>
              </w:rPr>
              <w:t>Тема</w:t>
            </w:r>
            <w:r w:rsidRPr="0045709C">
              <w:rPr>
                <w:sz w:val="24"/>
                <w:szCs w:val="24"/>
                <w:lang w:val="en-US" w:eastAsia="ru-RU"/>
              </w:rPr>
              <w:t xml:space="preserve"> 10.</w:t>
            </w:r>
            <w:r w:rsidR="009B0975" w:rsidRPr="0045709C">
              <w:rPr>
                <w:sz w:val="24"/>
                <w:szCs w:val="24"/>
                <w:lang w:val="en-US"/>
              </w:rPr>
              <w:t>Po</w:t>
            </w:r>
            <w:r w:rsidRPr="0045709C">
              <w:rPr>
                <w:sz w:val="24"/>
                <w:szCs w:val="24"/>
                <w:lang w:val="en-US"/>
              </w:rPr>
              <w:t xml:space="preserve">lice forces </w:t>
            </w:r>
          </w:p>
        </w:tc>
        <w:tc>
          <w:tcPr>
            <w:tcW w:w="6520" w:type="dxa"/>
          </w:tcPr>
          <w:p w:rsidR="00373D4F" w:rsidRPr="0045709C" w:rsidRDefault="001A19C2" w:rsidP="006A1A1B">
            <w:pPr>
              <w:ind w:left="567"/>
              <w:jc w:val="both"/>
              <w:rPr>
                <w:sz w:val="24"/>
                <w:szCs w:val="24"/>
              </w:rPr>
            </w:pPr>
            <w:r w:rsidRPr="0045709C">
              <w:rPr>
                <w:sz w:val="24"/>
                <w:szCs w:val="24"/>
                <w:lang w:eastAsia="ru-RU"/>
              </w:rPr>
              <w:t xml:space="preserve">Проводится в форме практического занятия. </w:t>
            </w:r>
            <w:r w:rsidRPr="0045709C">
              <w:rPr>
                <w:rFonts w:eastAsiaTheme="minorHAnsi"/>
                <w:sz w:val="24"/>
                <w:szCs w:val="24"/>
                <w:lang w:eastAsia="en-US"/>
              </w:rPr>
              <w:t>Введение и закрепление усвоения лексики по теме. Чтение текста (текстов): изучающее, ознакомительное, просмотровое, поисковое. Анализ грамматических явлений и работа с ними на основе изучаемого текста (текстов) по теме. Устный или письменный перевод текста по теме (выборочно). Выполнение коммуникативно-</w:t>
            </w:r>
            <w:proofErr w:type="spellStart"/>
            <w:r w:rsidRPr="0045709C">
              <w:rPr>
                <w:rFonts w:eastAsiaTheme="minorHAnsi"/>
                <w:sz w:val="24"/>
                <w:szCs w:val="24"/>
                <w:lang w:eastAsia="en-US"/>
              </w:rPr>
              <w:t>компетентностных</w:t>
            </w:r>
            <w:proofErr w:type="spellEnd"/>
            <w:r w:rsidRPr="0045709C">
              <w:rPr>
                <w:rFonts w:eastAsiaTheme="minorHAnsi"/>
                <w:sz w:val="24"/>
                <w:szCs w:val="24"/>
                <w:lang w:eastAsia="en-US"/>
              </w:rPr>
              <w:t xml:space="preserve"> упражнений. Дискуссии на темы «Виды преступлений международного характера», «Транснациональная организованная преступность». </w:t>
            </w:r>
            <w:r w:rsidRPr="0045709C">
              <w:rPr>
                <w:rFonts w:eastAsiaTheme="minorHAnsi"/>
                <w:sz w:val="24"/>
                <w:szCs w:val="24"/>
                <w:lang w:val="en-US" w:eastAsia="en-US"/>
              </w:rPr>
              <w:t>Case</w:t>
            </w:r>
            <w:r w:rsidRPr="0045709C">
              <w:rPr>
                <w:rFonts w:eastAsiaTheme="minorHAnsi"/>
                <w:sz w:val="24"/>
                <w:szCs w:val="24"/>
                <w:lang w:eastAsia="en-US"/>
              </w:rPr>
              <w:t>-</w:t>
            </w:r>
            <w:r w:rsidRPr="0045709C">
              <w:rPr>
                <w:rFonts w:eastAsiaTheme="minorHAnsi"/>
                <w:sz w:val="24"/>
                <w:szCs w:val="24"/>
                <w:lang w:val="en-US" w:eastAsia="en-US"/>
              </w:rPr>
              <w:t>study</w:t>
            </w:r>
            <w:r w:rsidRPr="0045709C">
              <w:rPr>
                <w:rFonts w:eastAsiaTheme="minorHAnsi"/>
                <w:sz w:val="24"/>
                <w:szCs w:val="24"/>
                <w:lang w:eastAsia="en-US"/>
              </w:rPr>
              <w:t xml:space="preserve"> (анализ реальной ситуации).</w:t>
            </w:r>
            <w:r w:rsidR="00DE336F" w:rsidRPr="0045709C">
              <w:rPr>
                <w:sz w:val="24"/>
                <w:szCs w:val="24"/>
                <w:lang w:eastAsia="ru-RU"/>
              </w:rPr>
              <w:t xml:space="preserve">  Работа  с материалами в </w:t>
            </w:r>
            <w:r w:rsidR="00933087" w:rsidRPr="0045709C">
              <w:rPr>
                <w:sz w:val="24"/>
                <w:szCs w:val="24"/>
                <w:lang w:eastAsia="ru-RU"/>
              </w:rPr>
              <w:t>электронных системах</w:t>
            </w:r>
            <w:r w:rsidR="00933087" w:rsidRPr="0045709C">
              <w:rPr>
                <w:sz w:val="24"/>
                <w:szCs w:val="24"/>
              </w:rPr>
              <w:t xml:space="preserve"> </w:t>
            </w:r>
          </w:p>
        </w:tc>
      </w:tr>
    </w:tbl>
    <w:p w:rsidR="00373D4F" w:rsidRPr="0045709C" w:rsidRDefault="00373D4F" w:rsidP="008D61D0">
      <w:pPr>
        <w:ind w:left="567"/>
        <w:jc w:val="center"/>
        <w:rPr>
          <w:b/>
          <w:sz w:val="24"/>
          <w:szCs w:val="24"/>
        </w:rPr>
      </w:pPr>
    </w:p>
    <w:p w:rsidR="000D4DA5" w:rsidRPr="0045709C" w:rsidRDefault="00373D4F" w:rsidP="00373D4F">
      <w:pPr>
        <w:tabs>
          <w:tab w:val="left" w:pos="6672"/>
        </w:tabs>
        <w:ind w:left="567"/>
        <w:rPr>
          <w:sz w:val="24"/>
          <w:szCs w:val="24"/>
        </w:rPr>
      </w:pPr>
      <w:r w:rsidRPr="0045709C">
        <w:rPr>
          <w:sz w:val="24"/>
          <w:szCs w:val="24"/>
        </w:rPr>
        <w:tab/>
      </w:r>
      <w:bookmarkStart w:id="1" w:name="_GoBack"/>
      <w:bookmarkEnd w:id="1"/>
    </w:p>
    <w:p w:rsidR="000D4DA5" w:rsidRPr="0045709C" w:rsidRDefault="000D4DA5" w:rsidP="00AF4996">
      <w:pPr>
        <w:pStyle w:val="32"/>
        <w:tabs>
          <w:tab w:val="left" w:pos="993"/>
        </w:tabs>
        <w:ind w:left="567"/>
        <w:contextualSpacing/>
        <w:jc w:val="center"/>
        <w:rPr>
          <w:b/>
          <w:sz w:val="24"/>
          <w:szCs w:val="24"/>
        </w:rPr>
      </w:pPr>
      <w:r w:rsidRPr="0045709C">
        <w:rPr>
          <w:b/>
          <w:sz w:val="24"/>
          <w:szCs w:val="24"/>
        </w:rPr>
        <w:t>Раздел 3. Учебно-методическое обеспечение для самостоятельной работы по дисциплине</w:t>
      </w:r>
    </w:p>
    <w:p w:rsidR="00145D24" w:rsidRPr="0045709C" w:rsidRDefault="00145D24" w:rsidP="00B66F27">
      <w:pPr>
        <w:ind w:firstLine="709"/>
        <w:jc w:val="both"/>
        <w:rPr>
          <w:sz w:val="24"/>
          <w:szCs w:val="24"/>
          <w:lang w:eastAsia="ru-RU"/>
        </w:rPr>
      </w:pPr>
      <w:r w:rsidRPr="0045709C">
        <w:rPr>
          <w:sz w:val="24"/>
          <w:szCs w:val="24"/>
          <w:lang w:eastAsia="ru-RU"/>
        </w:rPr>
        <w:t xml:space="preserve">В ходе занятий преподаватель разъясняет основные понятия, связанные с темой, дает практические рекомендации по </w:t>
      </w:r>
      <w:r w:rsidRPr="0045709C">
        <w:rPr>
          <w:b/>
          <w:sz w:val="24"/>
          <w:szCs w:val="24"/>
          <w:lang w:eastAsia="ru-RU"/>
        </w:rPr>
        <w:t xml:space="preserve">самостоятельной работе, </w:t>
      </w:r>
      <w:r w:rsidRPr="0045709C">
        <w:rPr>
          <w:sz w:val="24"/>
          <w:szCs w:val="24"/>
          <w:lang w:eastAsia="ru-RU"/>
        </w:rPr>
        <w:t xml:space="preserve">которая должна носить творческий и планомерный </w:t>
      </w:r>
      <w:proofErr w:type="spellStart"/>
      <w:r w:rsidRPr="0045709C">
        <w:rPr>
          <w:sz w:val="24"/>
          <w:szCs w:val="24"/>
          <w:lang w:eastAsia="ru-RU"/>
        </w:rPr>
        <w:t>характер</w:t>
      </w:r>
      <w:proofErr w:type="gramStart"/>
      <w:r w:rsidRPr="0045709C">
        <w:rPr>
          <w:sz w:val="24"/>
          <w:szCs w:val="24"/>
          <w:lang w:eastAsia="ru-RU"/>
        </w:rPr>
        <w:t>.В</w:t>
      </w:r>
      <w:proofErr w:type="gramEnd"/>
      <w:r w:rsidRPr="0045709C">
        <w:rPr>
          <w:sz w:val="24"/>
          <w:szCs w:val="24"/>
          <w:lang w:eastAsia="ru-RU"/>
        </w:rPr>
        <w:t>ыполнение</w:t>
      </w:r>
      <w:proofErr w:type="spellEnd"/>
      <w:r w:rsidRPr="0045709C">
        <w:rPr>
          <w:sz w:val="24"/>
          <w:szCs w:val="24"/>
          <w:lang w:eastAsia="ru-RU"/>
        </w:rPr>
        <w:t xml:space="preserve"> тренировочных упражнений по грамматике</w:t>
      </w:r>
      <w:r w:rsidR="008A12E4" w:rsidRPr="0045709C">
        <w:rPr>
          <w:sz w:val="24"/>
          <w:szCs w:val="24"/>
          <w:lang w:eastAsia="ru-RU"/>
        </w:rPr>
        <w:t>, лексике</w:t>
      </w:r>
      <w:r w:rsidRPr="0045709C">
        <w:rPr>
          <w:sz w:val="24"/>
          <w:szCs w:val="24"/>
          <w:lang w:eastAsia="ru-RU"/>
        </w:rPr>
        <w:t xml:space="preserve"> и </w:t>
      </w:r>
      <w:r w:rsidRPr="0045709C">
        <w:rPr>
          <w:sz w:val="24"/>
          <w:szCs w:val="24"/>
          <w:lang w:eastAsia="ru-RU"/>
        </w:rPr>
        <w:lastRenderedPageBreak/>
        <w:t xml:space="preserve">запоминанию текстов переносится на самостоятельную работу </w:t>
      </w:r>
      <w:r w:rsidR="008A12E4" w:rsidRPr="0045709C">
        <w:rPr>
          <w:sz w:val="24"/>
          <w:szCs w:val="24"/>
          <w:lang w:eastAsia="ru-RU"/>
        </w:rPr>
        <w:t>магистран</w:t>
      </w:r>
      <w:r w:rsidRPr="0045709C">
        <w:rPr>
          <w:sz w:val="24"/>
          <w:szCs w:val="24"/>
          <w:lang w:eastAsia="ru-RU"/>
        </w:rPr>
        <w:t xml:space="preserve">тов, создает возможности упражняться в языке и запоминать материал с той скоростью, которая наиболее оптимальна для каждого конкретного учащегося, что повышает эффективность обучения. В процессе подготовки к аудиторным занятиям </w:t>
      </w:r>
      <w:r w:rsidR="003B5E63" w:rsidRPr="0045709C">
        <w:rPr>
          <w:sz w:val="24"/>
          <w:szCs w:val="24"/>
          <w:lang w:eastAsia="ru-RU"/>
        </w:rPr>
        <w:t>магистран</w:t>
      </w:r>
      <w:r w:rsidRPr="0045709C">
        <w:rPr>
          <w:sz w:val="24"/>
          <w:szCs w:val="24"/>
          <w:lang w:eastAsia="ru-RU"/>
        </w:rPr>
        <w:t>т может воспользоваться консультациями преподавателя.</w:t>
      </w:r>
    </w:p>
    <w:p w:rsidR="00145D24" w:rsidRPr="0045709C" w:rsidRDefault="00145D24" w:rsidP="00B66F27">
      <w:pPr>
        <w:ind w:firstLine="709"/>
        <w:jc w:val="both"/>
        <w:rPr>
          <w:sz w:val="24"/>
          <w:szCs w:val="24"/>
          <w:lang w:eastAsia="ru-RU"/>
        </w:rPr>
      </w:pPr>
      <w:r w:rsidRPr="0045709C">
        <w:rPr>
          <w:sz w:val="24"/>
          <w:szCs w:val="24"/>
          <w:lang w:eastAsia="ru-RU"/>
        </w:rPr>
        <w:t xml:space="preserve">Самостоятельная работа </w:t>
      </w:r>
      <w:r w:rsidR="003B5E63" w:rsidRPr="0045709C">
        <w:rPr>
          <w:sz w:val="24"/>
          <w:szCs w:val="24"/>
          <w:lang w:eastAsia="ru-RU"/>
        </w:rPr>
        <w:t>магистра</w:t>
      </w:r>
      <w:r w:rsidRPr="0045709C">
        <w:rPr>
          <w:sz w:val="24"/>
          <w:szCs w:val="24"/>
          <w:lang w:eastAsia="ru-RU"/>
        </w:rPr>
        <w:t xml:space="preserve">нтов, помимо выполнения домашних заданий, должна включать также подготовку сообщений и небольших докладов на юридические темы, поиск необходимой информации в библиотеке и Интернете, занятия в мультимедийном </w:t>
      </w:r>
      <w:proofErr w:type="spellStart"/>
      <w:r w:rsidRPr="0045709C">
        <w:rPr>
          <w:sz w:val="24"/>
          <w:szCs w:val="24"/>
          <w:lang w:eastAsia="ru-RU"/>
        </w:rPr>
        <w:t>кабинете</w:t>
      </w:r>
      <w:proofErr w:type="gramStart"/>
      <w:r w:rsidRPr="0045709C">
        <w:rPr>
          <w:sz w:val="24"/>
          <w:szCs w:val="24"/>
          <w:lang w:eastAsia="ru-RU"/>
        </w:rPr>
        <w:t>,п</w:t>
      </w:r>
      <w:proofErr w:type="gramEnd"/>
      <w:r w:rsidRPr="0045709C">
        <w:rPr>
          <w:sz w:val="24"/>
          <w:szCs w:val="24"/>
          <w:lang w:eastAsia="ru-RU"/>
        </w:rPr>
        <w:t>одготовку</w:t>
      </w:r>
      <w:proofErr w:type="spellEnd"/>
      <w:r w:rsidRPr="0045709C">
        <w:rPr>
          <w:sz w:val="24"/>
          <w:szCs w:val="24"/>
          <w:lang w:eastAsia="ru-RU"/>
        </w:rPr>
        <w:t xml:space="preserve"> презентаций.</w:t>
      </w:r>
    </w:p>
    <w:p w:rsidR="00145D24" w:rsidRPr="0045709C" w:rsidRDefault="00145D24" w:rsidP="00B66F27">
      <w:pPr>
        <w:ind w:firstLine="709"/>
        <w:jc w:val="both"/>
        <w:rPr>
          <w:sz w:val="24"/>
          <w:szCs w:val="24"/>
          <w:lang w:eastAsia="ru-RU"/>
        </w:rPr>
      </w:pPr>
      <w:r w:rsidRPr="0045709C">
        <w:rPr>
          <w:sz w:val="24"/>
          <w:szCs w:val="24"/>
          <w:lang w:eastAsia="ru-RU"/>
        </w:rPr>
        <w:t>Материалы методического комплекса по дисциплине «Иностранный язык</w:t>
      </w:r>
      <w:r w:rsidR="003B5E63" w:rsidRPr="0045709C">
        <w:rPr>
          <w:sz w:val="24"/>
          <w:szCs w:val="24"/>
          <w:lang w:eastAsia="ru-RU"/>
        </w:rPr>
        <w:t xml:space="preserve"> в юриспруденции</w:t>
      </w:r>
      <w:r w:rsidRPr="0045709C">
        <w:rPr>
          <w:sz w:val="24"/>
          <w:szCs w:val="24"/>
          <w:lang w:eastAsia="ru-RU"/>
        </w:rPr>
        <w:t>» выложены в локальной сети филиала и на сайте дистанционного обучения.</w:t>
      </w:r>
    </w:p>
    <w:p w:rsidR="00145D24" w:rsidRPr="0045709C" w:rsidRDefault="00145D24" w:rsidP="00B66F27">
      <w:pPr>
        <w:ind w:firstLine="709"/>
        <w:jc w:val="both"/>
        <w:rPr>
          <w:sz w:val="24"/>
          <w:szCs w:val="24"/>
          <w:lang w:eastAsia="ru-RU"/>
        </w:rPr>
      </w:pPr>
      <w:r w:rsidRPr="0045709C">
        <w:rPr>
          <w:sz w:val="24"/>
          <w:szCs w:val="24"/>
          <w:lang w:eastAsia="ru-RU"/>
        </w:rPr>
        <w:t xml:space="preserve">Для повышения уровня развития самостоятельной работы </w:t>
      </w:r>
      <w:r w:rsidR="003B5E63" w:rsidRPr="0045709C">
        <w:rPr>
          <w:sz w:val="24"/>
          <w:szCs w:val="24"/>
          <w:lang w:eastAsia="ru-RU"/>
        </w:rPr>
        <w:t>магистра</w:t>
      </w:r>
      <w:r w:rsidRPr="0045709C">
        <w:rPr>
          <w:sz w:val="24"/>
          <w:szCs w:val="24"/>
          <w:lang w:eastAsia="ru-RU"/>
        </w:rPr>
        <w:t xml:space="preserve">нтов </w:t>
      </w:r>
      <w:r w:rsidR="00D92B1F" w:rsidRPr="0045709C">
        <w:rPr>
          <w:sz w:val="24"/>
          <w:szCs w:val="24"/>
          <w:lang w:eastAsia="ru-RU"/>
        </w:rPr>
        <w:t xml:space="preserve">подобраны дополнительные тексты </w:t>
      </w:r>
      <w:r w:rsidRPr="0045709C">
        <w:rPr>
          <w:sz w:val="24"/>
          <w:szCs w:val="24"/>
          <w:lang w:eastAsia="ru-RU"/>
        </w:rPr>
        <w:t>по профессиональной тематике, вопросы, задания, тесты. Материалы «Практикума» выложены в локальной сети филиала.</w:t>
      </w:r>
    </w:p>
    <w:p w:rsidR="00145D24" w:rsidRPr="0045709C" w:rsidRDefault="00145D24" w:rsidP="00B66F27">
      <w:pPr>
        <w:ind w:firstLine="709"/>
        <w:jc w:val="both"/>
        <w:rPr>
          <w:sz w:val="24"/>
          <w:szCs w:val="24"/>
          <w:lang w:eastAsia="ru-RU"/>
        </w:rPr>
      </w:pPr>
      <w:r w:rsidRPr="0045709C">
        <w:rPr>
          <w:sz w:val="24"/>
          <w:szCs w:val="24"/>
          <w:lang w:eastAsia="ru-RU"/>
        </w:rPr>
        <w:t xml:space="preserve">По заданию преподавателя </w:t>
      </w:r>
      <w:r w:rsidR="003B5E63" w:rsidRPr="0045709C">
        <w:rPr>
          <w:sz w:val="24"/>
          <w:szCs w:val="24"/>
          <w:lang w:eastAsia="ru-RU"/>
        </w:rPr>
        <w:t>магистра</w:t>
      </w:r>
      <w:r w:rsidRPr="0045709C">
        <w:rPr>
          <w:sz w:val="24"/>
          <w:szCs w:val="24"/>
          <w:lang w:eastAsia="ru-RU"/>
        </w:rPr>
        <w:t xml:space="preserve">нты готовят презентации по ряду изучаемых тем дисциплины, а также по смежным темам, интересующим </w:t>
      </w:r>
      <w:r w:rsidR="003B5E63" w:rsidRPr="0045709C">
        <w:rPr>
          <w:sz w:val="24"/>
          <w:szCs w:val="24"/>
          <w:lang w:eastAsia="ru-RU"/>
        </w:rPr>
        <w:t>их</w:t>
      </w:r>
      <w:r w:rsidRPr="0045709C">
        <w:rPr>
          <w:sz w:val="24"/>
          <w:szCs w:val="24"/>
          <w:lang w:eastAsia="ru-RU"/>
        </w:rPr>
        <w:t>, что также развивает навыки самостоятельной работы. Авторы лучших докладов, презентаций готовят выступления на ст</w:t>
      </w:r>
      <w:r w:rsidR="003B5E63" w:rsidRPr="0045709C">
        <w:rPr>
          <w:sz w:val="24"/>
          <w:szCs w:val="24"/>
          <w:lang w:eastAsia="ru-RU"/>
        </w:rPr>
        <w:t>уденческие научные конференции</w:t>
      </w:r>
      <w:r w:rsidR="00EC305D" w:rsidRPr="0045709C">
        <w:rPr>
          <w:sz w:val="24"/>
          <w:szCs w:val="24"/>
          <w:lang w:eastAsia="ru-RU"/>
        </w:rPr>
        <w:t xml:space="preserve">, </w:t>
      </w:r>
      <w:r w:rsidR="00285E07" w:rsidRPr="0045709C">
        <w:rPr>
          <w:sz w:val="24"/>
          <w:szCs w:val="24"/>
          <w:lang w:eastAsia="ru-RU"/>
        </w:rPr>
        <w:t xml:space="preserve">которые проводятся </w:t>
      </w:r>
      <w:r w:rsidRPr="0045709C">
        <w:rPr>
          <w:sz w:val="24"/>
          <w:szCs w:val="24"/>
          <w:lang w:eastAsia="ru-RU"/>
        </w:rPr>
        <w:t xml:space="preserve">в </w:t>
      </w:r>
      <w:r w:rsidR="00EF580F" w:rsidRPr="0045709C">
        <w:rPr>
          <w:sz w:val="24"/>
          <w:szCs w:val="24"/>
          <w:lang w:eastAsia="ru-RU"/>
        </w:rPr>
        <w:t>Институте</w:t>
      </w:r>
      <w:r w:rsidRPr="0045709C">
        <w:rPr>
          <w:sz w:val="24"/>
          <w:szCs w:val="24"/>
          <w:lang w:eastAsia="ru-RU"/>
        </w:rPr>
        <w:t xml:space="preserve"> и других вузах.</w:t>
      </w:r>
    </w:p>
    <w:p w:rsidR="00D92B1F" w:rsidRPr="0045709C" w:rsidRDefault="00145D24" w:rsidP="00B66F27">
      <w:pPr>
        <w:pStyle w:val="32"/>
        <w:tabs>
          <w:tab w:val="left" w:pos="993"/>
        </w:tabs>
        <w:ind w:left="0" w:firstLine="709"/>
        <w:contextualSpacing/>
        <w:rPr>
          <w:b/>
          <w:sz w:val="24"/>
          <w:szCs w:val="24"/>
        </w:rPr>
      </w:pPr>
      <w:proofErr w:type="gramStart"/>
      <w:r w:rsidRPr="0045709C">
        <w:rPr>
          <w:sz w:val="24"/>
          <w:szCs w:val="24"/>
        </w:rPr>
        <w:t>Контроль за</w:t>
      </w:r>
      <w:proofErr w:type="gramEnd"/>
      <w:r w:rsidRPr="0045709C">
        <w:rPr>
          <w:sz w:val="24"/>
          <w:szCs w:val="24"/>
        </w:rPr>
        <w:t xml:space="preserve"> самостоятельной работой</w:t>
      </w:r>
      <w:r w:rsidR="003B5E63" w:rsidRPr="0045709C">
        <w:rPr>
          <w:sz w:val="24"/>
          <w:szCs w:val="24"/>
        </w:rPr>
        <w:t xml:space="preserve"> магистра</w:t>
      </w:r>
      <w:r w:rsidRPr="0045709C">
        <w:rPr>
          <w:sz w:val="24"/>
          <w:szCs w:val="24"/>
        </w:rPr>
        <w:t>нтов пров</w:t>
      </w:r>
      <w:r w:rsidR="003B5E63" w:rsidRPr="0045709C">
        <w:rPr>
          <w:sz w:val="24"/>
          <w:szCs w:val="24"/>
        </w:rPr>
        <w:t>одится в виде тестов, письменной</w:t>
      </w:r>
      <w:r w:rsidRPr="0045709C">
        <w:rPr>
          <w:sz w:val="24"/>
          <w:szCs w:val="24"/>
        </w:rPr>
        <w:t xml:space="preserve"> контрольн</w:t>
      </w:r>
      <w:r w:rsidR="003B5E63" w:rsidRPr="0045709C">
        <w:rPr>
          <w:sz w:val="24"/>
          <w:szCs w:val="24"/>
        </w:rPr>
        <w:t>ой</w:t>
      </w:r>
      <w:r w:rsidRPr="0045709C">
        <w:rPr>
          <w:sz w:val="24"/>
          <w:szCs w:val="24"/>
        </w:rPr>
        <w:t xml:space="preserve"> работ</w:t>
      </w:r>
      <w:r w:rsidR="003B5E63" w:rsidRPr="0045709C">
        <w:rPr>
          <w:sz w:val="24"/>
          <w:szCs w:val="24"/>
        </w:rPr>
        <w:t>ы</w:t>
      </w:r>
      <w:r w:rsidRPr="0045709C">
        <w:rPr>
          <w:sz w:val="24"/>
          <w:szCs w:val="24"/>
        </w:rPr>
        <w:t xml:space="preserve">, а также в процессе анализа и оценки подготовленных </w:t>
      </w:r>
      <w:r w:rsidR="00942F0C" w:rsidRPr="0045709C">
        <w:rPr>
          <w:sz w:val="24"/>
          <w:szCs w:val="24"/>
        </w:rPr>
        <w:t>докладов</w:t>
      </w:r>
      <w:r w:rsidR="00EC305D" w:rsidRPr="0045709C">
        <w:rPr>
          <w:sz w:val="24"/>
          <w:szCs w:val="24"/>
        </w:rPr>
        <w:t>-</w:t>
      </w:r>
      <w:r w:rsidRPr="0045709C">
        <w:rPr>
          <w:sz w:val="24"/>
          <w:szCs w:val="24"/>
        </w:rPr>
        <w:t>презентаций.</w:t>
      </w:r>
    </w:p>
    <w:p w:rsidR="00012AE7" w:rsidRPr="0045709C" w:rsidRDefault="00012AE7" w:rsidP="00012AE7">
      <w:pPr>
        <w:keepNext/>
        <w:suppressAutoHyphens/>
        <w:ind w:firstLine="709"/>
        <w:jc w:val="both"/>
        <w:outlineLvl w:val="0"/>
        <w:rPr>
          <w:b/>
          <w:bCs/>
          <w:kern w:val="32"/>
          <w:sz w:val="24"/>
          <w:szCs w:val="24"/>
        </w:rPr>
      </w:pPr>
      <w:r w:rsidRPr="0045709C">
        <w:rPr>
          <w:b/>
          <w:bCs/>
          <w:kern w:val="32"/>
          <w:sz w:val="24"/>
          <w:szCs w:val="24"/>
        </w:rPr>
        <w:t xml:space="preserve">Раздел 4. Фонд оценочных средств для текущего контроля успеваемости и промежуточной </w:t>
      </w:r>
      <w:proofErr w:type="gramStart"/>
      <w:r w:rsidRPr="0045709C">
        <w:rPr>
          <w:b/>
          <w:bCs/>
          <w:kern w:val="32"/>
          <w:sz w:val="24"/>
          <w:szCs w:val="24"/>
        </w:rPr>
        <w:t>аттестации</w:t>
      </w:r>
      <w:proofErr w:type="gramEnd"/>
      <w:r w:rsidRPr="0045709C">
        <w:rPr>
          <w:b/>
          <w:bCs/>
          <w:kern w:val="32"/>
          <w:sz w:val="24"/>
          <w:szCs w:val="24"/>
        </w:rPr>
        <w:t xml:space="preserve"> обучающихся по дисциплине</w:t>
      </w:r>
    </w:p>
    <w:p w:rsidR="00012AE7" w:rsidRPr="0090073D" w:rsidRDefault="00012AE7" w:rsidP="00012AE7">
      <w:pPr>
        <w:keepNext/>
        <w:suppressAutoHyphens/>
        <w:ind w:firstLine="709"/>
        <w:jc w:val="both"/>
        <w:outlineLvl w:val="0"/>
        <w:rPr>
          <w:b/>
          <w:bCs/>
          <w:kern w:val="32"/>
          <w:sz w:val="24"/>
          <w:szCs w:val="24"/>
        </w:rPr>
      </w:pPr>
      <w:bookmarkStart w:id="2" w:name="_Toc438647068"/>
    </w:p>
    <w:p w:rsidR="00012AE7" w:rsidRPr="0045709C" w:rsidRDefault="00012AE7" w:rsidP="00012AE7">
      <w:pPr>
        <w:keepNext/>
        <w:suppressAutoHyphens/>
        <w:ind w:firstLine="709"/>
        <w:jc w:val="both"/>
        <w:outlineLvl w:val="0"/>
        <w:rPr>
          <w:b/>
          <w:bCs/>
          <w:kern w:val="32"/>
          <w:sz w:val="24"/>
          <w:szCs w:val="24"/>
        </w:rPr>
      </w:pPr>
      <w:r w:rsidRPr="0045709C">
        <w:rPr>
          <w:b/>
          <w:bCs/>
          <w:kern w:val="32"/>
          <w:sz w:val="24"/>
          <w:szCs w:val="24"/>
        </w:rPr>
        <w:t>4.1. Перечень компетенций, с указанием этапов их формирования в процессе освоения образовательной программы</w:t>
      </w:r>
      <w:bookmarkEnd w:id="2"/>
    </w:p>
    <w:p w:rsidR="00012AE7" w:rsidRPr="0045709C" w:rsidRDefault="00012AE7" w:rsidP="00012AE7">
      <w:pPr>
        <w:shd w:val="clear" w:color="auto" w:fill="FFFFFF"/>
        <w:tabs>
          <w:tab w:val="left" w:pos="567"/>
        </w:tabs>
        <w:suppressAutoHyphens/>
        <w:ind w:firstLine="709"/>
        <w:jc w:val="both"/>
        <w:rPr>
          <w:sz w:val="24"/>
          <w:szCs w:val="24"/>
        </w:rPr>
      </w:pPr>
      <w:r w:rsidRPr="0045709C">
        <w:rPr>
          <w:sz w:val="24"/>
          <w:szCs w:val="24"/>
        </w:rPr>
        <w:t xml:space="preserve">Перечень компетенций и их структура в виде знаний, умений и владений содержится в разделе 1. «Перечень планируемых результатов </w:t>
      </w:r>
      <w:proofErr w:type="gramStart"/>
      <w:r w:rsidRPr="0045709C">
        <w:rPr>
          <w:sz w:val="24"/>
          <w:szCs w:val="24"/>
        </w:rPr>
        <w:t>обучения по дисциплине</w:t>
      </w:r>
      <w:proofErr w:type="gramEnd"/>
      <w:r w:rsidRPr="0045709C">
        <w:rPr>
          <w:sz w:val="24"/>
          <w:szCs w:val="24"/>
        </w:rPr>
        <w:t>, соотнесенных с планируемыми результатами освоения образовательной программы».</w:t>
      </w:r>
    </w:p>
    <w:p w:rsidR="00012AE7" w:rsidRPr="0045709C" w:rsidRDefault="00012AE7" w:rsidP="00012AE7">
      <w:pPr>
        <w:keepNext/>
        <w:suppressAutoHyphens/>
        <w:ind w:firstLine="709"/>
        <w:jc w:val="both"/>
        <w:outlineLvl w:val="0"/>
        <w:rPr>
          <w:rFonts w:eastAsia="ヒラギノ角ゴ Pro W3"/>
          <w:b/>
          <w:bCs/>
          <w:kern w:val="32"/>
          <w:sz w:val="24"/>
          <w:szCs w:val="24"/>
        </w:rPr>
      </w:pPr>
      <w:bookmarkStart w:id="3" w:name="_Toc438647069"/>
      <w:r w:rsidRPr="0045709C">
        <w:rPr>
          <w:rFonts w:eastAsia="ヒラギノ角ゴ Pro W3"/>
          <w:b/>
          <w:bCs/>
          <w:kern w:val="32"/>
          <w:sz w:val="24"/>
          <w:szCs w:val="24"/>
        </w:rPr>
        <w:t>4.2. Требования к результатам освоения содержания дисциплины</w:t>
      </w:r>
      <w:bookmarkEnd w:id="3"/>
    </w:p>
    <w:p w:rsidR="00012AE7" w:rsidRPr="0045709C" w:rsidRDefault="00012AE7" w:rsidP="00012AE7">
      <w:pPr>
        <w:suppressAutoHyphens/>
        <w:ind w:firstLine="709"/>
        <w:jc w:val="both"/>
        <w:rPr>
          <w:rFonts w:eastAsia="ヒラギノ角ゴ Pro W3"/>
          <w:sz w:val="24"/>
          <w:szCs w:val="24"/>
        </w:rPr>
      </w:pPr>
      <w:r w:rsidRPr="0045709C">
        <w:rPr>
          <w:rFonts w:eastAsia="ヒラギノ角ゴ Pro W3"/>
          <w:sz w:val="24"/>
          <w:szCs w:val="24"/>
        </w:rPr>
        <w:t>4.2.1. Магистрант, обучающийся по направлению подготовки (специальности) 030900 (40.04.01) «Юриспруденция», освоивший данный курс должен обладать следующими компетенциями:</w:t>
      </w:r>
    </w:p>
    <w:p w:rsidR="00012AE7" w:rsidRPr="0045709C" w:rsidRDefault="00012AE7" w:rsidP="00012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45709C">
        <w:rPr>
          <w:rFonts w:eastAsia="ヒラギノ角ゴ Pro W3"/>
          <w:sz w:val="24"/>
          <w:szCs w:val="24"/>
          <w:lang w:eastAsia="en-US"/>
        </w:rPr>
        <w:t>Выпускник должен обладать следующими общекультурными компетенциями (ОК):</w:t>
      </w:r>
    </w:p>
    <w:p w:rsidR="00012AE7" w:rsidRPr="0045709C" w:rsidRDefault="00012AE7" w:rsidP="00012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45709C">
        <w:rPr>
          <w:rFonts w:eastAsia="ヒラギノ角ゴ Pro W3"/>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012AE7" w:rsidRPr="0090073D" w:rsidRDefault="00012AE7" w:rsidP="00012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45709C">
        <w:rPr>
          <w:rFonts w:eastAsia="ヒラギノ角ゴ Pro W3"/>
          <w:sz w:val="24"/>
          <w:szCs w:val="24"/>
          <w:lang w:eastAsia="en-US"/>
        </w:rPr>
        <w:t>- способностью совершенствовать и развивать свой интеллектуальный и общекультурный уровень (ОК-3);</w:t>
      </w:r>
    </w:p>
    <w:p w:rsidR="00012AE7" w:rsidRPr="0045709C" w:rsidRDefault="00012AE7" w:rsidP="00012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45709C">
        <w:rPr>
          <w:rFonts w:eastAsia="ヒラギノ角ゴ Pro W3"/>
          <w:sz w:val="24"/>
          <w:szCs w:val="24"/>
          <w:lang w:eastAsia="en-US"/>
        </w:rPr>
        <w:t>-</w:t>
      </w:r>
      <w:r w:rsidRPr="0045709C">
        <w:rPr>
          <w:sz w:val="24"/>
          <w:szCs w:val="24"/>
        </w:rPr>
        <w:t xml:space="preserve"> способность свободного пользования русским и иностранным языками как средством делового общения (ОК-4).</w:t>
      </w:r>
    </w:p>
    <w:p w:rsidR="00012AE7" w:rsidRPr="0045709C" w:rsidRDefault="00012AE7" w:rsidP="00012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45709C">
        <w:rPr>
          <w:rFonts w:eastAsia="ヒラギノ角ゴ Pro W3"/>
          <w:sz w:val="24"/>
          <w:szCs w:val="24"/>
          <w:lang w:eastAsia="en-US"/>
        </w:rPr>
        <w:t>Выпускник должен обладать следующими профессиональными компетенциями (ПК):</w:t>
      </w:r>
    </w:p>
    <w:p w:rsidR="00012AE7" w:rsidRPr="0045709C" w:rsidRDefault="00012AE7" w:rsidP="00012A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45709C">
        <w:rPr>
          <w:sz w:val="24"/>
          <w:szCs w:val="24"/>
          <w:lang w:eastAsia="ru-RU"/>
        </w:rPr>
        <w:t>способность квалифицированно толковать нормативные правовые акты (ПК-7)</w:t>
      </w:r>
      <w:r w:rsidRPr="0045709C">
        <w:rPr>
          <w:rFonts w:eastAsia="ヒラギノ角ゴ Pro W3"/>
          <w:sz w:val="24"/>
          <w:szCs w:val="24"/>
          <w:lang w:eastAsia="en-US"/>
        </w:rPr>
        <w:t xml:space="preserve">; </w:t>
      </w:r>
      <w:r w:rsidR="00C261B2" w:rsidRPr="0045709C">
        <w:rPr>
          <w:rFonts w:eastAsia="ヒラギノ角ゴ Pro W3"/>
          <w:sz w:val="24"/>
          <w:szCs w:val="24"/>
          <w:lang w:eastAsia="en-US"/>
        </w:rPr>
        <w:t xml:space="preserve">способность эффективно осуществлять правовое воспитание (ПК-15). </w:t>
      </w:r>
    </w:p>
    <w:p w:rsidR="008D43BC" w:rsidRPr="0090073D" w:rsidRDefault="008D43BC" w:rsidP="008D43BC">
      <w:pPr>
        <w:ind w:firstLine="567"/>
        <w:jc w:val="both"/>
        <w:rPr>
          <w:sz w:val="24"/>
          <w:szCs w:val="24"/>
        </w:rPr>
      </w:pPr>
      <w:bookmarkStart w:id="4" w:name="_Toc438647070"/>
    </w:p>
    <w:p w:rsidR="008D43BC" w:rsidRPr="0045709C" w:rsidRDefault="008D43BC" w:rsidP="008D43BC">
      <w:pPr>
        <w:ind w:firstLine="567"/>
        <w:jc w:val="both"/>
        <w:rPr>
          <w:sz w:val="24"/>
          <w:szCs w:val="24"/>
        </w:rPr>
      </w:pPr>
      <w:r w:rsidRPr="0045709C">
        <w:rPr>
          <w:sz w:val="24"/>
          <w:szCs w:val="24"/>
        </w:rPr>
        <w:t xml:space="preserve">В ходе </w:t>
      </w:r>
      <w:proofErr w:type="gramStart"/>
      <w:r w:rsidRPr="0045709C">
        <w:rPr>
          <w:sz w:val="24"/>
          <w:szCs w:val="24"/>
        </w:rPr>
        <w:t>оценки результатов изучения учебных вопросов дисциплины</w:t>
      </w:r>
      <w:proofErr w:type="gramEnd"/>
      <w:r w:rsidRPr="0045709C">
        <w:rPr>
          <w:sz w:val="24"/>
          <w:szCs w:val="24"/>
        </w:rPr>
        <w:t xml:space="preserve"> должны быть оценены навыки и умения, сформированные в рамках следующих компетенций: ОК-3; ОК-4.</w:t>
      </w:r>
    </w:p>
    <w:p w:rsidR="008D43BC" w:rsidRPr="0045709C" w:rsidRDefault="008D43BC" w:rsidP="008D43BC">
      <w:pPr>
        <w:ind w:firstLine="567"/>
        <w:jc w:val="both"/>
        <w:rPr>
          <w:sz w:val="24"/>
          <w:szCs w:val="24"/>
        </w:rPr>
      </w:pPr>
    </w:p>
    <w:p w:rsidR="00012AE7" w:rsidRPr="0045709C" w:rsidRDefault="00012AE7" w:rsidP="00012AE7">
      <w:pPr>
        <w:keepNext/>
        <w:suppressAutoHyphens/>
        <w:ind w:firstLine="709"/>
        <w:jc w:val="both"/>
        <w:outlineLvl w:val="0"/>
        <w:rPr>
          <w:rFonts w:eastAsia="ヒラギノ角ゴ Pro W3"/>
          <w:sz w:val="24"/>
          <w:szCs w:val="24"/>
          <w:lang w:eastAsia="en-US"/>
        </w:rPr>
      </w:pPr>
    </w:p>
    <w:p w:rsidR="00012AE7" w:rsidRPr="0090073D" w:rsidRDefault="00012AE7" w:rsidP="00012AE7">
      <w:pPr>
        <w:keepNext/>
        <w:suppressAutoHyphens/>
        <w:ind w:firstLine="709"/>
        <w:jc w:val="both"/>
        <w:outlineLvl w:val="0"/>
        <w:rPr>
          <w:b/>
          <w:bCs/>
          <w:kern w:val="32"/>
          <w:sz w:val="24"/>
          <w:szCs w:val="24"/>
        </w:rPr>
      </w:pPr>
      <w:r w:rsidRPr="0045709C">
        <w:rPr>
          <w:b/>
          <w:bCs/>
          <w:kern w:val="32"/>
          <w:sz w:val="24"/>
          <w:szCs w:val="24"/>
        </w:rPr>
        <w:t>4.3. Описание показателей и критериев оценивания компетенций на различных этапах их формирования, описание шкал оценивания</w:t>
      </w:r>
      <w:bookmarkEnd w:id="4"/>
    </w:p>
    <w:p w:rsidR="008D43BC" w:rsidRPr="0090073D" w:rsidRDefault="008D43BC" w:rsidP="00012AE7">
      <w:pPr>
        <w:keepNext/>
        <w:suppressAutoHyphens/>
        <w:ind w:firstLine="709"/>
        <w:jc w:val="both"/>
        <w:outlineLvl w:val="0"/>
        <w:rPr>
          <w:b/>
          <w:bCs/>
          <w:kern w:val="32"/>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4395"/>
      </w:tblGrid>
      <w:tr w:rsidR="00012AE7" w:rsidRPr="0045709C" w:rsidTr="00012AE7">
        <w:tc>
          <w:tcPr>
            <w:tcW w:w="2093" w:type="dxa"/>
            <w:tcBorders>
              <w:top w:val="single" w:sz="4" w:space="0" w:color="auto"/>
              <w:left w:val="single" w:sz="4" w:space="0" w:color="auto"/>
              <w:bottom w:val="single" w:sz="4" w:space="0" w:color="auto"/>
              <w:right w:val="single" w:sz="4" w:space="0" w:color="auto"/>
            </w:tcBorders>
            <w:hideMark/>
          </w:tcPr>
          <w:p w:rsidR="00012AE7" w:rsidRPr="0045709C" w:rsidRDefault="00012AE7" w:rsidP="00012AE7">
            <w:pPr>
              <w:suppressAutoHyphens/>
              <w:overflowPunct w:val="0"/>
              <w:autoSpaceDE w:val="0"/>
              <w:autoSpaceDN w:val="0"/>
              <w:adjustRightInd w:val="0"/>
              <w:jc w:val="center"/>
              <w:outlineLvl w:val="6"/>
              <w:rPr>
                <w:b/>
                <w:sz w:val="24"/>
                <w:szCs w:val="24"/>
                <w:lang w:eastAsia="en-US"/>
              </w:rPr>
            </w:pPr>
            <w:bookmarkStart w:id="5" w:name="OLE_LINK7"/>
            <w:bookmarkStart w:id="6" w:name="OLE_LINK8"/>
            <w:r w:rsidRPr="0045709C">
              <w:rPr>
                <w:b/>
                <w:sz w:val="24"/>
                <w:szCs w:val="24"/>
                <w:lang w:eastAsia="en-US"/>
              </w:rPr>
              <w:t>Вид компетенций</w:t>
            </w:r>
          </w:p>
        </w:tc>
        <w:tc>
          <w:tcPr>
            <w:tcW w:w="3118" w:type="dxa"/>
            <w:tcBorders>
              <w:top w:val="single" w:sz="4" w:space="0" w:color="auto"/>
              <w:left w:val="single" w:sz="4" w:space="0" w:color="auto"/>
              <w:bottom w:val="single" w:sz="4" w:space="0" w:color="auto"/>
              <w:right w:val="single" w:sz="4" w:space="0" w:color="auto"/>
            </w:tcBorders>
            <w:hideMark/>
          </w:tcPr>
          <w:p w:rsidR="00012AE7" w:rsidRPr="0045709C" w:rsidRDefault="00012AE7" w:rsidP="00012AE7">
            <w:pPr>
              <w:suppressAutoHyphens/>
              <w:overflowPunct w:val="0"/>
              <w:autoSpaceDE w:val="0"/>
              <w:autoSpaceDN w:val="0"/>
              <w:adjustRightInd w:val="0"/>
              <w:jc w:val="center"/>
              <w:outlineLvl w:val="6"/>
              <w:rPr>
                <w:b/>
                <w:sz w:val="24"/>
                <w:szCs w:val="24"/>
                <w:lang w:eastAsia="en-US"/>
              </w:rPr>
            </w:pPr>
            <w:r w:rsidRPr="0045709C">
              <w:rPr>
                <w:b/>
                <w:sz w:val="24"/>
                <w:szCs w:val="24"/>
                <w:lang w:eastAsia="en-US"/>
              </w:rPr>
              <w:t>Фонд оценочных средств</w:t>
            </w:r>
          </w:p>
        </w:tc>
        <w:tc>
          <w:tcPr>
            <w:tcW w:w="4395" w:type="dxa"/>
            <w:tcBorders>
              <w:top w:val="single" w:sz="4" w:space="0" w:color="auto"/>
              <w:left w:val="single" w:sz="4" w:space="0" w:color="auto"/>
              <w:bottom w:val="single" w:sz="4" w:space="0" w:color="auto"/>
              <w:right w:val="single" w:sz="4" w:space="0" w:color="auto"/>
            </w:tcBorders>
            <w:hideMark/>
          </w:tcPr>
          <w:p w:rsidR="00012AE7" w:rsidRPr="0045709C" w:rsidRDefault="00012AE7" w:rsidP="00012AE7">
            <w:pPr>
              <w:suppressAutoHyphens/>
              <w:overflowPunct w:val="0"/>
              <w:autoSpaceDE w:val="0"/>
              <w:autoSpaceDN w:val="0"/>
              <w:adjustRightInd w:val="0"/>
              <w:jc w:val="center"/>
              <w:outlineLvl w:val="6"/>
              <w:rPr>
                <w:b/>
                <w:sz w:val="24"/>
                <w:szCs w:val="24"/>
                <w:lang w:eastAsia="en-US"/>
              </w:rPr>
            </w:pPr>
            <w:r w:rsidRPr="0045709C">
              <w:rPr>
                <w:b/>
                <w:sz w:val="24"/>
                <w:szCs w:val="24"/>
                <w:lang w:eastAsia="en-US"/>
              </w:rPr>
              <w:t>Этапы формирования компетенций</w:t>
            </w:r>
          </w:p>
        </w:tc>
      </w:tr>
      <w:tr w:rsidR="00012AE7" w:rsidRPr="0045709C" w:rsidTr="00012AE7">
        <w:tc>
          <w:tcPr>
            <w:tcW w:w="2093" w:type="dxa"/>
            <w:tcBorders>
              <w:top w:val="single" w:sz="4" w:space="0" w:color="auto"/>
              <w:left w:val="single" w:sz="4" w:space="0" w:color="auto"/>
              <w:bottom w:val="single" w:sz="4" w:space="0" w:color="auto"/>
              <w:right w:val="single" w:sz="4" w:space="0" w:color="auto"/>
            </w:tcBorders>
          </w:tcPr>
          <w:p w:rsidR="00EC3A22" w:rsidRPr="0090073D" w:rsidRDefault="00EC3A22" w:rsidP="00012AE7">
            <w:pPr>
              <w:widowControl w:val="0"/>
              <w:overflowPunct w:val="0"/>
              <w:autoSpaceDE w:val="0"/>
              <w:autoSpaceDN w:val="0"/>
              <w:adjustRightInd w:val="0"/>
              <w:jc w:val="both"/>
              <w:textAlignment w:val="baseline"/>
              <w:rPr>
                <w:sz w:val="24"/>
                <w:szCs w:val="24"/>
              </w:rPr>
            </w:pPr>
            <w:bookmarkStart w:id="7" w:name="_Hlk437526647"/>
            <w:r w:rsidRPr="0045709C">
              <w:rPr>
                <w:sz w:val="24"/>
                <w:szCs w:val="24"/>
              </w:rPr>
              <w:t>способность свободного пользования русским и иностранным языками как средством делового общения (ОК-4).</w:t>
            </w:r>
          </w:p>
          <w:p w:rsidR="00012AE7" w:rsidRPr="0045709C" w:rsidRDefault="00012AE7" w:rsidP="00012AE7">
            <w:pPr>
              <w:widowControl w:val="0"/>
              <w:overflowPunct w:val="0"/>
              <w:autoSpaceDE w:val="0"/>
              <w:autoSpaceDN w:val="0"/>
              <w:adjustRightInd w:val="0"/>
              <w:jc w:val="both"/>
              <w:textAlignment w:val="baseline"/>
              <w:rPr>
                <w:rFonts w:eastAsia="Courier New"/>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12AE7" w:rsidRPr="0045709C" w:rsidRDefault="00012AE7" w:rsidP="00012AE7">
            <w:pPr>
              <w:suppressAutoHyphens/>
              <w:jc w:val="both"/>
              <w:rPr>
                <w:rFonts w:eastAsia="Calibri"/>
                <w:sz w:val="24"/>
                <w:szCs w:val="24"/>
                <w:lang w:eastAsia="en-US"/>
              </w:rPr>
            </w:pPr>
            <w:r w:rsidRPr="0045709C">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5" w:type="dxa"/>
            <w:tcBorders>
              <w:top w:val="single" w:sz="4" w:space="0" w:color="auto"/>
              <w:left w:val="single" w:sz="4" w:space="0" w:color="auto"/>
              <w:bottom w:val="single" w:sz="4" w:space="0" w:color="auto"/>
              <w:right w:val="single" w:sz="4" w:space="0" w:color="auto"/>
            </w:tcBorders>
            <w:hideMark/>
          </w:tcPr>
          <w:p w:rsidR="00EC3A22" w:rsidRPr="0045709C" w:rsidRDefault="00EC3A22" w:rsidP="00EC3A22">
            <w:pPr>
              <w:ind w:firstLine="567"/>
              <w:jc w:val="both"/>
              <w:rPr>
                <w:sz w:val="24"/>
                <w:szCs w:val="24"/>
              </w:rPr>
            </w:pPr>
            <w:r w:rsidRPr="0045709C">
              <w:rPr>
                <w:i/>
                <w:sz w:val="24"/>
                <w:szCs w:val="24"/>
              </w:rPr>
              <w:t>Минимальный уровень (41-</w:t>
            </w:r>
            <w:r w:rsidRPr="0090073D">
              <w:rPr>
                <w:i/>
                <w:sz w:val="24"/>
                <w:szCs w:val="24"/>
              </w:rPr>
              <w:t>7</w:t>
            </w:r>
            <w:r w:rsidRPr="0045709C">
              <w:rPr>
                <w:i/>
                <w:sz w:val="24"/>
                <w:szCs w:val="24"/>
              </w:rPr>
              <w:t>0 баллов)</w:t>
            </w:r>
            <w:r w:rsidRPr="0045709C">
              <w:rPr>
                <w:sz w:val="24"/>
                <w:szCs w:val="24"/>
              </w:rPr>
              <w:t xml:space="preserve">. </w:t>
            </w:r>
          </w:p>
          <w:p w:rsidR="00EC3A22" w:rsidRPr="0045709C" w:rsidRDefault="00EC3A22" w:rsidP="00EC3A22">
            <w:pPr>
              <w:ind w:firstLine="567"/>
              <w:jc w:val="both"/>
              <w:rPr>
                <w:sz w:val="24"/>
                <w:szCs w:val="24"/>
              </w:rPr>
            </w:pPr>
            <w:r w:rsidRPr="0045709C">
              <w:rPr>
                <w:sz w:val="24"/>
                <w:szCs w:val="24"/>
              </w:rPr>
              <w:t>Демонстрирует некоторые знания лексико-фразеологического материала общего и терминологического характера юридической направленности; имеет понятие о фонетических и грамматических особенностях изучаемого иностранного языка; имеет некоторые навыки говорения, чтения иноязычной литературы по юридической тематике; недостаточно владеет навыками письма, необходимыми для подготовки тезисов, докладов, публикаций на иностранном языке; имеет навыки работы с отраслевыми словарями.</w:t>
            </w:r>
          </w:p>
          <w:p w:rsidR="00EC3A22" w:rsidRPr="0045709C" w:rsidRDefault="00EC3A22" w:rsidP="00EC3A22">
            <w:pPr>
              <w:ind w:firstLine="567"/>
              <w:jc w:val="both"/>
              <w:rPr>
                <w:sz w:val="24"/>
                <w:szCs w:val="24"/>
              </w:rPr>
            </w:pPr>
            <w:r w:rsidRPr="0045709C">
              <w:rPr>
                <w:i/>
                <w:sz w:val="24"/>
                <w:szCs w:val="24"/>
              </w:rPr>
              <w:t>Базовый уровень (</w:t>
            </w:r>
            <w:r w:rsidRPr="0045709C">
              <w:rPr>
                <w:i/>
                <w:sz w:val="24"/>
                <w:szCs w:val="24"/>
                <w:lang w:val="en-US"/>
              </w:rPr>
              <w:t>7</w:t>
            </w:r>
            <w:r w:rsidRPr="0045709C">
              <w:rPr>
                <w:i/>
                <w:sz w:val="24"/>
                <w:szCs w:val="24"/>
              </w:rPr>
              <w:t>1-</w:t>
            </w:r>
            <w:r w:rsidRPr="0045709C">
              <w:rPr>
                <w:i/>
                <w:sz w:val="24"/>
                <w:szCs w:val="24"/>
                <w:lang w:val="en-US"/>
              </w:rPr>
              <w:t>9</w:t>
            </w:r>
            <w:r w:rsidRPr="0045709C">
              <w:rPr>
                <w:i/>
                <w:sz w:val="24"/>
                <w:szCs w:val="24"/>
              </w:rPr>
              <w:t>0 баллов)</w:t>
            </w:r>
            <w:r w:rsidRPr="0045709C">
              <w:rPr>
                <w:sz w:val="24"/>
                <w:szCs w:val="24"/>
              </w:rPr>
              <w:t xml:space="preserve">. </w:t>
            </w:r>
          </w:p>
          <w:p w:rsidR="00EC3A22" w:rsidRPr="0045709C" w:rsidRDefault="00EC3A22" w:rsidP="00EC3A22">
            <w:pPr>
              <w:ind w:firstLine="567"/>
              <w:jc w:val="both"/>
              <w:rPr>
                <w:sz w:val="24"/>
                <w:szCs w:val="24"/>
              </w:rPr>
            </w:pPr>
            <w:proofErr w:type="gramStart"/>
            <w:r w:rsidRPr="0045709C">
              <w:rPr>
                <w:sz w:val="24"/>
                <w:szCs w:val="24"/>
              </w:rPr>
              <w:t>Демонстрирует знания лексико-фразеологического материала общего и терминологического характера юридической направленности (из них 2500 лексических единиц продуктивно); имеет понятие о фонетических и грамматических особенностях изучаемого иностранного языка; достаточно свободно пользуется языковыми средствами в речевой деятельности, знает жанры юридической речи; умеет оформлять деловую переписку, вести беседу, переговоры на иностранном языке; владеет навыками публичной речи;</w:t>
            </w:r>
            <w:proofErr w:type="gramEnd"/>
            <w:r w:rsidRPr="0045709C">
              <w:rPr>
                <w:sz w:val="24"/>
                <w:szCs w:val="24"/>
              </w:rPr>
              <w:t xml:space="preserve"> навыками письма, необходимыми для подготовки тезисов, докладов, публикаций на иностранном языке свободно владеет навыками работы с отраслевыми словарями, дополнительной литературой, иноязычными </w:t>
            </w:r>
            <w:proofErr w:type="spellStart"/>
            <w:r w:rsidRPr="0045709C">
              <w:rPr>
                <w:sz w:val="24"/>
                <w:szCs w:val="24"/>
              </w:rPr>
              <w:t>интернет-ресурсами</w:t>
            </w:r>
            <w:proofErr w:type="spellEnd"/>
            <w:r w:rsidRPr="0045709C">
              <w:rPr>
                <w:sz w:val="24"/>
                <w:szCs w:val="24"/>
              </w:rPr>
              <w:t xml:space="preserve"> по юридической тематике.</w:t>
            </w:r>
          </w:p>
          <w:p w:rsidR="00EC3A22" w:rsidRPr="0045709C" w:rsidRDefault="00EC3A22" w:rsidP="00EC3A22">
            <w:pPr>
              <w:ind w:firstLine="567"/>
              <w:jc w:val="both"/>
              <w:rPr>
                <w:sz w:val="24"/>
                <w:szCs w:val="24"/>
              </w:rPr>
            </w:pPr>
            <w:r w:rsidRPr="0045709C">
              <w:rPr>
                <w:i/>
                <w:sz w:val="24"/>
                <w:szCs w:val="24"/>
              </w:rPr>
              <w:t>Продвинутый уровень (</w:t>
            </w:r>
            <w:r w:rsidRPr="0045709C">
              <w:rPr>
                <w:i/>
                <w:sz w:val="24"/>
                <w:szCs w:val="24"/>
                <w:lang w:val="en-US"/>
              </w:rPr>
              <w:t>9</w:t>
            </w:r>
            <w:r w:rsidRPr="0045709C">
              <w:rPr>
                <w:i/>
                <w:sz w:val="24"/>
                <w:szCs w:val="24"/>
              </w:rPr>
              <w:t>1-100 баллов)</w:t>
            </w:r>
            <w:r w:rsidRPr="0045709C">
              <w:rPr>
                <w:sz w:val="24"/>
                <w:szCs w:val="24"/>
              </w:rPr>
              <w:t xml:space="preserve">. </w:t>
            </w:r>
          </w:p>
          <w:p w:rsidR="00EC3A22" w:rsidRPr="0090073D" w:rsidRDefault="00EC3A22" w:rsidP="00EC3A22">
            <w:pPr>
              <w:suppressAutoHyphens/>
              <w:jc w:val="both"/>
              <w:rPr>
                <w:sz w:val="24"/>
                <w:szCs w:val="24"/>
              </w:rPr>
            </w:pPr>
            <w:proofErr w:type="gramStart"/>
            <w:r w:rsidRPr="0045709C">
              <w:rPr>
                <w:sz w:val="24"/>
                <w:szCs w:val="24"/>
              </w:rPr>
              <w:t xml:space="preserve">Демонстрирует глубокие знания лексико-фразеологического материала </w:t>
            </w:r>
            <w:r w:rsidRPr="0045709C">
              <w:rPr>
                <w:sz w:val="24"/>
                <w:szCs w:val="24"/>
              </w:rPr>
              <w:lastRenderedPageBreak/>
              <w:t>общего и терминологического характера юридической направленности (из них 2500 лексических единиц продуктивно); имеет понятие о фонетических и грамматических особенностях изучаемого иностранного языка;  свободно пользуется языковыми средствами в речевой деятельности, знает жанры юридической речи; умеет оформлять деловую переписку, успешно ведет беседу, переговоры на иностранном языке; владеет навыками публичной речи;</w:t>
            </w:r>
            <w:proofErr w:type="gramEnd"/>
            <w:r w:rsidRPr="0045709C">
              <w:rPr>
                <w:sz w:val="24"/>
                <w:szCs w:val="24"/>
              </w:rPr>
              <w:t xml:space="preserve"> свободно владеет навыками письма, необходимыми для подготовки тезисов, докладов, публикаций на иностранном языке свободно владеет навыками работы с отраслевыми словарями, успешно использует дополнительную литературу на иностранном языке, иноязычные интернет-ресурсы по юридической тематике.</w:t>
            </w:r>
          </w:p>
          <w:p w:rsidR="00012AE7" w:rsidRPr="0045709C" w:rsidRDefault="00012AE7" w:rsidP="00012AE7">
            <w:pPr>
              <w:suppressAutoHyphens/>
              <w:jc w:val="both"/>
              <w:rPr>
                <w:sz w:val="24"/>
                <w:szCs w:val="24"/>
                <w:lang w:eastAsia="en-US"/>
              </w:rPr>
            </w:pPr>
          </w:p>
        </w:tc>
      </w:tr>
      <w:bookmarkEnd w:id="5"/>
      <w:bookmarkEnd w:id="6"/>
      <w:bookmarkEnd w:id="7"/>
    </w:tbl>
    <w:p w:rsidR="00D92B1F" w:rsidRPr="0045709C" w:rsidRDefault="00D92B1F" w:rsidP="00AF4996">
      <w:pPr>
        <w:widowControl w:val="0"/>
        <w:shd w:val="clear" w:color="auto" w:fill="FFFFFF"/>
        <w:suppressAutoHyphens/>
        <w:autoSpaceDE w:val="0"/>
        <w:ind w:left="567"/>
        <w:jc w:val="center"/>
        <w:rPr>
          <w:b/>
          <w:sz w:val="24"/>
          <w:szCs w:val="24"/>
        </w:rPr>
      </w:pPr>
    </w:p>
    <w:p w:rsidR="00EC3A22" w:rsidRPr="0045709C" w:rsidRDefault="00EC3A22" w:rsidP="00EC3A22">
      <w:pPr>
        <w:keepNext/>
        <w:suppressAutoHyphens/>
        <w:ind w:firstLine="709"/>
        <w:jc w:val="both"/>
        <w:outlineLvl w:val="0"/>
        <w:rPr>
          <w:b/>
          <w:bCs/>
          <w:kern w:val="32"/>
          <w:sz w:val="24"/>
          <w:szCs w:val="24"/>
        </w:rPr>
      </w:pPr>
      <w:bookmarkStart w:id="8" w:name="_Toc438647071"/>
      <w:r w:rsidRPr="0045709C">
        <w:rPr>
          <w:b/>
          <w:bCs/>
          <w:kern w:val="32"/>
          <w:sz w:val="24"/>
          <w:szCs w:val="24"/>
        </w:rPr>
        <w:t>4.4. Типовые контрольные задания и иные материалы, необходимые для оценки знаний, умений, владений, характеризующих этапы формирования компетенций в процессе освоения образовательной программы</w:t>
      </w:r>
      <w:bookmarkEnd w:id="8"/>
    </w:p>
    <w:p w:rsidR="00EC3A22" w:rsidRPr="0090073D" w:rsidRDefault="00EC3A22" w:rsidP="00EC3A22">
      <w:pPr>
        <w:shd w:val="clear" w:color="auto" w:fill="FFFFFF"/>
        <w:suppressAutoHyphens/>
        <w:ind w:firstLine="709"/>
        <w:jc w:val="center"/>
        <w:outlineLvl w:val="6"/>
        <w:rPr>
          <w:b/>
          <w:sz w:val="24"/>
          <w:szCs w:val="24"/>
        </w:rPr>
      </w:pPr>
    </w:p>
    <w:p w:rsidR="005547B6" w:rsidRPr="0045709C" w:rsidRDefault="00EC3A22" w:rsidP="00EC3A22">
      <w:pPr>
        <w:shd w:val="clear" w:color="auto" w:fill="FFFFFF"/>
        <w:suppressAutoHyphens/>
        <w:ind w:firstLine="709"/>
        <w:jc w:val="center"/>
        <w:outlineLvl w:val="6"/>
        <w:rPr>
          <w:b/>
          <w:sz w:val="24"/>
          <w:szCs w:val="24"/>
        </w:rPr>
      </w:pPr>
      <w:r w:rsidRPr="0045709C">
        <w:rPr>
          <w:b/>
          <w:sz w:val="24"/>
          <w:szCs w:val="24"/>
        </w:rPr>
        <w:t>Примерная тематика докладов-презентаций   по темам дисциплины</w:t>
      </w:r>
    </w:p>
    <w:p w:rsidR="000D4DA5" w:rsidRPr="0045709C" w:rsidRDefault="000D4DA5" w:rsidP="00AF4996">
      <w:pPr>
        <w:widowControl w:val="0"/>
        <w:shd w:val="clear" w:color="auto" w:fill="FFFFFF"/>
        <w:suppressAutoHyphens/>
        <w:autoSpaceDE w:val="0"/>
        <w:ind w:left="567"/>
        <w:jc w:val="both"/>
        <w:rPr>
          <w:sz w:val="24"/>
          <w:szCs w:val="24"/>
        </w:rPr>
      </w:pPr>
    </w:p>
    <w:p w:rsidR="000D4DA5" w:rsidRPr="0045709C" w:rsidRDefault="007D47D8" w:rsidP="00AF4996">
      <w:pPr>
        <w:shd w:val="clear" w:color="auto" w:fill="FFFFFF"/>
        <w:ind w:left="567"/>
        <w:jc w:val="center"/>
        <w:outlineLvl w:val="6"/>
        <w:rPr>
          <w:b/>
          <w:caps/>
          <w:sz w:val="24"/>
          <w:szCs w:val="24"/>
          <w:lang w:val="en-US"/>
        </w:rPr>
      </w:pPr>
      <w:r w:rsidRPr="0045709C">
        <w:rPr>
          <w:b/>
          <w:sz w:val="24"/>
          <w:szCs w:val="24"/>
        </w:rPr>
        <w:t>Английский</w:t>
      </w:r>
      <w:r w:rsidR="007C0843" w:rsidRPr="0045709C">
        <w:rPr>
          <w:b/>
          <w:sz w:val="24"/>
          <w:szCs w:val="24"/>
          <w:lang w:val="en-US"/>
        </w:rPr>
        <w:t xml:space="preserve"> </w:t>
      </w:r>
      <w:r w:rsidRPr="0045709C">
        <w:rPr>
          <w:b/>
          <w:sz w:val="24"/>
          <w:szCs w:val="24"/>
        </w:rPr>
        <w:t>язык</w:t>
      </w:r>
    </w:p>
    <w:p w:rsidR="000D4DA5" w:rsidRPr="0045709C" w:rsidRDefault="000D4DA5" w:rsidP="00AF4996">
      <w:pPr>
        <w:ind w:left="567"/>
        <w:jc w:val="center"/>
        <w:rPr>
          <w:b/>
          <w:sz w:val="24"/>
          <w:szCs w:val="24"/>
          <w:u w:val="single"/>
          <w:lang w:val="en-US"/>
        </w:rPr>
      </w:pP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1</w:t>
      </w:r>
      <w:r w:rsidR="00C100AA" w:rsidRPr="0045709C">
        <w:rPr>
          <w:sz w:val="24"/>
          <w:szCs w:val="24"/>
          <w:lang w:val="en-US"/>
        </w:rPr>
        <w:t>.Legal</w:t>
      </w:r>
      <w:proofErr w:type="gramEnd"/>
      <w:r w:rsidR="007C0843" w:rsidRPr="0045709C">
        <w:rPr>
          <w:sz w:val="24"/>
          <w:szCs w:val="24"/>
          <w:lang w:val="en-US"/>
        </w:rPr>
        <w:t xml:space="preserve"> </w:t>
      </w:r>
      <w:r w:rsidR="00C100AA" w:rsidRPr="0045709C">
        <w:rPr>
          <w:sz w:val="24"/>
          <w:szCs w:val="24"/>
          <w:lang w:val="en-US"/>
        </w:rPr>
        <w:t>Professions</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2</w:t>
      </w:r>
      <w:r w:rsidR="00C100AA" w:rsidRPr="0045709C">
        <w:rPr>
          <w:sz w:val="24"/>
          <w:szCs w:val="24"/>
          <w:lang w:val="en-US"/>
        </w:rPr>
        <w:t>.Human</w:t>
      </w:r>
      <w:proofErr w:type="gramEnd"/>
      <w:r w:rsidR="007C0843" w:rsidRPr="0090073D">
        <w:rPr>
          <w:sz w:val="24"/>
          <w:szCs w:val="24"/>
          <w:lang w:val="en-US"/>
        </w:rPr>
        <w:t xml:space="preserve"> </w:t>
      </w:r>
      <w:r w:rsidR="00C100AA" w:rsidRPr="0045709C">
        <w:rPr>
          <w:sz w:val="24"/>
          <w:szCs w:val="24"/>
          <w:lang w:val="en-US"/>
        </w:rPr>
        <w:t>Rights</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3</w:t>
      </w:r>
      <w:r w:rsidR="00C100AA" w:rsidRPr="0045709C">
        <w:rPr>
          <w:sz w:val="24"/>
          <w:szCs w:val="24"/>
          <w:lang w:val="en-US"/>
        </w:rPr>
        <w:t>.The</w:t>
      </w:r>
      <w:proofErr w:type="gramEnd"/>
      <w:r w:rsidR="00C100AA" w:rsidRPr="0045709C">
        <w:rPr>
          <w:sz w:val="24"/>
          <w:szCs w:val="24"/>
          <w:lang w:val="en-US"/>
        </w:rPr>
        <w:t xml:space="preserve"> Foundation of British Law: Magna </w:t>
      </w:r>
      <w:proofErr w:type="spellStart"/>
      <w:r w:rsidR="00C100AA" w:rsidRPr="0045709C">
        <w:rPr>
          <w:sz w:val="24"/>
          <w:szCs w:val="24"/>
          <w:lang w:val="en-US"/>
        </w:rPr>
        <w:t>Carta</w:t>
      </w:r>
      <w:proofErr w:type="spellEnd"/>
      <w:r w:rsidR="00C100AA" w:rsidRPr="0045709C">
        <w:rPr>
          <w:sz w:val="24"/>
          <w:szCs w:val="24"/>
          <w:lang w:val="en-US"/>
        </w:rPr>
        <w:t>; the Bill of Rights, the British Constitution</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4</w:t>
      </w:r>
      <w:r w:rsidR="00C100AA" w:rsidRPr="0045709C">
        <w:rPr>
          <w:sz w:val="24"/>
          <w:szCs w:val="24"/>
          <w:lang w:val="en-US"/>
        </w:rPr>
        <w:t>.The</w:t>
      </w:r>
      <w:proofErr w:type="gramEnd"/>
      <w:r w:rsidR="00C100AA" w:rsidRPr="0045709C">
        <w:rPr>
          <w:sz w:val="24"/>
          <w:szCs w:val="24"/>
          <w:lang w:val="en-US"/>
        </w:rPr>
        <w:t xml:space="preserve"> USA Constitution</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5</w:t>
      </w:r>
      <w:r w:rsidR="00C100AA" w:rsidRPr="0045709C">
        <w:rPr>
          <w:sz w:val="24"/>
          <w:szCs w:val="24"/>
          <w:lang w:val="en-US"/>
        </w:rPr>
        <w:t>.</w:t>
      </w:r>
      <w:r w:rsidR="00C100AA" w:rsidRPr="0045709C">
        <w:rPr>
          <w:sz w:val="24"/>
          <w:szCs w:val="24"/>
          <w:lang w:val="en-US" w:eastAsia="ru-RU"/>
        </w:rPr>
        <w:t>The</w:t>
      </w:r>
      <w:proofErr w:type="gramEnd"/>
      <w:r w:rsidR="00C100AA" w:rsidRPr="0045709C">
        <w:rPr>
          <w:sz w:val="24"/>
          <w:szCs w:val="24"/>
          <w:lang w:val="en-US" w:eastAsia="ru-RU"/>
        </w:rPr>
        <w:t xml:space="preserve"> Constitution of  Russia</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6</w:t>
      </w:r>
      <w:r w:rsidR="00C100AA" w:rsidRPr="0045709C">
        <w:rPr>
          <w:sz w:val="24"/>
          <w:szCs w:val="24"/>
          <w:lang w:val="en-US"/>
        </w:rPr>
        <w:t>.</w:t>
      </w:r>
      <w:r w:rsidR="00C100AA" w:rsidRPr="0045709C">
        <w:rPr>
          <w:sz w:val="24"/>
          <w:szCs w:val="24"/>
          <w:lang w:val="en-US" w:eastAsia="ru-RU"/>
        </w:rPr>
        <w:t>Making</w:t>
      </w:r>
      <w:proofErr w:type="gramEnd"/>
      <w:r w:rsidR="00C100AA" w:rsidRPr="0045709C">
        <w:rPr>
          <w:sz w:val="24"/>
          <w:szCs w:val="24"/>
          <w:lang w:val="en-US" w:eastAsia="ru-RU"/>
        </w:rPr>
        <w:t xml:space="preserve"> New Laws: Bills and Acts</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7</w:t>
      </w:r>
      <w:r w:rsidR="00C100AA" w:rsidRPr="0045709C">
        <w:rPr>
          <w:sz w:val="24"/>
          <w:szCs w:val="24"/>
          <w:lang w:val="en-US"/>
        </w:rPr>
        <w:t>.</w:t>
      </w:r>
      <w:r w:rsidR="00C100AA" w:rsidRPr="0045709C">
        <w:rPr>
          <w:sz w:val="24"/>
          <w:szCs w:val="24"/>
          <w:lang w:val="en-US" w:eastAsia="ru-RU"/>
        </w:rPr>
        <w:t>The</w:t>
      </w:r>
      <w:proofErr w:type="gramEnd"/>
      <w:r w:rsidR="00C100AA" w:rsidRPr="0045709C">
        <w:rPr>
          <w:sz w:val="24"/>
          <w:szCs w:val="24"/>
          <w:lang w:val="en-US" w:eastAsia="ru-RU"/>
        </w:rPr>
        <w:t xml:space="preserve"> System of Government in the UK</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8</w:t>
      </w:r>
      <w:r w:rsidR="00C100AA" w:rsidRPr="0045709C">
        <w:rPr>
          <w:sz w:val="24"/>
          <w:szCs w:val="24"/>
          <w:lang w:val="en-US"/>
        </w:rPr>
        <w:t>.</w:t>
      </w:r>
      <w:r w:rsidR="00C100AA" w:rsidRPr="0045709C">
        <w:rPr>
          <w:sz w:val="24"/>
          <w:szCs w:val="24"/>
          <w:lang w:val="en-US" w:eastAsia="ru-RU"/>
        </w:rPr>
        <w:t>The</w:t>
      </w:r>
      <w:proofErr w:type="gramEnd"/>
      <w:r w:rsidR="00C100AA" w:rsidRPr="0045709C">
        <w:rPr>
          <w:sz w:val="24"/>
          <w:szCs w:val="24"/>
          <w:lang w:val="en-US" w:eastAsia="ru-RU"/>
        </w:rPr>
        <w:t xml:space="preserve"> System of Government in the USA</w:t>
      </w:r>
    </w:p>
    <w:p w:rsidR="00C100AA" w:rsidRPr="0045709C" w:rsidRDefault="0098538A" w:rsidP="00AF4996">
      <w:pPr>
        <w:autoSpaceDE w:val="0"/>
        <w:autoSpaceDN w:val="0"/>
        <w:adjustRightInd w:val="0"/>
        <w:ind w:left="567"/>
        <w:rPr>
          <w:sz w:val="24"/>
          <w:szCs w:val="24"/>
          <w:lang w:val="en-US"/>
        </w:rPr>
      </w:pPr>
      <w:proofErr w:type="gramStart"/>
      <w:r w:rsidRPr="0045709C">
        <w:rPr>
          <w:sz w:val="24"/>
          <w:szCs w:val="24"/>
          <w:lang w:val="en-US"/>
        </w:rPr>
        <w:t>9</w:t>
      </w:r>
      <w:r w:rsidR="00C100AA" w:rsidRPr="0045709C">
        <w:rPr>
          <w:sz w:val="24"/>
          <w:szCs w:val="24"/>
          <w:lang w:val="en-US"/>
        </w:rPr>
        <w:t>.</w:t>
      </w:r>
      <w:r w:rsidR="00C100AA" w:rsidRPr="0045709C">
        <w:rPr>
          <w:sz w:val="24"/>
          <w:szCs w:val="24"/>
          <w:lang w:val="en-US" w:eastAsia="ru-RU"/>
        </w:rPr>
        <w:t>The</w:t>
      </w:r>
      <w:proofErr w:type="gramEnd"/>
      <w:r w:rsidR="00C100AA" w:rsidRPr="0045709C">
        <w:rPr>
          <w:sz w:val="24"/>
          <w:szCs w:val="24"/>
          <w:lang w:val="en-US" w:eastAsia="ru-RU"/>
        </w:rPr>
        <w:t xml:space="preserve"> State Power System in Russia</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10</w:t>
      </w:r>
      <w:proofErr w:type="gramStart"/>
      <w:r w:rsidR="00C100AA" w:rsidRPr="0045709C">
        <w:rPr>
          <w:sz w:val="24"/>
          <w:szCs w:val="24"/>
          <w:lang w:val="en-US"/>
        </w:rPr>
        <w:t>.</w:t>
      </w:r>
      <w:r w:rsidR="00C100AA" w:rsidRPr="0045709C">
        <w:rPr>
          <w:sz w:val="24"/>
          <w:szCs w:val="24"/>
          <w:lang w:val="en-US" w:eastAsia="ru-RU"/>
        </w:rPr>
        <w:t>Common</w:t>
      </w:r>
      <w:proofErr w:type="gramEnd"/>
      <w:r w:rsidR="00C100AA" w:rsidRPr="0045709C">
        <w:rPr>
          <w:sz w:val="24"/>
          <w:szCs w:val="24"/>
          <w:lang w:val="en-US" w:eastAsia="ru-RU"/>
        </w:rPr>
        <w:t xml:space="preserve"> law and Civil law</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11</w:t>
      </w:r>
      <w:proofErr w:type="gramStart"/>
      <w:r w:rsidR="00C100AA" w:rsidRPr="0045709C">
        <w:rPr>
          <w:sz w:val="24"/>
          <w:szCs w:val="24"/>
          <w:lang w:val="en-US"/>
        </w:rPr>
        <w:t>.</w:t>
      </w:r>
      <w:r w:rsidR="00EC305D" w:rsidRPr="0045709C">
        <w:rPr>
          <w:sz w:val="24"/>
          <w:szCs w:val="24"/>
          <w:lang w:val="en-US" w:eastAsia="ru-RU"/>
        </w:rPr>
        <w:t>Civil</w:t>
      </w:r>
      <w:proofErr w:type="gramEnd"/>
      <w:r w:rsidR="00EC305D" w:rsidRPr="0045709C">
        <w:rPr>
          <w:sz w:val="24"/>
          <w:szCs w:val="24"/>
          <w:lang w:val="en-US" w:eastAsia="ru-RU"/>
        </w:rPr>
        <w:t xml:space="preserve"> law</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12</w:t>
      </w:r>
      <w:proofErr w:type="gramStart"/>
      <w:r w:rsidR="00C100AA" w:rsidRPr="0045709C">
        <w:rPr>
          <w:sz w:val="24"/>
          <w:szCs w:val="24"/>
          <w:lang w:val="en-US"/>
        </w:rPr>
        <w:t>.</w:t>
      </w:r>
      <w:r w:rsidR="00EC305D" w:rsidRPr="0045709C">
        <w:rPr>
          <w:sz w:val="24"/>
          <w:szCs w:val="24"/>
          <w:lang w:val="en-US" w:eastAsia="ru-RU"/>
        </w:rPr>
        <w:t>Criminal</w:t>
      </w:r>
      <w:proofErr w:type="gramEnd"/>
      <w:r w:rsidR="00EC305D" w:rsidRPr="0045709C">
        <w:rPr>
          <w:sz w:val="24"/>
          <w:szCs w:val="24"/>
          <w:lang w:val="en-US" w:eastAsia="ru-RU"/>
        </w:rPr>
        <w:t xml:space="preserve"> Law</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13</w:t>
      </w:r>
      <w:r w:rsidR="00C100AA" w:rsidRPr="0045709C">
        <w:rPr>
          <w:sz w:val="24"/>
          <w:szCs w:val="24"/>
          <w:lang w:val="en-US"/>
        </w:rPr>
        <w:t>.</w:t>
      </w:r>
      <w:r w:rsidR="00C100AA" w:rsidRPr="0045709C">
        <w:rPr>
          <w:sz w:val="24"/>
          <w:szCs w:val="24"/>
          <w:lang w:val="en-US" w:eastAsia="ru-RU"/>
        </w:rPr>
        <w:t xml:space="preserve"> International Law</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14</w:t>
      </w:r>
      <w:proofErr w:type="gramStart"/>
      <w:r w:rsidR="00C100AA" w:rsidRPr="0045709C">
        <w:rPr>
          <w:sz w:val="24"/>
          <w:szCs w:val="24"/>
          <w:lang w:val="en-US"/>
        </w:rPr>
        <w:t>.</w:t>
      </w:r>
      <w:r w:rsidR="00EC305D" w:rsidRPr="0045709C">
        <w:rPr>
          <w:sz w:val="24"/>
          <w:szCs w:val="24"/>
          <w:lang w:val="en-US" w:eastAsia="ru-RU"/>
        </w:rPr>
        <w:t>The</w:t>
      </w:r>
      <w:proofErr w:type="gramEnd"/>
      <w:r w:rsidR="00EC305D" w:rsidRPr="0045709C">
        <w:rPr>
          <w:sz w:val="24"/>
          <w:szCs w:val="24"/>
          <w:lang w:val="en-US" w:eastAsia="ru-RU"/>
        </w:rPr>
        <w:t xml:space="preserve"> Police forces in different countries</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15</w:t>
      </w:r>
      <w:r w:rsidR="00C100AA" w:rsidRPr="0045709C">
        <w:rPr>
          <w:sz w:val="24"/>
          <w:szCs w:val="24"/>
          <w:lang w:val="en-US"/>
        </w:rPr>
        <w:t>.</w:t>
      </w:r>
      <w:r w:rsidR="00C100AA" w:rsidRPr="0045709C">
        <w:rPr>
          <w:sz w:val="24"/>
          <w:szCs w:val="24"/>
          <w:lang w:val="en-US" w:eastAsia="ru-RU"/>
        </w:rPr>
        <w:t xml:space="preserve"> Kinds of Cases.</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16</w:t>
      </w:r>
      <w:proofErr w:type="gramStart"/>
      <w:r w:rsidR="00C100AA" w:rsidRPr="0045709C">
        <w:rPr>
          <w:sz w:val="24"/>
          <w:szCs w:val="24"/>
          <w:lang w:val="en-US"/>
        </w:rPr>
        <w:t>.</w:t>
      </w:r>
      <w:r w:rsidR="00C100AA" w:rsidRPr="0045709C">
        <w:rPr>
          <w:sz w:val="24"/>
          <w:szCs w:val="24"/>
          <w:lang w:val="en-US" w:eastAsia="ru-RU"/>
        </w:rPr>
        <w:t>The</w:t>
      </w:r>
      <w:proofErr w:type="gramEnd"/>
      <w:r w:rsidR="00C100AA" w:rsidRPr="0045709C">
        <w:rPr>
          <w:sz w:val="24"/>
          <w:szCs w:val="24"/>
          <w:lang w:val="en-US" w:eastAsia="ru-RU"/>
        </w:rPr>
        <w:t xml:space="preserve"> Judicial System of  Russia</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17</w:t>
      </w:r>
      <w:r w:rsidR="00C100AA" w:rsidRPr="0045709C">
        <w:rPr>
          <w:sz w:val="24"/>
          <w:szCs w:val="24"/>
          <w:lang w:val="en-US"/>
        </w:rPr>
        <w:t>.</w:t>
      </w:r>
      <w:r w:rsidR="00C100AA" w:rsidRPr="0045709C">
        <w:rPr>
          <w:sz w:val="24"/>
          <w:szCs w:val="24"/>
          <w:lang w:val="en-US" w:eastAsia="ru-RU"/>
        </w:rPr>
        <w:t xml:space="preserve"> The National Security</w:t>
      </w:r>
      <w:r w:rsidR="00EC305D" w:rsidRPr="0045709C">
        <w:rPr>
          <w:sz w:val="24"/>
          <w:szCs w:val="24"/>
          <w:lang w:val="en-US" w:eastAsia="ru-RU"/>
        </w:rPr>
        <w:t xml:space="preserve"> in different countries</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18</w:t>
      </w:r>
      <w:proofErr w:type="gramStart"/>
      <w:r w:rsidR="00C100AA" w:rsidRPr="0045709C">
        <w:rPr>
          <w:sz w:val="24"/>
          <w:szCs w:val="24"/>
          <w:lang w:val="en-US"/>
        </w:rPr>
        <w:t>.</w:t>
      </w:r>
      <w:r w:rsidR="00C100AA" w:rsidRPr="0045709C">
        <w:rPr>
          <w:sz w:val="24"/>
          <w:szCs w:val="24"/>
          <w:lang w:val="en-US" w:eastAsia="ru-RU"/>
        </w:rPr>
        <w:t>Political</w:t>
      </w:r>
      <w:proofErr w:type="gramEnd"/>
      <w:r w:rsidR="00C100AA" w:rsidRPr="0045709C">
        <w:rPr>
          <w:sz w:val="24"/>
          <w:szCs w:val="24"/>
          <w:lang w:val="en-US" w:eastAsia="ru-RU"/>
        </w:rPr>
        <w:t xml:space="preserve"> Parties in different countries</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19</w:t>
      </w:r>
      <w:r w:rsidR="00C100AA" w:rsidRPr="0045709C">
        <w:rPr>
          <w:sz w:val="24"/>
          <w:szCs w:val="24"/>
          <w:lang w:val="en-US"/>
        </w:rPr>
        <w:t>.</w:t>
      </w:r>
      <w:r w:rsidR="00FE339A" w:rsidRPr="0045709C">
        <w:rPr>
          <w:sz w:val="24"/>
          <w:szCs w:val="24"/>
          <w:lang w:val="en-US"/>
        </w:rPr>
        <w:t xml:space="preserve"> Punishment</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lastRenderedPageBreak/>
        <w:t>20</w:t>
      </w:r>
      <w:r w:rsidR="00C100AA" w:rsidRPr="0045709C">
        <w:rPr>
          <w:sz w:val="24"/>
          <w:szCs w:val="24"/>
          <w:lang w:val="en-US"/>
        </w:rPr>
        <w:t>.</w:t>
      </w:r>
      <w:r w:rsidR="00FE339A" w:rsidRPr="0045709C">
        <w:rPr>
          <w:sz w:val="24"/>
          <w:szCs w:val="24"/>
          <w:lang w:val="en-US"/>
        </w:rPr>
        <w:t xml:space="preserve"> Treatment of criminals</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21</w:t>
      </w:r>
      <w:r w:rsidR="00C100AA" w:rsidRPr="0045709C">
        <w:rPr>
          <w:sz w:val="24"/>
          <w:szCs w:val="24"/>
          <w:lang w:val="en-US"/>
        </w:rPr>
        <w:t>.</w:t>
      </w:r>
      <w:r w:rsidR="00FE339A" w:rsidRPr="0045709C">
        <w:rPr>
          <w:sz w:val="24"/>
          <w:szCs w:val="24"/>
          <w:lang w:val="en-US"/>
        </w:rPr>
        <w:t xml:space="preserve"> Abolition of capital punishment: for and against</w:t>
      </w:r>
    </w:p>
    <w:p w:rsidR="00C100AA" w:rsidRPr="0045709C" w:rsidRDefault="0098538A" w:rsidP="00AF4996">
      <w:pPr>
        <w:autoSpaceDE w:val="0"/>
        <w:autoSpaceDN w:val="0"/>
        <w:adjustRightInd w:val="0"/>
        <w:ind w:left="567"/>
        <w:rPr>
          <w:sz w:val="24"/>
          <w:szCs w:val="24"/>
          <w:lang w:val="en-US"/>
        </w:rPr>
      </w:pPr>
      <w:r w:rsidRPr="0045709C">
        <w:rPr>
          <w:sz w:val="24"/>
          <w:szCs w:val="24"/>
          <w:lang w:val="en-US"/>
        </w:rPr>
        <w:t>22</w:t>
      </w:r>
      <w:proofErr w:type="gramStart"/>
      <w:r w:rsidR="00C100AA" w:rsidRPr="0045709C">
        <w:rPr>
          <w:sz w:val="24"/>
          <w:szCs w:val="24"/>
          <w:lang w:val="en-US"/>
        </w:rPr>
        <w:t>.</w:t>
      </w:r>
      <w:r w:rsidR="00EC305D" w:rsidRPr="0045709C">
        <w:rPr>
          <w:sz w:val="24"/>
          <w:szCs w:val="24"/>
          <w:lang w:val="en-US"/>
        </w:rPr>
        <w:t>Presidents</w:t>
      </w:r>
      <w:proofErr w:type="gramEnd"/>
      <w:r w:rsidR="00EC305D" w:rsidRPr="0045709C">
        <w:rPr>
          <w:sz w:val="24"/>
          <w:szCs w:val="24"/>
          <w:lang w:val="en-US"/>
        </w:rPr>
        <w:t xml:space="preserve"> and their functions in different countries</w:t>
      </w:r>
    </w:p>
    <w:p w:rsidR="001E6650" w:rsidRPr="0045709C" w:rsidRDefault="001E6650" w:rsidP="00AF4996">
      <w:pPr>
        <w:autoSpaceDE w:val="0"/>
        <w:autoSpaceDN w:val="0"/>
        <w:adjustRightInd w:val="0"/>
        <w:ind w:left="567"/>
        <w:rPr>
          <w:sz w:val="24"/>
          <w:szCs w:val="24"/>
          <w:lang w:val="en-US"/>
        </w:rPr>
      </w:pPr>
    </w:p>
    <w:p w:rsidR="0000759D" w:rsidRPr="0090073D" w:rsidRDefault="0000759D" w:rsidP="0000759D">
      <w:pPr>
        <w:widowControl w:val="0"/>
        <w:shd w:val="clear" w:color="auto" w:fill="FFFFFF"/>
        <w:suppressAutoHyphens/>
        <w:autoSpaceDE w:val="0"/>
        <w:rPr>
          <w:b/>
          <w:sz w:val="24"/>
          <w:szCs w:val="24"/>
          <w:lang w:val="en-US"/>
        </w:rPr>
      </w:pPr>
    </w:p>
    <w:p w:rsidR="0000759D" w:rsidRPr="0090073D" w:rsidRDefault="0000759D" w:rsidP="0000759D">
      <w:pPr>
        <w:widowControl w:val="0"/>
        <w:shd w:val="clear" w:color="auto" w:fill="FFFFFF"/>
        <w:suppressAutoHyphens/>
        <w:autoSpaceDE w:val="0"/>
        <w:rPr>
          <w:b/>
          <w:sz w:val="24"/>
          <w:szCs w:val="24"/>
          <w:lang w:val="en-US"/>
        </w:rPr>
      </w:pPr>
    </w:p>
    <w:p w:rsidR="00EC3A22" w:rsidRPr="0045709C" w:rsidRDefault="00EC3A22" w:rsidP="00EC3A22">
      <w:pPr>
        <w:keepNext/>
        <w:suppressAutoHyphens/>
        <w:ind w:firstLine="709"/>
        <w:outlineLvl w:val="0"/>
        <w:rPr>
          <w:b/>
          <w:bCs/>
          <w:kern w:val="32"/>
          <w:sz w:val="24"/>
          <w:szCs w:val="24"/>
        </w:rPr>
      </w:pPr>
      <w:r w:rsidRPr="0045709C">
        <w:rPr>
          <w:b/>
          <w:bCs/>
          <w:kern w:val="32"/>
          <w:sz w:val="24"/>
          <w:szCs w:val="24"/>
        </w:rPr>
        <w:t>4.5. Практические задания</w:t>
      </w:r>
    </w:p>
    <w:p w:rsidR="00EC3A22" w:rsidRPr="0090073D" w:rsidRDefault="00EC3A22" w:rsidP="000621C4">
      <w:pPr>
        <w:widowControl w:val="0"/>
        <w:shd w:val="clear" w:color="auto" w:fill="FFFFFF"/>
        <w:suppressAutoHyphens/>
        <w:autoSpaceDE w:val="0"/>
        <w:jc w:val="center"/>
        <w:rPr>
          <w:b/>
          <w:sz w:val="24"/>
          <w:szCs w:val="24"/>
        </w:rPr>
      </w:pPr>
    </w:p>
    <w:p w:rsidR="00746CB7" w:rsidRPr="0045709C" w:rsidRDefault="00746CB7" w:rsidP="000621C4">
      <w:pPr>
        <w:widowControl w:val="0"/>
        <w:shd w:val="clear" w:color="auto" w:fill="FFFFFF"/>
        <w:suppressAutoHyphens/>
        <w:autoSpaceDE w:val="0"/>
        <w:jc w:val="center"/>
        <w:rPr>
          <w:b/>
          <w:sz w:val="24"/>
          <w:szCs w:val="24"/>
        </w:rPr>
      </w:pPr>
      <w:r w:rsidRPr="0045709C">
        <w:rPr>
          <w:b/>
          <w:sz w:val="24"/>
          <w:szCs w:val="24"/>
        </w:rPr>
        <w:t>Английский</w:t>
      </w:r>
      <w:r w:rsidR="00EC3A22" w:rsidRPr="0090073D">
        <w:rPr>
          <w:b/>
          <w:sz w:val="24"/>
          <w:szCs w:val="24"/>
        </w:rPr>
        <w:t xml:space="preserve"> </w:t>
      </w:r>
      <w:r w:rsidRPr="0045709C">
        <w:rPr>
          <w:b/>
          <w:sz w:val="24"/>
          <w:szCs w:val="24"/>
        </w:rPr>
        <w:t>язык</w:t>
      </w:r>
    </w:p>
    <w:p w:rsidR="000D4DA5" w:rsidRPr="0045709C" w:rsidRDefault="000D4DA5" w:rsidP="00AF4996">
      <w:pPr>
        <w:widowControl w:val="0"/>
        <w:shd w:val="clear" w:color="auto" w:fill="FFFFFF"/>
        <w:suppressAutoHyphens/>
        <w:autoSpaceDE w:val="0"/>
        <w:ind w:left="567"/>
        <w:jc w:val="center"/>
        <w:rPr>
          <w:b/>
          <w:sz w:val="24"/>
          <w:szCs w:val="24"/>
        </w:rPr>
      </w:pPr>
    </w:p>
    <w:p w:rsidR="00FE339A" w:rsidRPr="0045709C" w:rsidRDefault="00FE339A" w:rsidP="00AF4996">
      <w:pPr>
        <w:ind w:left="567" w:firstLine="567"/>
        <w:jc w:val="both"/>
        <w:rPr>
          <w:b/>
          <w:bCs/>
          <w:sz w:val="24"/>
          <w:szCs w:val="24"/>
          <w:lang w:eastAsia="ru-RU"/>
        </w:rPr>
      </w:pPr>
      <w:r w:rsidRPr="0045709C">
        <w:rPr>
          <w:b/>
          <w:bCs/>
          <w:sz w:val="24"/>
          <w:szCs w:val="24"/>
          <w:lang w:val="en-US" w:eastAsia="ru-RU"/>
        </w:rPr>
        <w:t>Text</w:t>
      </w:r>
      <w:r w:rsidRPr="0045709C">
        <w:rPr>
          <w:b/>
          <w:bCs/>
          <w:sz w:val="24"/>
          <w:szCs w:val="24"/>
          <w:lang w:eastAsia="ru-RU"/>
        </w:rPr>
        <w:t xml:space="preserve"> 1</w:t>
      </w:r>
    </w:p>
    <w:p w:rsidR="00FE339A" w:rsidRPr="0090073D" w:rsidRDefault="00FE339A" w:rsidP="00AF4996">
      <w:pPr>
        <w:ind w:left="567" w:firstLine="567"/>
        <w:jc w:val="both"/>
        <w:rPr>
          <w:b/>
          <w:bCs/>
          <w:sz w:val="24"/>
          <w:szCs w:val="24"/>
          <w:lang w:val="en-US" w:eastAsia="ru-RU"/>
        </w:rPr>
      </w:pPr>
      <w:r w:rsidRPr="0045709C">
        <w:rPr>
          <w:b/>
          <w:bCs/>
          <w:sz w:val="24"/>
          <w:szCs w:val="24"/>
          <w:lang w:val="en-US" w:eastAsia="ru-RU"/>
        </w:rPr>
        <w:t>The</w:t>
      </w:r>
      <w:r w:rsidRPr="0090073D">
        <w:rPr>
          <w:b/>
          <w:bCs/>
          <w:sz w:val="24"/>
          <w:szCs w:val="24"/>
          <w:lang w:val="en-US" w:eastAsia="ru-RU"/>
        </w:rPr>
        <w:t xml:space="preserve"> </w:t>
      </w:r>
      <w:r w:rsidRPr="0045709C">
        <w:rPr>
          <w:b/>
          <w:bCs/>
          <w:sz w:val="24"/>
          <w:szCs w:val="24"/>
          <w:lang w:val="en-US" w:eastAsia="ru-RU"/>
        </w:rPr>
        <w:t>definition</w:t>
      </w:r>
      <w:r w:rsidRPr="0090073D">
        <w:rPr>
          <w:b/>
          <w:bCs/>
          <w:sz w:val="24"/>
          <w:szCs w:val="24"/>
          <w:lang w:val="en-US" w:eastAsia="ru-RU"/>
        </w:rPr>
        <w:t xml:space="preserve"> </w:t>
      </w:r>
      <w:r w:rsidRPr="0045709C">
        <w:rPr>
          <w:b/>
          <w:bCs/>
          <w:sz w:val="24"/>
          <w:szCs w:val="24"/>
          <w:lang w:val="en-US" w:eastAsia="ru-RU"/>
        </w:rPr>
        <w:t>of</w:t>
      </w:r>
      <w:r w:rsidRPr="0090073D">
        <w:rPr>
          <w:b/>
          <w:bCs/>
          <w:sz w:val="24"/>
          <w:szCs w:val="24"/>
          <w:lang w:val="en-US" w:eastAsia="ru-RU"/>
        </w:rPr>
        <w:t xml:space="preserve"> </w:t>
      </w:r>
      <w:r w:rsidRPr="0045709C">
        <w:rPr>
          <w:b/>
          <w:bCs/>
          <w:sz w:val="24"/>
          <w:szCs w:val="24"/>
          <w:lang w:val="en-US" w:eastAsia="ru-RU"/>
        </w:rPr>
        <w:t>Law</w:t>
      </w:r>
    </w:p>
    <w:p w:rsidR="00FE339A" w:rsidRPr="0045709C" w:rsidRDefault="00FE339A" w:rsidP="00AF4996">
      <w:pPr>
        <w:ind w:left="567" w:firstLine="567"/>
        <w:jc w:val="both"/>
        <w:rPr>
          <w:sz w:val="24"/>
          <w:szCs w:val="24"/>
          <w:lang w:val="en-US" w:eastAsia="ru-RU"/>
        </w:rPr>
      </w:pPr>
      <w:r w:rsidRPr="0045709C">
        <w:rPr>
          <w:b/>
          <w:bCs/>
          <w:i/>
          <w:iCs/>
          <w:sz w:val="24"/>
          <w:szCs w:val="24"/>
          <w:lang w:val="en-US" w:eastAsia="ru-RU"/>
        </w:rPr>
        <w:t>Exercise 1.Read the text and answer the following questions:</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Are laws for ordinary people or for lawyers?</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Do you always observe the law?</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Do you think laws change in the course of time?</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What does the English word 'law' refer to?</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 xml:space="preserve">What laws regulate relations between people? </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Are customs written down?</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Why have members of every community made laws?</w:t>
      </w:r>
    </w:p>
    <w:p w:rsidR="00FE339A" w:rsidRPr="0045709C" w:rsidRDefault="00FE339A" w:rsidP="00A33387">
      <w:pPr>
        <w:numPr>
          <w:ilvl w:val="0"/>
          <w:numId w:val="6"/>
        </w:numPr>
        <w:ind w:left="567"/>
        <w:jc w:val="both"/>
        <w:rPr>
          <w:sz w:val="24"/>
          <w:szCs w:val="24"/>
          <w:lang w:val="en-US" w:eastAsia="ru-RU"/>
        </w:rPr>
      </w:pPr>
      <w:r w:rsidRPr="0045709C">
        <w:rPr>
          <w:sz w:val="24"/>
          <w:szCs w:val="24"/>
          <w:lang w:val="en-US" w:eastAsia="ru-RU"/>
        </w:rPr>
        <w:t>What is the main function of the law?</w:t>
      </w:r>
    </w:p>
    <w:p w:rsidR="00FE339A" w:rsidRPr="0045709C" w:rsidRDefault="00FE339A" w:rsidP="00AF4996">
      <w:pPr>
        <w:ind w:left="567" w:firstLine="567"/>
        <w:jc w:val="both"/>
        <w:rPr>
          <w:sz w:val="24"/>
          <w:szCs w:val="24"/>
          <w:lang w:val="en-US" w:eastAsia="ru-RU"/>
        </w:rPr>
      </w:pPr>
    </w:p>
    <w:p w:rsidR="00FE339A" w:rsidRPr="0045709C" w:rsidRDefault="00FE339A" w:rsidP="00AF4996">
      <w:pPr>
        <w:ind w:left="567" w:firstLine="567"/>
        <w:jc w:val="both"/>
        <w:rPr>
          <w:sz w:val="24"/>
          <w:szCs w:val="24"/>
          <w:lang w:val="en-US" w:eastAsia="ru-RU"/>
        </w:rPr>
      </w:pPr>
      <w:r w:rsidRPr="0045709C">
        <w:rPr>
          <w:sz w:val="24"/>
          <w:szCs w:val="24"/>
          <w:lang w:val="en-US" w:eastAsia="ru-RU"/>
        </w:rPr>
        <w:t>The English word 'law' refers to limits upon various forms of behavior. Some laws are descriptive: they simply describe how people, or even natu</w:t>
      </w:r>
      <w:r w:rsidRPr="0045709C">
        <w:rPr>
          <w:sz w:val="24"/>
          <w:szCs w:val="24"/>
          <w:lang w:val="en-US" w:eastAsia="ru-RU"/>
        </w:rPr>
        <w:softHyphen/>
        <w:t>ral phenomena, usually behave. An example is the rather consistent law of gravity; another is the less consistent laws of economics. Other laws are prescriptive - they prescribe how people ought to behave. For example, the speed limits imposed upon drivers that prescribe how fast we should drive. They rarely describe how fast we actually do drive, of course.</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In all societies, relations between people are regulated by prescriptive laws. Some of them are customs - that is, informal rules of social and moral behavior. Some are rules we accept if we belong to particular social insti</w:t>
      </w:r>
      <w:r w:rsidRPr="0045709C">
        <w:rPr>
          <w:sz w:val="24"/>
          <w:szCs w:val="24"/>
          <w:lang w:val="en-US" w:eastAsia="ru-RU"/>
        </w:rPr>
        <w:softHyphen/>
        <w:t>tutions, such as religious, educational and cultural groups. And some are precise laws made by nations and enforced against all citizens within their power.</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Customs need not to be made by governments, and they need not be written down. We learn how we are expected to behave in society through the instruction of family and teachers, the advice of friends, and our expe</w:t>
      </w:r>
      <w:r w:rsidRPr="0045709C">
        <w:rPr>
          <w:sz w:val="24"/>
          <w:szCs w:val="24"/>
          <w:lang w:val="en-US" w:eastAsia="ru-RU"/>
        </w:rPr>
        <w:softHyphen/>
        <w:t>riences in dealing with strangers. Sometimes, we can break these rules with</w:t>
      </w:r>
      <w:r w:rsidRPr="0045709C">
        <w:rPr>
          <w:sz w:val="24"/>
          <w:szCs w:val="24"/>
          <w:lang w:val="en-US" w:eastAsia="ru-RU"/>
        </w:rPr>
        <w:softHyphen/>
        <w:t>out suffering any penalty. But if we continually break the rules, or break a very important one, other members of society may ridicule us, act violently toward us or refuse to have anything to do with us. The ways in which people talk, eat and drink, work, and relax together are usually called cus</w:t>
      </w:r>
      <w:r w:rsidRPr="0045709C">
        <w:rPr>
          <w:sz w:val="24"/>
          <w:szCs w:val="24"/>
          <w:lang w:val="en-US" w:eastAsia="ru-RU"/>
        </w:rPr>
        <w:softHyphen/>
        <w:t>toms.</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Order is rich with meaning. Let's start with "law and order". Maintain</w:t>
      </w:r>
      <w:r w:rsidRPr="0045709C">
        <w:rPr>
          <w:sz w:val="24"/>
          <w:szCs w:val="24"/>
          <w:lang w:val="en-US" w:eastAsia="ru-RU"/>
        </w:rPr>
        <w:softHyphen/>
        <w:t>ing order in this sense means establishing the rule of law to preserve life and to protect property. To the seventeenth-century philosopher Thomas Hobbes (1588—1679), preserving life was the most important function of law. He described life without law as life in a 'state of nature'. Without rules, people would live like predators, stealing and killing for personal benefit.</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Members of every community have made laws for themselves in self-pro</w:t>
      </w:r>
      <w:r w:rsidRPr="0045709C">
        <w:rPr>
          <w:sz w:val="24"/>
          <w:szCs w:val="24"/>
          <w:lang w:val="en-US" w:eastAsia="ru-RU"/>
        </w:rPr>
        <w:softHyphen/>
        <w:t>tection. If it were not for the law, you could not go out in daylight without the fear of being kidnapped, robbed or murdered. There are far more good people in the world than bad, but there are enough of the bad to make law necessary in the interests of everyone. Even if we were all as good as we ought to be, laws would still be necessary. How is one good man in a mo</w:t>
      </w:r>
      <w:r w:rsidRPr="0045709C">
        <w:rPr>
          <w:sz w:val="24"/>
          <w:szCs w:val="24"/>
          <w:lang w:val="en-US" w:eastAsia="ru-RU"/>
        </w:rPr>
        <w:softHyphen/>
        <w:t>torcar to pass another good man also in a motorcar coming in an opposite direction, unless there is some rule of the road?</w:t>
      </w:r>
    </w:p>
    <w:p w:rsidR="00FE339A" w:rsidRPr="0045709C" w:rsidRDefault="00FE339A" w:rsidP="00AF4996">
      <w:pPr>
        <w:ind w:left="567" w:firstLine="567"/>
        <w:jc w:val="both"/>
        <w:rPr>
          <w:sz w:val="24"/>
          <w:szCs w:val="24"/>
          <w:lang w:val="en-US" w:eastAsia="ru-RU"/>
        </w:rPr>
      </w:pPr>
      <w:r w:rsidRPr="0045709C">
        <w:rPr>
          <w:sz w:val="24"/>
          <w:szCs w:val="24"/>
          <w:lang w:val="en-US" w:eastAsia="ru-RU"/>
        </w:rPr>
        <w:lastRenderedPageBreak/>
        <w:t xml:space="preserve">Suppose you went to a greengrocery — and bought some potatoes and found on your return home that they were </w:t>
      </w:r>
      <w:proofErr w:type="spellStart"/>
      <w:r w:rsidRPr="0045709C">
        <w:rPr>
          <w:sz w:val="24"/>
          <w:szCs w:val="24"/>
          <w:lang w:val="en-US" w:eastAsia="ru-RU"/>
        </w:rPr>
        <w:t>mouldy</w:t>
      </w:r>
      <w:proofErr w:type="spellEnd"/>
      <w:r w:rsidRPr="0045709C">
        <w:rPr>
          <w:sz w:val="24"/>
          <w:szCs w:val="24"/>
          <w:lang w:val="en-US" w:eastAsia="ru-RU"/>
        </w:rPr>
        <w:t xml:space="preserve"> or even that some of them were stones, what could you do if there were no laws on the subject? In the absence of law you could only rely upon the law of the jungle.</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Every country tries, therefore, to provide laws, which will help its peo</w:t>
      </w:r>
      <w:r w:rsidRPr="0045709C">
        <w:rPr>
          <w:sz w:val="24"/>
          <w:szCs w:val="24"/>
          <w:lang w:val="en-US" w:eastAsia="ru-RU"/>
        </w:rPr>
        <w:softHyphen/>
        <w:t>ple to live safely and comfortably. This is not at all an easy thing to do. No country has been successful in producing laws, which are entirely satisfac</w:t>
      </w:r>
      <w:r w:rsidRPr="0045709C">
        <w:rPr>
          <w:sz w:val="24"/>
          <w:szCs w:val="24"/>
          <w:lang w:val="en-US" w:eastAsia="ru-RU"/>
        </w:rPr>
        <w:softHyphen/>
        <w:t>tory. But the imperfect laws are better than none.</w:t>
      </w:r>
    </w:p>
    <w:p w:rsidR="00FE339A" w:rsidRPr="0045709C" w:rsidRDefault="00FE339A" w:rsidP="00AF4996">
      <w:pPr>
        <w:ind w:left="567" w:firstLine="567"/>
        <w:jc w:val="both"/>
        <w:rPr>
          <w:sz w:val="24"/>
          <w:szCs w:val="24"/>
          <w:lang w:val="en-US" w:eastAsia="ru-RU"/>
        </w:rPr>
      </w:pPr>
    </w:p>
    <w:p w:rsidR="00FE339A" w:rsidRPr="0045709C" w:rsidRDefault="00FE339A" w:rsidP="00AF4996">
      <w:pPr>
        <w:ind w:left="567" w:firstLine="567"/>
        <w:jc w:val="both"/>
        <w:rPr>
          <w:b/>
          <w:bCs/>
          <w:i/>
          <w:iCs/>
          <w:sz w:val="24"/>
          <w:szCs w:val="24"/>
          <w:lang w:val="en-US" w:eastAsia="ru-RU"/>
        </w:rPr>
      </w:pPr>
      <w:proofErr w:type="gramStart"/>
      <w:r w:rsidRPr="0045709C">
        <w:rPr>
          <w:b/>
          <w:bCs/>
          <w:i/>
          <w:iCs/>
          <w:sz w:val="24"/>
          <w:szCs w:val="24"/>
          <w:lang w:val="en-US" w:eastAsia="ru-RU"/>
        </w:rPr>
        <w:t>Exercise 2.</w:t>
      </w:r>
      <w:proofErr w:type="gramEnd"/>
      <w:r w:rsidRPr="0045709C">
        <w:rPr>
          <w:b/>
          <w:bCs/>
          <w:i/>
          <w:iCs/>
          <w:sz w:val="24"/>
          <w:szCs w:val="24"/>
          <w:lang w:val="en-US" w:eastAsia="ru-RU"/>
        </w:rPr>
        <w:t xml:space="preserve"> Give the English equivalents for the following:</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закон джунглей</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предписывать что-то</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описывать что-то</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обычаи / традиции страны</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без наказания</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критиковать кого-либо</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защищать собственность</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жить подобно хищникам</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страх быть похищенным, убитым, ограбленным</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сделать закон необходимым</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жить в безопасности</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члены сообщества</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рассчитывать на что-то</w:t>
      </w:r>
    </w:p>
    <w:p w:rsidR="00FE339A" w:rsidRPr="0045709C" w:rsidRDefault="00FE339A" w:rsidP="00A33387">
      <w:pPr>
        <w:numPr>
          <w:ilvl w:val="0"/>
          <w:numId w:val="2"/>
        </w:numPr>
        <w:ind w:left="567"/>
        <w:jc w:val="both"/>
        <w:rPr>
          <w:sz w:val="24"/>
          <w:szCs w:val="24"/>
          <w:lang w:eastAsia="ru-RU"/>
        </w:rPr>
      </w:pPr>
      <w:r w:rsidRPr="0045709C">
        <w:rPr>
          <w:sz w:val="24"/>
          <w:szCs w:val="24"/>
          <w:lang w:eastAsia="ru-RU"/>
        </w:rPr>
        <w:t>несовершенные законы</w:t>
      </w:r>
    </w:p>
    <w:p w:rsidR="00FE339A" w:rsidRPr="0045709C" w:rsidRDefault="00FE339A" w:rsidP="00AF4996">
      <w:pPr>
        <w:ind w:left="567" w:firstLine="567"/>
        <w:jc w:val="both"/>
        <w:rPr>
          <w:b/>
          <w:bCs/>
          <w:sz w:val="24"/>
          <w:szCs w:val="24"/>
          <w:lang w:eastAsia="ru-RU"/>
        </w:rPr>
      </w:pPr>
      <w:r w:rsidRPr="0045709C">
        <w:rPr>
          <w:b/>
          <w:bCs/>
          <w:sz w:val="24"/>
          <w:szCs w:val="24"/>
          <w:lang w:val="en-US" w:eastAsia="ru-RU"/>
        </w:rPr>
        <w:t>Text</w:t>
      </w:r>
      <w:r w:rsidRPr="0045709C">
        <w:rPr>
          <w:b/>
          <w:bCs/>
          <w:sz w:val="24"/>
          <w:szCs w:val="24"/>
          <w:lang w:eastAsia="ru-RU"/>
        </w:rPr>
        <w:t xml:space="preserve"> 2 </w:t>
      </w:r>
    </w:p>
    <w:p w:rsidR="00FE339A" w:rsidRPr="0045709C" w:rsidRDefault="00FE339A" w:rsidP="00AF4996">
      <w:pPr>
        <w:ind w:left="567" w:firstLine="567"/>
        <w:jc w:val="both"/>
        <w:rPr>
          <w:b/>
          <w:bCs/>
          <w:sz w:val="24"/>
          <w:szCs w:val="24"/>
          <w:lang w:val="en-US" w:eastAsia="ru-RU"/>
        </w:rPr>
      </w:pPr>
      <w:r w:rsidRPr="0045709C">
        <w:rPr>
          <w:b/>
          <w:bCs/>
          <w:sz w:val="24"/>
          <w:szCs w:val="24"/>
          <w:lang w:val="en-US" w:eastAsia="ru-RU"/>
        </w:rPr>
        <w:t>Legal Systems</w:t>
      </w:r>
    </w:p>
    <w:p w:rsidR="00FE339A" w:rsidRPr="0045709C" w:rsidRDefault="00FE339A" w:rsidP="00AF4996">
      <w:pPr>
        <w:ind w:left="567" w:firstLine="567"/>
        <w:jc w:val="both"/>
        <w:rPr>
          <w:sz w:val="24"/>
          <w:szCs w:val="24"/>
          <w:lang w:val="en-US" w:eastAsia="ru-RU"/>
        </w:rPr>
      </w:pPr>
      <w:r w:rsidRPr="0045709C">
        <w:rPr>
          <w:b/>
          <w:bCs/>
          <w:i/>
          <w:iCs/>
          <w:sz w:val="24"/>
          <w:szCs w:val="24"/>
          <w:lang w:val="en-US" w:eastAsia="ru-RU"/>
        </w:rPr>
        <w:t>Exercise 1.Read the text and answer the following questions:</w:t>
      </w:r>
    </w:p>
    <w:p w:rsidR="00FE339A" w:rsidRPr="0045709C" w:rsidRDefault="00FE339A" w:rsidP="00A33387">
      <w:pPr>
        <w:numPr>
          <w:ilvl w:val="0"/>
          <w:numId w:val="7"/>
        </w:numPr>
        <w:tabs>
          <w:tab w:val="num" w:pos="936"/>
        </w:tabs>
        <w:ind w:left="567"/>
        <w:jc w:val="both"/>
        <w:rPr>
          <w:sz w:val="24"/>
          <w:szCs w:val="24"/>
          <w:lang w:val="en-US" w:eastAsia="ru-RU"/>
        </w:rPr>
      </w:pPr>
      <w:r w:rsidRPr="0045709C">
        <w:rPr>
          <w:sz w:val="24"/>
          <w:szCs w:val="24"/>
          <w:lang w:val="en-US" w:eastAsia="ru-RU"/>
        </w:rPr>
        <w:t xml:space="preserve">How many legal systems </w:t>
      </w:r>
      <w:proofErr w:type="gramStart"/>
      <w:r w:rsidRPr="0045709C">
        <w:rPr>
          <w:sz w:val="24"/>
          <w:szCs w:val="24"/>
          <w:lang w:val="en-US" w:eastAsia="ru-RU"/>
        </w:rPr>
        <w:t>are  there</w:t>
      </w:r>
      <w:proofErr w:type="gramEnd"/>
      <w:r w:rsidRPr="0045709C">
        <w:rPr>
          <w:sz w:val="24"/>
          <w:szCs w:val="24"/>
          <w:lang w:val="en-US" w:eastAsia="ru-RU"/>
        </w:rPr>
        <w:t xml:space="preserve"> in the  United Kingdom?</w:t>
      </w:r>
    </w:p>
    <w:p w:rsidR="00FE339A" w:rsidRPr="0045709C" w:rsidRDefault="00FE339A" w:rsidP="00A33387">
      <w:pPr>
        <w:numPr>
          <w:ilvl w:val="0"/>
          <w:numId w:val="7"/>
        </w:numPr>
        <w:tabs>
          <w:tab w:val="num" w:pos="936"/>
        </w:tabs>
        <w:ind w:left="567"/>
        <w:jc w:val="both"/>
        <w:rPr>
          <w:sz w:val="24"/>
          <w:szCs w:val="24"/>
          <w:lang w:val="en-US" w:eastAsia="ru-RU"/>
        </w:rPr>
      </w:pPr>
      <w:r w:rsidRPr="0045709C">
        <w:rPr>
          <w:sz w:val="24"/>
          <w:szCs w:val="24"/>
          <w:lang w:val="en-US" w:eastAsia="ru-RU"/>
        </w:rPr>
        <w:t>What is usual for separate legal systems?</w:t>
      </w:r>
    </w:p>
    <w:p w:rsidR="00FE339A" w:rsidRPr="0045709C" w:rsidRDefault="00FE339A" w:rsidP="00A33387">
      <w:pPr>
        <w:numPr>
          <w:ilvl w:val="0"/>
          <w:numId w:val="7"/>
        </w:numPr>
        <w:tabs>
          <w:tab w:val="num" w:pos="936"/>
        </w:tabs>
        <w:ind w:left="567"/>
        <w:jc w:val="both"/>
        <w:rPr>
          <w:sz w:val="24"/>
          <w:szCs w:val="24"/>
          <w:lang w:val="en-US" w:eastAsia="ru-RU"/>
        </w:rPr>
      </w:pPr>
      <w:r w:rsidRPr="0045709C">
        <w:rPr>
          <w:sz w:val="24"/>
          <w:szCs w:val="24"/>
          <w:lang w:val="en-US" w:eastAsia="ru-RU"/>
        </w:rPr>
        <w:t>What branch of law governs the dealings of all countries one with another?</w:t>
      </w:r>
    </w:p>
    <w:p w:rsidR="00FE339A" w:rsidRPr="0045709C" w:rsidRDefault="00FE339A" w:rsidP="00A33387">
      <w:pPr>
        <w:numPr>
          <w:ilvl w:val="0"/>
          <w:numId w:val="7"/>
        </w:numPr>
        <w:tabs>
          <w:tab w:val="num" w:pos="936"/>
        </w:tabs>
        <w:ind w:left="567"/>
        <w:jc w:val="both"/>
        <w:rPr>
          <w:sz w:val="24"/>
          <w:szCs w:val="24"/>
          <w:lang w:val="en-US" w:eastAsia="ru-RU"/>
        </w:rPr>
      </w:pPr>
      <w:r w:rsidRPr="0045709C">
        <w:rPr>
          <w:sz w:val="24"/>
          <w:szCs w:val="24"/>
          <w:lang w:val="en-US" w:eastAsia="ru-RU"/>
        </w:rPr>
        <w:t>Give the definition of international law.</w:t>
      </w:r>
    </w:p>
    <w:p w:rsidR="00FE339A" w:rsidRPr="0045709C" w:rsidRDefault="00FE339A" w:rsidP="00A33387">
      <w:pPr>
        <w:numPr>
          <w:ilvl w:val="0"/>
          <w:numId w:val="7"/>
        </w:numPr>
        <w:tabs>
          <w:tab w:val="num" w:pos="936"/>
        </w:tabs>
        <w:ind w:left="567"/>
        <w:jc w:val="both"/>
        <w:rPr>
          <w:sz w:val="24"/>
          <w:szCs w:val="24"/>
          <w:lang w:val="en-US" w:eastAsia="ru-RU"/>
        </w:rPr>
      </w:pPr>
      <w:r w:rsidRPr="0045709C">
        <w:rPr>
          <w:sz w:val="24"/>
          <w:szCs w:val="24"/>
          <w:lang w:val="en-US" w:eastAsia="ru-RU"/>
        </w:rPr>
        <w:t>What can be done by courts administering international law?</w:t>
      </w:r>
    </w:p>
    <w:p w:rsidR="00FE339A" w:rsidRPr="0045709C" w:rsidRDefault="00FE339A" w:rsidP="00AF4996">
      <w:pPr>
        <w:ind w:left="567" w:firstLine="567"/>
        <w:jc w:val="both"/>
        <w:rPr>
          <w:sz w:val="24"/>
          <w:szCs w:val="24"/>
          <w:lang w:val="en-US" w:eastAsia="ru-RU"/>
        </w:rPr>
      </w:pPr>
    </w:p>
    <w:p w:rsidR="00FE339A" w:rsidRPr="0045709C" w:rsidRDefault="00FE339A" w:rsidP="00AF4996">
      <w:pPr>
        <w:ind w:left="567" w:firstLine="567"/>
        <w:jc w:val="both"/>
        <w:rPr>
          <w:sz w:val="24"/>
          <w:szCs w:val="24"/>
          <w:lang w:val="en-US" w:eastAsia="ru-RU"/>
        </w:rPr>
      </w:pPr>
      <w:r w:rsidRPr="0045709C">
        <w:rPr>
          <w:sz w:val="24"/>
          <w:szCs w:val="24"/>
          <w:lang w:val="en-US" w:eastAsia="ru-RU"/>
        </w:rPr>
        <w:t>Law always operates within a legal system. There is no universal law. Within the United Kingdom there are three legal systems, one for England and Wales, one for Northern Ireland and one for Scotland.</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What this means is that each jurisdiction has its own laws and courts. Although the House of Lords is the highest court for each of these jurisdictions it is regarded as a different court when hearing appeals from Scotland and Wales. It is usual for separate legal systems to have a separate source of law but Parliament is the source of legislation for each of three areas in the United Kingdom. There is even a legal system which governs the dealings of all countries one with another - this is referred to as "international law", and although it has some application to individuals (the war criminals convicted at </w:t>
      </w:r>
      <w:proofErr w:type="spellStart"/>
      <w:r w:rsidRPr="0045709C">
        <w:rPr>
          <w:sz w:val="24"/>
          <w:szCs w:val="24"/>
          <w:lang w:val="en-US" w:eastAsia="ru-RU"/>
        </w:rPr>
        <w:t>Nurenberg</w:t>
      </w:r>
      <w:proofErr w:type="spellEnd"/>
      <w:r w:rsidRPr="0045709C">
        <w:rPr>
          <w:sz w:val="24"/>
          <w:szCs w:val="24"/>
          <w:lang w:val="en-US" w:eastAsia="ru-RU"/>
        </w:rPr>
        <w:t xml:space="preserve"> and Tokyo in 1946 were tried under international law), it governs generally the liability of entire countries. There is little that can be done by courts administering international law to </w:t>
      </w:r>
      <w:proofErr w:type="spellStart"/>
      <w:r w:rsidRPr="0045709C">
        <w:rPr>
          <w:sz w:val="24"/>
          <w:szCs w:val="24"/>
          <w:lang w:val="en-US" w:eastAsia="ru-RU"/>
        </w:rPr>
        <w:t>compela</w:t>
      </w:r>
      <w:proofErr w:type="spellEnd"/>
      <w:r w:rsidRPr="0045709C">
        <w:rPr>
          <w:sz w:val="24"/>
          <w:szCs w:val="24"/>
          <w:lang w:val="en-US" w:eastAsia="ru-RU"/>
        </w:rPr>
        <w:t xml:space="preserve"> country to behave in accordance with the law, the only sanction in international law arises from disapproval from other countries.</w:t>
      </w:r>
    </w:p>
    <w:p w:rsidR="00FE339A" w:rsidRPr="0045709C" w:rsidRDefault="00FE339A" w:rsidP="00AF4996">
      <w:pPr>
        <w:ind w:left="567" w:firstLine="567"/>
        <w:jc w:val="both"/>
        <w:rPr>
          <w:b/>
          <w:bCs/>
          <w:i/>
          <w:iCs/>
          <w:sz w:val="24"/>
          <w:szCs w:val="24"/>
          <w:lang w:val="en-US" w:eastAsia="ru-RU"/>
        </w:rPr>
      </w:pPr>
      <w:proofErr w:type="gramStart"/>
      <w:r w:rsidRPr="0045709C">
        <w:rPr>
          <w:b/>
          <w:bCs/>
          <w:i/>
          <w:iCs/>
          <w:sz w:val="24"/>
          <w:szCs w:val="24"/>
          <w:lang w:val="en-US" w:eastAsia="ru-RU"/>
        </w:rPr>
        <w:t>Exercise  2</w:t>
      </w:r>
      <w:proofErr w:type="gramEnd"/>
      <w:r w:rsidRPr="0045709C">
        <w:rPr>
          <w:b/>
          <w:bCs/>
          <w:i/>
          <w:iCs/>
          <w:sz w:val="24"/>
          <w:szCs w:val="24"/>
          <w:lang w:val="en-US" w:eastAsia="ru-RU"/>
        </w:rPr>
        <w:t>. Give the English equivalents for the following:</w:t>
      </w:r>
    </w:p>
    <w:p w:rsidR="00FE339A" w:rsidRPr="0045709C" w:rsidRDefault="00FE339A" w:rsidP="00A33387">
      <w:pPr>
        <w:numPr>
          <w:ilvl w:val="0"/>
          <w:numId w:val="4"/>
        </w:numPr>
        <w:ind w:left="567"/>
        <w:jc w:val="both"/>
        <w:rPr>
          <w:sz w:val="24"/>
          <w:szCs w:val="24"/>
          <w:lang w:eastAsia="ru-RU"/>
        </w:rPr>
      </w:pPr>
      <w:r w:rsidRPr="0045709C">
        <w:rPr>
          <w:sz w:val="24"/>
          <w:szCs w:val="24"/>
          <w:lang w:eastAsia="ru-RU"/>
        </w:rPr>
        <w:t>палата лордов</w:t>
      </w:r>
    </w:p>
    <w:p w:rsidR="00FE339A" w:rsidRPr="0045709C" w:rsidRDefault="00FE339A" w:rsidP="00A33387">
      <w:pPr>
        <w:numPr>
          <w:ilvl w:val="0"/>
          <w:numId w:val="4"/>
        </w:numPr>
        <w:ind w:left="567"/>
        <w:jc w:val="both"/>
        <w:rPr>
          <w:sz w:val="24"/>
          <w:szCs w:val="24"/>
          <w:lang w:eastAsia="ru-RU"/>
        </w:rPr>
      </w:pPr>
      <w:r w:rsidRPr="0045709C">
        <w:rPr>
          <w:sz w:val="24"/>
          <w:szCs w:val="24"/>
          <w:lang w:eastAsia="ru-RU"/>
        </w:rPr>
        <w:t>преступники</w:t>
      </w:r>
    </w:p>
    <w:p w:rsidR="00FE339A" w:rsidRPr="0045709C" w:rsidRDefault="00FE339A" w:rsidP="00A33387">
      <w:pPr>
        <w:numPr>
          <w:ilvl w:val="0"/>
          <w:numId w:val="4"/>
        </w:numPr>
        <w:ind w:left="567"/>
        <w:jc w:val="both"/>
        <w:rPr>
          <w:sz w:val="24"/>
          <w:szCs w:val="24"/>
          <w:lang w:eastAsia="ru-RU"/>
        </w:rPr>
      </w:pPr>
      <w:r w:rsidRPr="0045709C">
        <w:rPr>
          <w:sz w:val="24"/>
          <w:szCs w:val="24"/>
          <w:lang w:eastAsia="ru-RU"/>
        </w:rPr>
        <w:t>осуждать</w:t>
      </w:r>
    </w:p>
    <w:p w:rsidR="00FE339A" w:rsidRPr="0045709C" w:rsidRDefault="00FE339A" w:rsidP="00A33387">
      <w:pPr>
        <w:numPr>
          <w:ilvl w:val="0"/>
          <w:numId w:val="4"/>
        </w:numPr>
        <w:ind w:left="567"/>
        <w:jc w:val="both"/>
        <w:rPr>
          <w:sz w:val="24"/>
          <w:szCs w:val="24"/>
          <w:lang w:eastAsia="ru-RU"/>
        </w:rPr>
      </w:pPr>
      <w:r w:rsidRPr="0045709C">
        <w:rPr>
          <w:sz w:val="24"/>
          <w:szCs w:val="24"/>
          <w:lang w:eastAsia="ru-RU"/>
        </w:rPr>
        <w:t>взаимоотношения</w:t>
      </w:r>
    </w:p>
    <w:p w:rsidR="00FE339A" w:rsidRPr="0045709C" w:rsidRDefault="00FE339A" w:rsidP="00A33387">
      <w:pPr>
        <w:numPr>
          <w:ilvl w:val="0"/>
          <w:numId w:val="4"/>
        </w:numPr>
        <w:ind w:left="567"/>
        <w:jc w:val="both"/>
        <w:rPr>
          <w:sz w:val="24"/>
          <w:szCs w:val="24"/>
          <w:lang w:eastAsia="ru-RU"/>
        </w:rPr>
      </w:pPr>
      <w:r w:rsidRPr="0045709C">
        <w:rPr>
          <w:sz w:val="24"/>
          <w:szCs w:val="24"/>
          <w:lang w:eastAsia="ru-RU"/>
        </w:rPr>
        <w:t>обязательство</w:t>
      </w:r>
    </w:p>
    <w:p w:rsidR="00FE339A" w:rsidRPr="0045709C" w:rsidRDefault="00FE339A" w:rsidP="00A33387">
      <w:pPr>
        <w:numPr>
          <w:ilvl w:val="0"/>
          <w:numId w:val="4"/>
        </w:numPr>
        <w:ind w:left="567"/>
        <w:jc w:val="both"/>
        <w:rPr>
          <w:b/>
          <w:bCs/>
          <w:sz w:val="24"/>
          <w:szCs w:val="24"/>
          <w:lang w:eastAsia="ru-RU"/>
        </w:rPr>
      </w:pPr>
      <w:r w:rsidRPr="0045709C">
        <w:rPr>
          <w:sz w:val="24"/>
          <w:szCs w:val="24"/>
          <w:lang w:eastAsia="ru-RU"/>
        </w:rPr>
        <w:t>заставлять</w:t>
      </w:r>
    </w:p>
    <w:p w:rsidR="00FE339A" w:rsidRPr="0045709C" w:rsidRDefault="00FE339A" w:rsidP="00A33387">
      <w:pPr>
        <w:numPr>
          <w:ilvl w:val="0"/>
          <w:numId w:val="4"/>
        </w:numPr>
        <w:ind w:left="567"/>
        <w:jc w:val="both"/>
        <w:rPr>
          <w:b/>
          <w:bCs/>
          <w:sz w:val="24"/>
          <w:szCs w:val="24"/>
          <w:lang w:val="en-US" w:eastAsia="ru-RU"/>
        </w:rPr>
      </w:pPr>
      <w:r w:rsidRPr="0045709C">
        <w:rPr>
          <w:sz w:val="24"/>
          <w:szCs w:val="24"/>
          <w:lang w:eastAsia="ru-RU"/>
        </w:rPr>
        <w:lastRenderedPageBreak/>
        <w:t>неодобрение</w:t>
      </w:r>
    </w:p>
    <w:p w:rsidR="00FE339A" w:rsidRPr="0045709C" w:rsidRDefault="00FE339A" w:rsidP="00AF4996">
      <w:pPr>
        <w:ind w:left="567" w:firstLine="567"/>
        <w:jc w:val="both"/>
        <w:rPr>
          <w:b/>
          <w:bCs/>
          <w:sz w:val="24"/>
          <w:szCs w:val="24"/>
          <w:lang w:val="en-US" w:eastAsia="ru-RU"/>
        </w:rPr>
      </w:pPr>
      <w:r w:rsidRPr="0045709C">
        <w:rPr>
          <w:b/>
          <w:bCs/>
          <w:sz w:val="24"/>
          <w:szCs w:val="24"/>
          <w:lang w:val="en-US" w:eastAsia="ru-RU"/>
        </w:rPr>
        <w:t xml:space="preserve">Text 3 </w:t>
      </w:r>
    </w:p>
    <w:p w:rsidR="00FE339A" w:rsidRPr="0045709C" w:rsidRDefault="00FE339A" w:rsidP="00AF4996">
      <w:pPr>
        <w:ind w:left="567" w:firstLine="567"/>
        <w:jc w:val="both"/>
        <w:rPr>
          <w:b/>
          <w:bCs/>
          <w:sz w:val="24"/>
          <w:szCs w:val="24"/>
          <w:lang w:val="en-US" w:eastAsia="ru-RU"/>
        </w:rPr>
      </w:pPr>
      <w:r w:rsidRPr="0045709C">
        <w:rPr>
          <w:b/>
          <w:bCs/>
          <w:sz w:val="24"/>
          <w:szCs w:val="24"/>
          <w:lang w:val="en-US" w:eastAsia="ru-RU"/>
        </w:rPr>
        <w:t>Disobedience to Law</w:t>
      </w:r>
    </w:p>
    <w:p w:rsidR="00FE339A" w:rsidRPr="0045709C" w:rsidRDefault="00FE339A" w:rsidP="00AF4996">
      <w:pPr>
        <w:ind w:left="567" w:firstLine="567"/>
        <w:jc w:val="both"/>
        <w:rPr>
          <w:sz w:val="24"/>
          <w:szCs w:val="24"/>
          <w:lang w:val="en-US" w:eastAsia="ru-RU"/>
        </w:rPr>
      </w:pPr>
      <w:r w:rsidRPr="0045709C">
        <w:rPr>
          <w:b/>
          <w:bCs/>
          <w:i/>
          <w:iCs/>
          <w:sz w:val="24"/>
          <w:szCs w:val="24"/>
          <w:lang w:val="en-US" w:eastAsia="ru-RU"/>
        </w:rPr>
        <w:t>Exercise 1.Read the text and answer the following questions:</w:t>
      </w:r>
    </w:p>
    <w:p w:rsidR="00FE339A" w:rsidRPr="0045709C" w:rsidRDefault="00FE339A" w:rsidP="00A33387">
      <w:pPr>
        <w:numPr>
          <w:ilvl w:val="1"/>
          <w:numId w:val="3"/>
        </w:numPr>
        <w:ind w:left="567"/>
        <w:jc w:val="both"/>
        <w:rPr>
          <w:sz w:val="24"/>
          <w:szCs w:val="24"/>
          <w:lang w:val="en-US" w:eastAsia="ru-RU"/>
        </w:rPr>
      </w:pPr>
      <w:r w:rsidRPr="0045709C">
        <w:rPr>
          <w:sz w:val="24"/>
          <w:szCs w:val="24"/>
          <w:lang w:val="en-US" w:eastAsia="ru-RU"/>
        </w:rPr>
        <w:t xml:space="preserve">What is called an act of conscientious refusal? </w:t>
      </w:r>
    </w:p>
    <w:p w:rsidR="00FE339A" w:rsidRPr="0045709C" w:rsidRDefault="00FE339A" w:rsidP="00A33387">
      <w:pPr>
        <w:numPr>
          <w:ilvl w:val="1"/>
          <w:numId w:val="3"/>
        </w:numPr>
        <w:ind w:left="567"/>
        <w:jc w:val="both"/>
        <w:rPr>
          <w:sz w:val="24"/>
          <w:szCs w:val="24"/>
          <w:lang w:val="en-US" w:eastAsia="ru-RU"/>
        </w:rPr>
      </w:pPr>
      <w:r w:rsidRPr="0045709C">
        <w:rPr>
          <w:sz w:val="24"/>
          <w:szCs w:val="24"/>
          <w:lang w:val="en-US" w:eastAsia="ru-RU"/>
        </w:rPr>
        <w:t>Give the examples of civil disobedience.</w:t>
      </w:r>
    </w:p>
    <w:p w:rsidR="00FE339A" w:rsidRPr="0045709C" w:rsidRDefault="00FE339A" w:rsidP="00A33387">
      <w:pPr>
        <w:numPr>
          <w:ilvl w:val="1"/>
          <w:numId w:val="3"/>
        </w:numPr>
        <w:ind w:left="567"/>
        <w:jc w:val="both"/>
        <w:rPr>
          <w:sz w:val="24"/>
          <w:szCs w:val="24"/>
          <w:lang w:val="en-US" w:eastAsia="ru-RU"/>
        </w:rPr>
      </w:pPr>
      <w:r w:rsidRPr="0045709C">
        <w:rPr>
          <w:sz w:val="24"/>
          <w:szCs w:val="24"/>
          <w:lang w:val="en-US" w:eastAsia="ru-RU"/>
        </w:rPr>
        <w:t>What does violent disobedience mean?</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In the normal course of events one may assume that there is an obligation to obey the law. But one should consider that there is a right or, even a duty, to disobey. Let us consider the position of a concentration camp guard making people go into gas chambers.</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If he disobeyed, he broke the military law to which he was subject. But wouldn't you have wanted him to disobey that terrifying law?</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It is sometimes said that we should evaluate the law against our own morality and decide whether or not to obey or enforce it. There may be such a law that the people are prepared to be punished rather than obey it. This is called an act of conscientious refusal. A pacifist who refuses to take part in war at all, or the Americans who refused to join the army when called up for the Vietnam </w:t>
      </w:r>
      <w:proofErr w:type="gramStart"/>
      <w:r w:rsidRPr="0045709C">
        <w:rPr>
          <w:sz w:val="24"/>
          <w:szCs w:val="24"/>
          <w:lang w:val="en-US" w:eastAsia="ru-RU"/>
        </w:rPr>
        <w:t>war</w:t>
      </w:r>
      <w:proofErr w:type="gramEnd"/>
      <w:r w:rsidRPr="0045709C">
        <w:rPr>
          <w:sz w:val="24"/>
          <w:szCs w:val="24"/>
          <w:lang w:val="en-US" w:eastAsia="ru-RU"/>
        </w:rPr>
        <w:t>, were engaged in conscientious refusal. Conscientious refusal is generally directed at the particular law of which the person disapproves. In contrast to this there are occasions on which people disobey one law in order to draw attention to what they regard as iniquity. This is civil disobedience. Typically, demonstrators against nuclear weapons may obstruct a highway in order to draw attention to what they regard as the error made by those who possess them. There are degrees of disobedience — some people will only engage in passive disobedience, while others believe that in some cases it is permissible to use violent disobedience. Such a case may have been that of South Africa, where one may have accepted that the whole system of apartheid is part of the legal system but regard that system as so terrible that violence is permissible to overthrow it and believe that the sort of blame which we normally give to law</w:t>
      </w:r>
      <w:r w:rsidRPr="0045709C">
        <w:rPr>
          <w:sz w:val="24"/>
          <w:szCs w:val="24"/>
          <w:lang w:val="en-US" w:eastAsia="ru-RU"/>
        </w:rPr>
        <w:softHyphen/>
        <w:t>breakers should not be given to persons violently engaged in the overthrow of an unjust system.</w:t>
      </w:r>
    </w:p>
    <w:p w:rsidR="00FE339A" w:rsidRPr="0045709C" w:rsidRDefault="00FE339A" w:rsidP="00AF4996">
      <w:pPr>
        <w:ind w:left="567" w:firstLine="567"/>
        <w:jc w:val="both"/>
        <w:rPr>
          <w:b/>
          <w:bCs/>
          <w:i/>
          <w:iCs/>
          <w:sz w:val="24"/>
          <w:szCs w:val="24"/>
          <w:lang w:val="en-US" w:eastAsia="ru-RU"/>
        </w:rPr>
      </w:pPr>
      <w:proofErr w:type="gramStart"/>
      <w:r w:rsidRPr="0045709C">
        <w:rPr>
          <w:b/>
          <w:bCs/>
          <w:i/>
          <w:iCs/>
          <w:sz w:val="24"/>
          <w:szCs w:val="24"/>
          <w:lang w:val="en-US" w:eastAsia="ru-RU"/>
        </w:rPr>
        <w:t>Exercise 2.</w:t>
      </w:r>
      <w:proofErr w:type="gramEnd"/>
      <w:r w:rsidRPr="0045709C">
        <w:rPr>
          <w:b/>
          <w:bCs/>
          <w:i/>
          <w:iCs/>
          <w:sz w:val="24"/>
          <w:szCs w:val="24"/>
          <w:lang w:val="en-US" w:eastAsia="ru-RU"/>
        </w:rPr>
        <w:t xml:space="preserve"> Give the English equivalents for the following:</w:t>
      </w:r>
    </w:p>
    <w:p w:rsidR="00FE339A" w:rsidRPr="0045709C" w:rsidRDefault="00FE339A" w:rsidP="00A33387">
      <w:pPr>
        <w:numPr>
          <w:ilvl w:val="0"/>
          <w:numId w:val="5"/>
        </w:numPr>
        <w:ind w:left="567"/>
        <w:jc w:val="both"/>
        <w:rPr>
          <w:sz w:val="24"/>
          <w:szCs w:val="24"/>
          <w:lang w:val="en-US" w:eastAsia="ru-RU"/>
        </w:rPr>
      </w:pPr>
      <w:r w:rsidRPr="0045709C">
        <w:rPr>
          <w:sz w:val="24"/>
          <w:szCs w:val="24"/>
          <w:lang w:eastAsia="ru-RU"/>
        </w:rPr>
        <w:t>подчиняться</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газовые</w:t>
      </w:r>
      <w:r w:rsidR="007C0843" w:rsidRPr="0045709C">
        <w:rPr>
          <w:sz w:val="24"/>
          <w:szCs w:val="24"/>
          <w:lang w:eastAsia="ru-RU"/>
        </w:rPr>
        <w:t xml:space="preserve"> </w:t>
      </w:r>
      <w:r w:rsidRPr="0045709C">
        <w:rPr>
          <w:sz w:val="24"/>
          <w:szCs w:val="24"/>
          <w:lang w:eastAsia="ru-RU"/>
        </w:rPr>
        <w:t>камеры</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оценивать</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осознанный отказ</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случаи, события</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несправедливость</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гражданское неповиновение</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привлечь внимание</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активное непови</w:t>
      </w:r>
      <w:r w:rsidRPr="0045709C">
        <w:rPr>
          <w:sz w:val="24"/>
          <w:szCs w:val="24"/>
          <w:lang w:eastAsia="ru-RU"/>
        </w:rPr>
        <w:softHyphen/>
        <w:t>новение</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свергнуть</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вина</w:t>
      </w:r>
    </w:p>
    <w:p w:rsidR="00FE339A" w:rsidRPr="0045709C" w:rsidRDefault="00FE339A" w:rsidP="00A33387">
      <w:pPr>
        <w:numPr>
          <w:ilvl w:val="0"/>
          <w:numId w:val="5"/>
        </w:numPr>
        <w:ind w:left="567"/>
        <w:jc w:val="both"/>
        <w:rPr>
          <w:sz w:val="24"/>
          <w:szCs w:val="24"/>
          <w:lang w:eastAsia="ru-RU"/>
        </w:rPr>
      </w:pPr>
      <w:r w:rsidRPr="0045709C">
        <w:rPr>
          <w:sz w:val="24"/>
          <w:szCs w:val="24"/>
          <w:lang w:eastAsia="ru-RU"/>
        </w:rPr>
        <w:t>несправедливая система</w:t>
      </w:r>
    </w:p>
    <w:p w:rsidR="00285E07" w:rsidRPr="0045709C" w:rsidRDefault="00285E07" w:rsidP="00AF4996">
      <w:pPr>
        <w:ind w:left="567" w:firstLine="567"/>
        <w:jc w:val="both"/>
        <w:rPr>
          <w:b/>
          <w:bCs/>
          <w:sz w:val="24"/>
          <w:szCs w:val="24"/>
          <w:lang w:eastAsia="ru-RU"/>
        </w:rPr>
      </w:pPr>
    </w:p>
    <w:p w:rsidR="00FE339A" w:rsidRPr="0045709C" w:rsidRDefault="00FE339A" w:rsidP="00AF4996">
      <w:pPr>
        <w:ind w:left="567" w:firstLine="567"/>
        <w:jc w:val="both"/>
        <w:rPr>
          <w:b/>
          <w:bCs/>
          <w:sz w:val="24"/>
          <w:szCs w:val="24"/>
          <w:lang w:eastAsia="ru-RU"/>
        </w:rPr>
      </w:pPr>
      <w:r w:rsidRPr="0045709C">
        <w:rPr>
          <w:b/>
          <w:bCs/>
          <w:sz w:val="24"/>
          <w:szCs w:val="24"/>
          <w:lang w:val="en-US" w:eastAsia="ru-RU"/>
        </w:rPr>
        <w:t xml:space="preserve">Text </w:t>
      </w:r>
      <w:r w:rsidRPr="0045709C">
        <w:rPr>
          <w:b/>
          <w:bCs/>
          <w:sz w:val="24"/>
          <w:szCs w:val="24"/>
          <w:lang w:eastAsia="ru-RU"/>
        </w:rPr>
        <w:t>4</w:t>
      </w:r>
    </w:p>
    <w:p w:rsidR="00FE339A" w:rsidRPr="0045709C" w:rsidRDefault="00FE339A" w:rsidP="00AF4996">
      <w:pPr>
        <w:ind w:left="567" w:firstLine="567"/>
        <w:jc w:val="both"/>
        <w:rPr>
          <w:b/>
          <w:bCs/>
          <w:sz w:val="24"/>
          <w:szCs w:val="24"/>
          <w:lang w:val="en-US" w:eastAsia="ru-RU"/>
        </w:rPr>
      </w:pPr>
      <w:r w:rsidRPr="0045709C">
        <w:rPr>
          <w:b/>
          <w:bCs/>
          <w:sz w:val="24"/>
          <w:szCs w:val="24"/>
          <w:lang w:val="en-US" w:eastAsia="ru-RU"/>
        </w:rPr>
        <w:t>Common Law</w:t>
      </w:r>
    </w:p>
    <w:p w:rsidR="00FE339A" w:rsidRPr="0045709C" w:rsidRDefault="00FE339A" w:rsidP="00AF4996">
      <w:pPr>
        <w:ind w:left="567" w:firstLine="567"/>
        <w:jc w:val="both"/>
        <w:rPr>
          <w:b/>
          <w:bCs/>
          <w:i/>
          <w:iCs/>
          <w:sz w:val="24"/>
          <w:szCs w:val="24"/>
          <w:lang w:val="en-US" w:eastAsia="ru-RU"/>
        </w:rPr>
      </w:pPr>
      <w:r w:rsidRPr="0045709C">
        <w:rPr>
          <w:b/>
          <w:bCs/>
          <w:i/>
          <w:iCs/>
          <w:sz w:val="24"/>
          <w:szCs w:val="24"/>
          <w:lang w:val="en-US" w:eastAsia="ru-RU"/>
        </w:rPr>
        <w:t>Exercise 1.Read the text and answer the following questions:</w:t>
      </w:r>
    </w:p>
    <w:p w:rsidR="00FE339A" w:rsidRPr="0045709C" w:rsidRDefault="00FE339A" w:rsidP="00A33387">
      <w:pPr>
        <w:numPr>
          <w:ilvl w:val="0"/>
          <w:numId w:val="9"/>
        </w:numPr>
        <w:ind w:left="567"/>
        <w:jc w:val="both"/>
        <w:rPr>
          <w:sz w:val="24"/>
          <w:szCs w:val="24"/>
          <w:lang w:val="en-US" w:eastAsia="ru-RU"/>
        </w:rPr>
      </w:pPr>
      <w:r w:rsidRPr="0045709C">
        <w:rPr>
          <w:sz w:val="24"/>
          <w:szCs w:val="24"/>
          <w:lang w:val="en-US" w:eastAsia="ru-RU"/>
        </w:rPr>
        <w:t>What is the historical background of common law?</w:t>
      </w:r>
    </w:p>
    <w:p w:rsidR="00FE339A" w:rsidRPr="0045709C" w:rsidRDefault="00FE339A" w:rsidP="00A33387">
      <w:pPr>
        <w:numPr>
          <w:ilvl w:val="0"/>
          <w:numId w:val="9"/>
        </w:numPr>
        <w:ind w:left="567"/>
        <w:jc w:val="both"/>
        <w:rPr>
          <w:sz w:val="24"/>
          <w:szCs w:val="24"/>
          <w:lang w:val="en-US" w:eastAsia="ru-RU"/>
        </w:rPr>
      </w:pPr>
      <w:r w:rsidRPr="0045709C">
        <w:rPr>
          <w:sz w:val="24"/>
          <w:szCs w:val="24"/>
          <w:lang w:val="en-US" w:eastAsia="ru-RU"/>
        </w:rPr>
        <w:t xml:space="preserve">Why </w:t>
      </w:r>
      <w:proofErr w:type="gramStart"/>
      <w:r w:rsidRPr="0045709C">
        <w:rPr>
          <w:sz w:val="24"/>
          <w:szCs w:val="24"/>
          <w:lang w:val="en-US" w:eastAsia="ru-RU"/>
        </w:rPr>
        <w:t>was the new system of laws</w:t>
      </w:r>
      <w:proofErr w:type="gramEnd"/>
      <w:r w:rsidRPr="0045709C">
        <w:rPr>
          <w:sz w:val="24"/>
          <w:szCs w:val="24"/>
          <w:lang w:val="en-US" w:eastAsia="ru-RU"/>
        </w:rPr>
        <w:t xml:space="preserve"> called "common law"?</w:t>
      </w:r>
    </w:p>
    <w:p w:rsidR="00FE339A" w:rsidRPr="0045709C" w:rsidRDefault="00FE339A" w:rsidP="00A33387">
      <w:pPr>
        <w:numPr>
          <w:ilvl w:val="0"/>
          <w:numId w:val="9"/>
        </w:numPr>
        <w:ind w:left="567"/>
        <w:jc w:val="both"/>
        <w:rPr>
          <w:sz w:val="24"/>
          <w:szCs w:val="24"/>
          <w:lang w:val="en-US" w:eastAsia="ru-RU"/>
        </w:rPr>
      </w:pPr>
      <w:r w:rsidRPr="0045709C">
        <w:rPr>
          <w:sz w:val="24"/>
          <w:szCs w:val="24"/>
          <w:lang w:val="en-US" w:eastAsia="ru-RU"/>
        </w:rPr>
        <w:t>What did the common law support?</w:t>
      </w:r>
    </w:p>
    <w:p w:rsidR="00FE339A" w:rsidRPr="0045709C" w:rsidRDefault="00FE339A" w:rsidP="00A33387">
      <w:pPr>
        <w:numPr>
          <w:ilvl w:val="0"/>
          <w:numId w:val="9"/>
        </w:numPr>
        <w:ind w:left="567"/>
        <w:jc w:val="both"/>
        <w:rPr>
          <w:sz w:val="24"/>
          <w:szCs w:val="24"/>
          <w:lang w:val="en-US" w:eastAsia="ru-RU"/>
        </w:rPr>
      </w:pPr>
      <w:r w:rsidRPr="0045709C">
        <w:rPr>
          <w:sz w:val="24"/>
          <w:szCs w:val="24"/>
          <w:lang w:val="en-US" w:eastAsia="ru-RU"/>
        </w:rPr>
        <w:t>What was feudalism concerned with?</w:t>
      </w:r>
    </w:p>
    <w:p w:rsidR="00FE339A" w:rsidRPr="0045709C" w:rsidRDefault="00FE339A" w:rsidP="00A33387">
      <w:pPr>
        <w:numPr>
          <w:ilvl w:val="0"/>
          <w:numId w:val="9"/>
        </w:numPr>
        <w:ind w:left="567"/>
        <w:jc w:val="both"/>
        <w:rPr>
          <w:sz w:val="24"/>
          <w:szCs w:val="24"/>
          <w:lang w:val="en-US" w:eastAsia="ru-RU"/>
        </w:rPr>
      </w:pPr>
      <w:r w:rsidRPr="0045709C">
        <w:rPr>
          <w:sz w:val="24"/>
          <w:szCs w:val="24"/>
          <w:lang w:val="en-US" w:eastAsia="ru-RU"/>
        </w:rPr>
        <w:t>Who had strict control over law and the courts?</w:t>
      </w:r>
    </w:p>
    <w:p w:rsidR="00FE339A" w:rsidRPr="0045709C" w:rsidRDefault="00FE339A" w:rsidP="00A33387">
      <w:pPr>
        <w:numPr>
          <w:ilvl w:val="0"/>
          <w:numId w:val="9"/>
        </w:numPr>
        <w:ind w:left="567"/>
        <w:jc w:val="both"/>
        <w:rPr>
          <w:sz w:val="24"/>
          <w:szCs w:val="24"/>
          <w:lang w:val="en-US" w:eastAsia="ru-RU"/>
        </w:rPr>
      </w:pPr>
      <w:r w:rsidRPr="0045709C">
        <w:rPr>
          <w:sz w:val="24"/>
          <w:szCs w:val="24"/>
          <w:lang w:val="en-US" w:eastAsia="ru-RU"/>
        </w:rPr>
        <w:t>What led to great rigidity in the common law?</w:t>
      </w:r>
    </w:p>
    <w:p w:rsidR="00FE339A" w:rsidRPr="0045709C" w:rsidRDefault="00FE339A" w:rsidP="00A33387">
      <w:pPr>
        <w:numPr>
          <w:ilvl w:val="0"/>
          <w:numId w:val="9"/>
        </w:numPr>
        <w:ind w:left="567"/>
        <w:jc w:val="both"/>
        <w:rPr>
          <w:sz w:val="24"/>
          <w:szCs w:val="24"/>
          <w:lang w:val="en-US" w:eastAsia="ru-RU"/>
        </w:rPr>
      </w:pPr>
      <w:r w:rsidRPr="0045709C">
        <w:rPr>
          <w:sz w:val="24"/>
          <w:szCs w:val="24"/>
          <w:lang w:val="en-US" w:eastAsia="ru-RU"/>
        </w:rPr>
        <w:t>What were the drawbacks of Common Law in old times?</w:t>
      </w:r>
    </w:p>
    <w:p w:rsidR="00FE339A" w:rsidRPr="0045709C" w:rsidRDefault="00FE339A" w:rsidP="00AF4996">
      <w:pPr>
        <w:ind w:left="567" w:firstLine="567"/>
        <w:jc w:val="both"/>
        <w:rPr>
          <w:sz w:val="24"/>
          <w:szCs w:val="24"/>
          <w:lang w:val="en-US" w:eastAsia="ru-RU"/>
        </w:rPr>
      </w:pP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Before the Norman </w:t>
      </w:r>
      <w:proofErr w:type="gramStart"/>
      <w:r w:rsidRPr="0045709C">
        <w:rPr>
          <w:sz w:val="24"/>
          <w:szCs w:val="24"/>
          <w:lang w:val="en-US" w:eastAsia="ru-RU"/>
        </w:rPr>
        <w:t>conquest</w:t>
      </w:r>
      <w:proofErr w:type="gramEnd"/>
      <w:r w:rsidRPr="0045709C">
        <w:rPr>
          <w:sz w:val="24"/>
          <w:szCs w:val="24"/>
          <w:lang w:val="en-US" w:eastAsia="ru-RU"/>
        </w:rPr>
        <w:t xml:space="preserve"> there was no strong government capable of doing systematic development of law throughout the whole country. Laws varied from one place to another according to the laws and customs of various tribes which had conquered different areas of the country. Then with the Normans in 1066 came strong </w:t>
      </w:r>
      <w:proofErr w:type="spellStart"/>
      <w:r w:rsidRPr="0045709C">
        <w:rPr>
          <w:sz w:val="24"/>
          <w:szCs w:val="24"/>
          <w:lang w:val="en-US" w:eastAsia="ru-RU"/>
        </w:rPr>
        <w:t>centralised</w:t>
      </w:r>
      <w:proofErr w:type="spellEnd"/>
      <w:r w:rsidRPr="0045709C">
        <w:rPr>
          <w:sz w:val="24"/>
          <w:szCs w:val="24"/>
          <w:lang w:val="en-US" w:eastAsia="ru-RU"/>
        </w:rPr>
        <w:t xml:space="preserve"> system based in London but administering the same law in the whole country. The new system of laws was known as the "common law" because the same legal rules were common to the whole country.</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Disputes involving the common law held in royal courts and the supervision of the King and the whole system supported the new social order of "feudalism". Feudalism was concerned with an order of society based on land-holding (only the king could own land). The more land a person held, the more powerful he was. Each person held land in return for service or other. One person might hold his land in return for supplying soldiers to his landlord, another in return for corn</w:t>
      </w:r>
      <w:r w:rsidRPr="0045709C">
        <w:rPr>
          <w:i/>
          <w:iCs/>
          <w:sz w:val="24"/>
          <w:szCs w:val="24"/>
          <w:lang w:val="en-US" w:eastAsia="ru-RU"/>
        </w:rPr>
        <w:t xml:space="preserve">. </w:t>
      </w:r>
      <w:r w:rsidRPr="0045709C">
        <w:rPr>
          <w:sz w:val="24"/>
          <w:szCs w:val="24"/>
          <w:lang w:val="en-US" w:eastAsia="ru-RU"/>
        </w:rPr>
        <w:t>At the top of the whole feudal system was the king. The king and his chief ministers were sure that the law should help them keep their power. As a result they had strict control over law and the courts and used it to prevent "the watering down" of feudalism by not allowing people to leave their land in wills or make gifts of land. This led to great rigidity in the common law which often resulted in injustice. The main defects in early common law were:</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a) </w:t>
      </w:r>
      <w:proofErr w:type="gramStart"/>
      <w:r w:rsidRPr="0045709C">
        <w:rPr>
          <w:sz w:val="24"/>
          <w:szCs w:val="24"/>
          <w:lang w:val="en-US" w:eastAsia="ru-RU"/>
        </w:rPr>
        <w:t>it</w:t>
      </w:r>
      <w:proofErr w:type="gramEnd"/>
      <w:r w:rsidRPr="0045709C">
        <w:rPr>
          <w:sz w:val="24"/>
          <w:szCs w:val="24"/>
          <w:lang w:val="en-US" w:eastAsia="ru-RU"/>
        </w:rPr>
        <w:t xml:space="preserve"> was inflexible;</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b) </w:t>
      </w:r>
      <w:proofErr w:type="gramStart"/>
      <w:r w:rsidRPr="0045709C">
        <w:rPr>
          <w:sz w:val="24"/>
          <w:szCs w:val="24"/>
          <w:lang w:val="en-US" w:eastAsia="ru-RU"/>
        </w:rPr>
        <w:t>it</w:t>
      </w:r>
      <w:proofErr w:type="gramEnd"/>
      <w:r w:rsidRPr="0045709C">
        <w:rPr>
          <w:sz w:val="24"/>
          <w:szCs w:val="24"/>
          <w:lang w:val="en-US" w:eastAsia="ru-RU"/>
        </w:rPr>
        <w:t xml:space="preserve"> would only recognize money compensation as a penalty;</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c) </w:t>
      </w:r>
      <w:proofErr w:type="gramStart"/>
      <w:r w:rsidRPr="0045709C">
        <w:rPr>
          <w:sz w:val="24"/>
          <w:szCs w:val="24"/>
          <w:lang w:val="en-US" w:eastAsia="ru-RU"/>
        </w:rPr>
        <w:t>witnesses</w:t>
      </w:r>
      <w:proofErr w:type="gramEnd"/>
      <w:r w:rsidRPr="0045709C">
        <w:rPr>
          <w:sz w:val="24"/>
          <w:szCs w:val="24"/>
          <w:lang w:val="en-US" w:eastAsia="ru-RU"/>
        </w:rPr>
        <w:t xml:space="preserve"> could not be compelled to come and give evidence by common-law courts;</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d) </w:t>
      </w:r>
      <w:proofErr w:type="gramStart"/>
      <w:r w:rsidRPr="0045709C">
        <w:rPr>
          <w:sz w:val="24"/>
          <w:szCs w:val="24"/>
          <w:lang w:val="en-US" w:eastAsia="ru-RU"/>
        </w:rPr>
        <w:t>no</w:t>
      </w:r>
      <w:proofErr w:type="gramEnd"/>
      <w:r w:rsidRPr="0045709C">
        <w:rPr>
          <w:sz w:val="24"/>
          <w:szCs w:val="24"/>
          <w:lang w:val="en-US" w:eastAsia="ru-RU"/>
        </w:rPr>
        <w:t xml:space="preserve"> one could leave land in a will or make a gift of land;</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e) </w:t>
      </w:r>
      <w:proofErr w:type="gramStart"/>
      <w:r w:rsidRPr="0045709C">
        <w:rPr>
          <w:sz w:val="24"/>
          <w:szCs w:val="24"/>
          <w:lang w:val="en-US" w:eastAsia="ru-RU"/>
        </w:rPr>
        <w:t>it</w:t>
      </w:r>
      <w:proofErr w:type="gramEnd"/>
      <w:r w:rsidRPr="0045709C">
        <w:rPr>
          <w:sz w:val="24"/>
          <w:szCs w:val="24"/>
          <w:lang w:val="en-US" w:eastAsia="ru-RU"/>
        </w:rPr>
        <w:t xml:space="preserve"> was slow and expensive.</w:t>
      </w:r>
    </w:p>
    <w:p w:rsidR="00FE339A" w:rsidRPr="0045709C" w:rsidRDefault="00FE339A" w:rsidP="00AF4996">
      <w:pPr>
        <w:ind w:left="567" w:firstLine="567"/>
        <w:jc w:val="both"/>
        <w:rPr>
          <w:b/>
          <w:bCs/>
          <w:i/>
          <w:iCs/>
          <w:sz w:val="24"/>
          <w:szCs w:val="24"/>
          <w:lang w:val="en-US" w:eastAsia="ru-RU"/>
        </w:rPr>
      </w:pPr>
      <w:proofErr w:type="gramStart"/>
      <w:r w:rsidRPr="0045709C">
        <w:rPr>
          <w:b/>
          <w:bCs/>
          <w:i/>
          <w:iCs/>
          <w:sz w:val="24"/>
          <w:szCs w:val="24"/>
          <w:lang w:val="en-US" w:eastAsia="ru-RU"/>
        </w:rPr>
        <w:t>Exercise 2.</w:t>
      </w:r>
      <w:proofErr w:type="gramEnd"/>
      <w:r w:rsidRPr="0045709C">
        <w:rPr>
          <w:b/>
          <w:bCs/>
          <w:i/>
          <w:iCs/>
          <w:sz w:val="24"/>
          <w:szCs w:val="24"/>
          <w:lang w:val="en-US" w:eastAsia="ru-RU"/>
        </w:rPr>
        <w:t xml:space="preserve"> Give the English equivalents for the following:</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Общее право</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обычаи</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племена</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завоевали</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землепользование</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наказание; штраф</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предотвратить</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давать свидетельские показания</w:t>
      </w:r>
    </w:p>
    <w:p w:rsidR="00FE339A" w:rsidRPr="0045709C" w:rsidRDefault="00FE339A" w:rsidP="00A33387">
      <w:pPr>
        <w:numPr>
          <w:ilvl w:val="0"/>
          <w:numId w:val="8"/>
        </w:numPr>
        <w:ind w:left="567"/>
        <w:jc w:val="both"/>
        <w:rPr>
          <w:sz w:val="24"/>
          <w:szCs w:val="24"/>
          <w:lang w:eastAsia="ru-RU"/>
        </w:rPr>
      </w:pPr>
      <w:r w:rsidRPr="0045709C">
        <w:rPr>
          <w:sz w:val="24"/>
          <w:szCs w:val="24"/>
          <w:lang w:eastAsia="ru-RU"/>
        </w:rPr>
        <w:t>свидетели</w:t>
      </w:r>
    </w:p>
    <w:p w:rsidR="00FE339A" w:rsidRPr="0045709C" w:rsidRDefault="00FE339A" w:rsidP="00AF4996">
      <w:pPr>
        <w:ind w:left="567" w:firstLine="567"/>
        <w:jc w:val="both"/>
        <w:rPr>
          <w:b/>
          <w:bCs/>
          <w:sz w:val="24"/>
          <w:szCs w:val="24"/>
          <w:lang w:eastAsia="ru-RU"/>
        </w:rPr>
      </w:pPr>
    </w:p>
    <w:p w:rsidR="00FE339A" w:rsidRPr="0045709C" w:rsidRDefault="00FE339A" w:rsidP="00AF4996">
      <w:pPr>
        <w:ind w:left="567" w:firstLine="567"/>
        <w:jc w:val="both"/>
        <w:rPr>
          <w:b/>
          <w:bCs/>
          <w:sz w:val="24"/>
          <w:szCs w:val="24"/>
          <w:lang w:eastAsia="ru-RU"/>
        </w:rPr>
      </w:pPr>
      <w:r w:rsidRPr="0045709C">
        <w:rPr>
          <w:b/>
          <w:bCs/>
          <w:sz w:val="24"/>
          <w:szCs w:val="24"/>
          <w:lang w:val="en-US" w:eastAsia="ru-RU"/>
        </w:rPr>
        <w:t>Text</w:t>
      </w:r>
      <w:r w:rsidRPr="0045709C">
        <w:rPr>
          <w:b/>
          <w:bCs/>
          <w:sz w:val="24"/>
          <w:szCs w:val="24"/>
          <w:lang w:eastAsia="ru-RU"/>
        </w:rPr>
        <w:t xml:space="preserve"> 5</w:t>
      </w:r>
    </w:p>
    <w:p w:rsidR="00FE339A" w:rsidRPr="0045709C" w:rsidRDefault="00FE339A" w:rsidP="00AF4996">
      <w:pPr>
        <w:ind w:left="567" w:firstLine="567"/>
        <w:jc w:val="both"/>
        <w:rPr>
          <w:b/>
          <w:bCs/>
          <w:sz w:val="24"/>
          <w:szCs w:val="24"/>
          <w:lang w:val="en-US" w:eastAsia="ru-RU"/>
        </w:rPr>
      </w:pPr>
      <w:r w:rsidRPr="0045709C">
        <w:rPr>
          <w:b/>
          <w:bCs/>
          <w:sz w:val="24"/>
          <w:szCs w:val="24"/>
          <w:lang w:val="en-US" w:eastAsia="ru-RU"/>
        </w:rPr>
        <w:t>The Development of Equity</w:t>
      </w:r>
    </w:p>
    <w:p w:rsidR="00FE339A" w:rsidRPr="0045709C" w:rsidRDefault="00FE339A" w:rsidP="00AF4996">
      <w:pPr>
        <w:ind w:left="567" w:firstLine="567"/>
        <w:jc w:val="both"/>
        <w:rPr>
          <w:b/>
          <w:bCs/>
          <w:i/>
          <w:iCs/>
          <w:sz w:val="24"/>
          <w:szCs w:val="24"/>
          <w:lang w:val="en-US" w:eastAsia="ru-RU"/>
        </w:rPr>
      </w:pPr>
      <w:r w:rsidRPr="0045709C">
        <w:rPr>
          <w:b/>
          <w:bCs/>
          <w:i/>
          <w:iCs/>
          <w:sz w:val="24"/>
          <w:szCs w:val="24"/>
          <w:lang w:val="en-US" w:eastAsia="ru-RU"/>
        </w:rPr>
        <w:t>Exercise 1.Read the text and answer the following questions:</w:t>
      </w:r>
    </w:p>
    <w:p w:rsidR="00FE339A" w:rsidRPr="0045709C" w:rsidRDefault="00FE339A" w:rsidP="00A33387">
      <w:pPr>
        <w:numPr>
          <w:ilvl w:val="0"/>
          <w:numId w:val="10"/>
        </w:numPr>
        <w:ind w:left="567"/>
        <w:jc w:val="both"/>
        <w:rPr>
          <w:sz w:val="24"/>
          <w:szCs w:val="24"/>
          <w:lang w:val="en-US" w:eastAsia="ru-RU"/>
        </w:rPr>
      </w:pPr>
      <w:r w:rsidRPr="0045709C">
        <w:rPr>
          <w:sz w:val="24"/>
          <w:szCs w:val="24"/>
          <w:lang w:val="en-US" w:eastAsia="ru-RU"/>
        </w:rPr>
        <w:t>Were people pleased with the common law and its courts?</w:t>
      </w:r>
    </w:p>
    <w:p w:rsidR="00FE339A" w:rsidRPr="0045709C" w:rsidRDefault="00FE339A" w:rsidP="00A33387">
      <w:pPr>
        <w:numPr>
          <w:ilvl w:val="0"/>
          <w:numId w:val="10"/>
        </w:numPr>
        <w:ind w:left="567"/>
        <w:jc w:val="both"/>
        <w:rPr>
          <w:sz w:val="24"/>
          <w:szCs w:val="24"/>
          <w:lang w:val="en-US" w:eastAsia="ru-RU"/>
        </w:rPr>
      </w:pPr>
      <w:r w:rsidRPr="0045709C">
        <w:rPr>
          <w:sz w:val="24"/>
          <w:szCs w:val="24"/>
          <w:lang w:val="en-US" w:eastAsia="ru-RU"/>
        </w:rPr>
        <w:t>Why did equity appear in old times?</w:t>
      </w:r>
    </w:p>
    <w:p w:rsidR="00FE339A" w:rsidRPr="0045709C" w:rsidRDefault="00FE339A" w:rsidP="00A33387">
      <w:pPr>
        <w:numPr>
          <w:ilvl w:val="0"/>
          <w:numId w:val="10"/>
        </w:numPr>
        <w:ind w:left="567"/>
        <w:jc w:val="both"/>
        <w:rPr>
          <w:sz w:val="24"/>
          <w:szCs w:val="24"/>
          <w:lang w:val="en-US" w:eastAsia="ru-RU"/>
        </w:rPr>
      </w:pPr>
      <w:r w:rsidRPr="0045709C">
        <w:rPr>
          <w:sz w:val="24"/>
          <w:szCs w:val="24"/>
          <w:lang w:val="en-US" w:eastAsia="ru-RU"/>
        </w:rPr>
        <w:t>Where was the new system administered?</w:t>
      </w:r>
    </w:p>
    <w:p w:rsidR="00FE339A" w:rsidRPr="0045709C" w:rsidRDefault="00FE339A" w:rsidP="00A33387">
      <w:pPr>
        <w:numPr>
          <w:ilvl w:val="0"/>
          <w:numId w:val="10"/>
        </w:numPr>
        <w:ind w:left="567"/>
        <w:jc w:val="both"/>
        <w:rPr>
          <w:sz w:val="24"/>
          <w:szCs w:val="24"/>
          <w:lang w:val="en-US" w:eastAsia="ru-RU"/>
        </w:rPr>
      </w:pPr>
      <w:r w:rsidRPr="0045709C">
        <w:rPr>
          <w:sz w:val="24"/>
          <w:szCs w:val="24"/>
          <w:lang w:val="en-US" w:eastAsia="ru-RU"/>
        </w:rPr>
        <w:t>What advantages did equity offer?</w:t>
      </w:r>
    </w:p>
    <w:p w:rsidR="00FE339A" w:rsidRPr="0045709C" w:rsidRDefault="00FE339A" w:rsidP="00A33387">
      <w:pPr>
        <w:numPr>
          <w:ilvl w:val="0"/>
          <w:numId w:val="10"/>
        </w:numPr>
        <w:ind w:left="567"/>
        <w:jc w:val="both"/>
        <w:rPr>
          <w:sz w:val="24"/>
          <w:szCs w:val="24"/>
          <w:lang w:val="en-US" w:eastAsia="ru-RU"/>
        </w:rPr>
      </w:pPr>
      <w:r w:rsidRPr="0045709C">
        <w:rPr>
          <w:sz w:val="24"/>
          <w:szCs w:val="24"/>
          <w:lang w:val="en-US" w:eastAsia="ru-RU"/>
        </w:rPr>
        <w:t>What principle was settled in the time of James I?</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People became very unhappy with the common law and its courts. They began to petition the king directly for justice. He passed the cases on to his Lord Chancellor who allowed great flexibility in arriving at his decision. As the early Chancellors were usually churchmen, many cases were decided according to Christian morals and each Chancellor had his own ideals of what was fair. The law administered by the Lord Chancellor became known as "equity" and it was administered in a separate court called the Chancery Court. This new system, equity, offered advantages over the common law:</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a) </w:t>
      </w:r>
      <w:proofErr w:type="gramStart"/>
      <w:r w:rsidRPr="0045709C">
        <w:rPr>
          <w:sz w:val="24"/>
          <w:szCs w:val="24"/>
          <w:lang w:val="en-US" w:eastAsia="ru-RU"/>
        </w:rPr>
        <w:t>its</w:t>
      </w:r>
      <w:proofErr w:type="gramEnd"/>
      <w:r w:rsidRPr="0045709C">
        <w:rPr>
          <w:sz w:val="24"/>
          <w:szCs w:val="24"/>
          <w:lang w:val="en-US" w:eastAsia="ru-RU"/>
        </w:rPr>
        <w:t xml:space="preserve"> greater flexibility, wider choice of remedies;</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b) </w:t>
      </w:r>
      <w:proofErr w:type="gramStart"/>
      <w:r w:rsidRPr="0045709C">
        <w:rPr>
          <w:sz w:val="24"/>
          <w:szCs w:val="24"/>
          <w:lang w:val="en-US" w:eastAsia="ru-RU"/>
        </w:rPr>
        <w:t>new</w:t>
      </w:r>
      <w:proofErr w:type="gramEnd"/>
      <w:r w:rsidRPr="0045709C">
        <w:rPr>
          <w:sz w:val="24"/>
          <w:szCs w:val="24"/>
          <w:lang w:val="en-US" w:eastAsia="ru-RU"/>
        </w:rPr>
        <w:t xml:space="preserve"> concepts, such as mortgage and the trust;</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c) </w:t>
      </w:r>
      <w:proofErr w:type="gramStart"/>
      <w:r w:rsidRPr="0045709C">
        <w:rPr>
          <w:sz w:val="24"/>
          <w:szCs w:val="24"/>
          <w:lang w:val="en-US" w:eastAsia="ru-RU"/>
        </w:rPr>
        <w:t>witnesses</w:t>
      </w:r>
      <w:proofErr w:type="gramEnd"/>
      <w:r w:rsidRPr="0045709C">
        <w:rPr>
          <w:sz w:val="24"/>
          <w:szCs w:val="24"/>
          <w:lang w:val="en-US" w:eastAsia="ru-RU"/>
        </w:rPr>
        <w:t xml:space="preserve"> could be forced to attend court and give evidence;</w:t>
      </w:r>
    </w:p>
    <w:p w:rsidR="00FE339A" w:rsidRPr="0045709C" w:rsidRDefault="00FE339A" w:rsidP="00AF4996">
      <w:pPr>
        <w:ind w:left="567" w:firstLine="567"/>
        <w:jc w:val="both"/>
        <w:rPr>
          <w:sz w:val="24"/>
          <w:szCs w:val="24"/>
          <w:lang w:val="en-US" w:eastAsia="ru-RU"/>
        </w:rPr>
      </w:pPr>
      <w:r w:rsidRPr="0045709C">
        <w:rPr>
          <w:sz w:val="24"/>
          <w:szCs w:val="24"/>
          <w:lang w:val="en-US" w:eastAsia="ru-RU"/>
        </w:rPr>
        <w:lastRenderedPageBreak/>
        <w:t xml:space="preserve">d) </w:t>
      </w:r>
      <w:proofErr w:type="gramStart"/>
      <w:r w:rsidRPr="0045709C">
        <w:rPr>
          <w:sz w:val="24"/>
          <w:szCs w:val="24"/>
          <w:lang w:val="en-US" w:eastAsia="ru-RU"/>
        </w:rPr>
        <w:t>relief</w:t>
      </w:r>
      <w:proofErr w:type="gramEnd"/>
      <w:r w:rsidRPr="0045709C">
        <w:rPr>
          <w:sz w:val="24"/>
          <w:szCs w:val="24"/>
          <w:lang w:val="en-US" w:eastAsia="ru-RU"/>
        </w:rPr>
        <w:t xml:space="preserve"> was given for fraud;</w:t>
      </w:r>
    </w:p>
    <w:p w:rsidR="00FE339A" w:rsidRPr="0045709C" w:rsidRDefault="00FE339A" w:rsidP="00AF4996">
      <w:pPr>
        <w:ind w:left="567" w:firstLine="567"/>
        <w:jc w:val="both"/>
        <w:rPr>
          <w:sz w:val="24"/>
          <w:szCs w:val="24"/>
          <w:lang w:val="en-US" w:eastAsia="ru-RU"/>
        </w:rPr>
      </w:pPr>
      <w:r w:rsidRPr="0045709C">
        <w:rPr>
          <w:sz w:val="24"/>
          <w:szCs w:val="24"/>
          <w:lang w:val="en-US" w:eastAsia="ru-RU"/>
        </w:rPr>
        <w:t xml:space="preserve">e) </w:t>
      </w:r>
      <w:proofErr w:type="gramStart"/>
      <w:r w:rsidRPr="0045709C">
        <w:rPr>
          <w:sz w:val="24"/>
          <w:szCs w:val="24"/>
          <w:lang w:val="en-US" w:eastAsia="ru-RU"/>
        </w:rPr>
        <w:t>justice</w:t>
      </w:r>
      <w:proofErr w:type="gramEnd"/>
      <w:r w:rsidRPr="0045709C">
        <w:rPr>
          <w:sz w:val="24"/>
          <w:szCs w:val="24"/>
          <w:lang w:val="en-US" w:eastAsia="ru-RU"/>
        </w:rPr>
        <w:t xml:space="preserve"> could be obtained with greater speed and efficiency. Equity was seen as a gloss on common law. Without common law and all its defects equity would not have been necessary, yet it was settled in the time of James I that if there were any conflicts between the rules of equity and those of common law on a matter, then equity should prevail. This principle was embodied in the Judicature Acts 1873-5.</w:t>
      </w:r>
    </w:p>
    <w:p w:rsidR="00FE339A" w:rsidRPr="0045709C" w:rsidRDefault="00FE339A" w:rsidP="00AF4996">
      <w:pPr>
        <w:ind w:left="567" w:firstLine="567"/>
        <w:jc w:val="both"/>
        <w:rPr>
          <w:b/>
          <w:bCs/>
          <w:i/>
          <w:iCs/>
          <w:sz w:val="24"/>
          <w:szCs w:val="24"/>
          <w:lang w:val="en-US" w:eastAsia="ru-RU"/>
        </w:rPr>
      </w:pPr>
      <w:proofErr w:type="gramStart"/>
      <w:r w:rsidRPr="0045709C">
        <w:rPr>
          <w:b/>
          <w:bCs/>
          <w:i/>
          <w:iCs/>
          <w:sz w:val="24"/>
          <w:szCs w:val="24"/>
          <w:lang w:val="en-US" w:eastAsia="ru-RU"/>
        </w:rPr>
        <w:t>Exercise 2.</w:t>
      </w:r>
      <w:proofErr w:type="gramEnd"/>
      <w:r w:rsidRPr="0045709C">
        <w:rPr>
          <w:b/>
          <w:bCs/>
          <w:i/>
          <w:iCs/>
          <w:sz w:val="24"/>
          <w:szCs w:val="24"/>
          <w:lang w:val="en-US" w:eastAsia="ru-RU"/>
        </w:rPr>
        <w:t xml:space="preserve"> Give the English equivalents for the following:</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ходатайствовать</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правосудие, справедливость</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преимущества</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гибкость</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 xml:space="preserve">залог </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кредит</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свидетели</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давать показания</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толкование</w:t>
      </w:r>
    </w:p>
    <w:p w:rsidR="00FE339A" w:rsidRPr="0045709C" w:rsidRDefault="00FE339A" w:rsidP="00A33387">
      <w:pPr>
        <w:numPr>
          <w:ilvl w:val="0"/>
          <w:numId w:val="11"/>
        </w:numPr>
        <w:ind w:left="567"/>
        <w:jc w:val="both"/>
        <w:rPr>
          <w:sz w:val="24"/>
          <w:szCs w:val="24"/>
          <w:lang w:eastAsia="ru-RU"/>
        </w:rPr>
      </w:pPr>
      <w:r w:rsidRPr="0045709C">
        <w:rPr>
          <w:sz w:val="24"/>
          <w:szCs w:val="24"/>
          <w:lang w:eastAsia="ru-RU"/>
        </w:rPr>
        <w:t>воплощать закон</w:t>
      </w:r>
    </w:p>
    <w:p w:rsidR="00EC3A22" w:rsidRPr="0045709C" w:rsidRDefault="00EC3A22" w:rsidP="00AF4996">
      <w:pPr>
        <w:widowControl w:val="0"/>
        <w:shd w:val="clear" w:color="auto" w:fill="FFFFFF"/>
        <w:suppressAutoHyphens/>
        <w:autoSpaceDE w:val="0"/>
        <w:ind w:left="567"/>
        <w:jc w:val="center"/>
        <w:rPr>
          <w:b/>
          <w:sz w:val="24"/>
          <w:szCs w:val="24"/>
          <w:lang w:val="de-DE"/>
        </w:rPr>
      </w:pPr>
    </w:p>
    <w:p w:rsidR="00EC3A22" w:rsidRPr="0045709C" w:rsidRDefault="00EC3A22" w:rsidP="00EC3A22">
      <w:pPr>
        <w:suppressAutoHyphens/>
        <w:autoSpaceDE w:val="0"/>
        <w:autoSpaceDN w:val="0"/>
        <w:adjustRightInd w:val="0"/>
        <w:jc w:val="center"/>
        <w:rPr>
          <w:b/>
          <w:sz w:val="24"/>
          <w:szCs w:val="24"/>
        </w:rPr>
      </w:pPr>
      <w:r w:rsidRPr="0045709C">
        <w:rPr>
          <w:b/>
          <w:sz w:val="24"/>
          <w:szCs w:val="24"/>
        </w:rPr>
        <w:t>Тесты для проверки знаний по дисциплине</w:t>
      </w:r>
    </w:p>
    <w:p w:rsidR="00EC3A22" w:rsidRPr="0045709C" w:rsidRDefault="00EC3A22" w:rsidP="00EC3A22">
      <w:pPr>
        <w:widowControl w:val="0"/>
        <w:shd w:val="clear" w:color="auto" w:fill="FFFFFF"/>
        <w:suppressAutoHyphens/>
        <w:autoSpaceDE w:val="0"/>
        <w:jc w:val="center"/>
        <w:rPr>
          <w:b/>
          <w:sz w:val="24"/>
          <w:szCs w:val="24"/>
          <w:lang w:val="en-US"/>
        </w:rPr>
      </w:pPr>
      <w:r w:rsidRPr="0045709C">
        <w:rPr>
          <w:b/>
          <w:sz w:val="24"/>
          <w:szCs w:val="24"/>
        </w:rPr>
        <w:t>Английский</w:t>
      </w:r>
      <w:r w:rsidRPr="0045709C">
        <w:rPr>
          <w:b/>
          <w:sz w:val="24"/>
          <w:szCs w:val="24"/>
          <w:lang w:val="en-US"/>
        </w:rPr>
        <w:t xml:space="preserve"> </w:t>
      </w:r>
      <w:r w:rsidRPr="0045709C">
        <w:rPr>
          <w:b/>
          <w:sz w:val="24"/>
          <w:szCs w:val="24"/>
        </w:rPr>
        <w:t>язык</w:t>
      </w:r>
    </w:p>
    <w:p w:rsidR="00EC3A22" w:rsidRPr="0045709C" w:rsidRDefault="00EC3A22" w:rsidP="00EC3A22">
      <w:pPr>
        <w:widowControl w:val="0"/>
        <w:shd w:val="clear" w:color="auto" w:fill="FFFFFF"/>
        <w:suppressAutoHyphens/>
        <w:autoSpaceDE w:val="0"/>
        <w:ind w:left="567"/>
        <w:jc w:val="center"/>
        <w:rPr>
          <w:b/>
          <w:sz w:val="24"/>
          <w:szCs w:val="24"/>
          <w:lang w:val="en-US"/>
        </w:rPr>
      </w:pPr>
    </w:p>
    <w:p w:rsidR="005F1F85" w:rsidRPr="0045709C" w:rsidRDefault="005F1F85" w:rsidP="00AF4996">
      <w:pPr>
        <w:ind w:left="567"/>
        <w:rPr>
          <w:sz w:val="24"/>
          <w:szCs w:val="24"/>
          <w:lang w:val="en-US"/>
        </w:rPr>
      </w:pPr>
      <w:r w:rsidRPr="0045709C">
        <w:rPr>
          <w:sz w:val="24"/>
          <w:szCs w:val="24"/>
          <w:lang w:val="en-US"/>
        </w:rPr>
        <w:t xml:space="preserve">TASK </w:t>
      </w:r>
      <w:proofErr w:type="gramStart"/>
      <w:r w:rsidRPr="0045709C">
        <w:rPr>
          <w:sz w:val="24"/>
          <w:szCs w:val="24"/>
          <w:lang w:val="en-US"/>
        </w:rPr>
        <w:t>1  Read</w:t>
      </w:r>
      <w:proofErr w:type="gramEnd"/>
      <w:r w:rsidRPr="0045709C">
        <w:rPr>
          <w:sz w:val="24"/>
          <w:szCs w:val="24"/>
          <w:lang w:val="en-US"/>
        </w:rPr>
        <w:t xml:space="preserve"> the text and choose the correct answer (A, B, C or D).</w:t>
      </w:r>
    </w:p>
    <w:p w:rsidR="005F1F85" w:rsidRPr="0045709C" w:rsidRDefault="005F1F85" w:rsidP="00AF4996">
      <w:pPr>
        <w:ind w:left="567"/>
        <w:rPr>
          <w:sz w:val="24"/>
          <w:szCs w:val="24"/>
          <w:lang w:val="en-US"/>
        </w:rPr>
      </w:pPr>
    </w:p>
    <w:p w:rsidR="005F1F85" w:rsidRPr="0045709C" w:rsidRDefault="005F1F85" w:rsidP="00AF4996">
      <w:pPr>
        <w:ind w:left="567"/>
        <w:jc w:val="both"/>
        <w:rPr>
          <w:sz w:val="24"/>
          <w:szCs w:val="24"/>
          <w:lang w:val="en-US"/>
        </w:rPr>
      </w:pPr>
      <w:r w:rsidRPr="0045709C">
        <w:rPr>
          <w:sz w:val="24"/>
          <w:szCs w:val="24"/>
          <w:lang w:val="en-US"/>
        </w:rPr>
        <w:t xml:space="preserve">             People outside GB believe that if they elect the man to sit in the Parliament he has a seat there. But the House of Commons has seats for only two thirds of its members. Thus on great occasions when the House is full, members have to seat in the gangways. Only four members have reserved seats: the Speaker, the Prime Minister, the Leader of the Opposition and the member who is in the Parliament for the longest unbroken period. Ministers sit on the front bench, but have no right to any particular seat there.</w:t>
      </w:r>
    </w:p>
    <w:p w:rsidR="005F1F85" w:rsidRPr="0045709C" w:rsidRDefault="005F1F85" w:rsidP="00AF4996">
      <w:pPr>
        <w:ind w:left="567"/>
        <w:jc w:val="both"/>
        <w:rPr>
          <w:sz w:val="24"/>
          <w:szCs w:val="24"/>
          <w:lang w:val="en-US"/>
        </w:rPr>
      </w:pPr>
      <w:r w:rsidRPr="0045709C">
        <w:rPr>
          <w:sz w:val="24"/>
          <w:szCs w:val="24"/>
          <w:lang w:val="en-US"/>
        </w:rPr>
        <w:t xml:space="preserve">    The Queen usually opens the new session of the Parliament. When she takes her seat on the throne she sends the official of the House of Lords, called Black Rod, to call the Commons. When he arrives at the door they bang it in his face to show their independence. After this they follow Black Rod into the chamber of the House of Lords, where they stand while the Queen reads her speech. </w:t>
      </w:r>
    </w:p>
    <w:p w:rsidR="005F1F85" w:rsidRPr="0045709C" w:rsidRDefault="005F1F85" w:rsidP="00AF4996">
      <w:pPr>
        <w:ind w:left="567"/>
        <w:jc w:val="both"/>
        <w:rPr>
          <w:sz w:val="24"/>
          <w:szCs w:val="24"/>
          <w:lang w:val="en-US"/>
        </w:rPr>
      </w:pPr>
      <w:r w:rsidRPr="0045709C">
        <w:rPr>
          <w:sz w:val="24"/>
          <w:szCs w:val="24"/>
          <w:lang w:val="en-US"/>
        </w:rPr>
        <w:t xml:space="preserve">    Nowadays the Speaker no longer takes part in debates as other members do. He presides over the debates and decides which member is to speak at any particular moment. Often several wish to speak. The Speaker doesn’t take part in the debates, and he doesn’t vote at the end of them. But if the Government and the Opposition gain an equal number of votes, then the Speaker has the casting vote.</w:t>
      </w:r>
    </w:p>
    <w:p w:rsidR="005F1F85" w:rsidRPr="0045709C" w:rsidRDefault="005F1F85" w:rsidP="00AF4996">
      <w:pPr>
        <w:ind w:left="567"/>
        <w:rPr>
          <w:sz w:val="24"/>
          <w:szCs w:val="24"/>
          <w:lang w:val="en-US"/>
        </w:rPr>
      </w:pPr>
    </w:p>
    <w:p w:rsidR="005F1F85" w:rsidRPr="0045709C" w:rsidRDefault="005F1F85" w:rsidP="00AF4996">
      <w:pPr>
        <w:ind w:left="567"/>
        <w:rPr>
          <w:sz w:val="24"/>
          <w:szCs w:val="24"/>
          <w:lang w:val="en-US"/>
        </w:rPr>
      </w:pPr>
      <w:r w:rsidRPr="0045709C">
        <w:rPr>
          <w:sz w:val="24"/>
          <w:szCs w:val="24"/>
          <w:lang w:val="en-US"/>
        </w:rPr>
        <w:t>1. Members of the House of Commons have to sit …..</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in</w:t>
      </w:r>
      <w:proofErr w:type="gramEnd"/>
      <w:r w:rsidRPr="0045709C">
        <w:rPr>
          <w:sz w:val="24"/>
          <w:szCs w:val="24"/>
          <w:lang w:val="en-US"/>
        </w:rPr>
        <w:t xml:space="preserve"> the gangways                                           C) on their own chairs</w:t>
      </w:r>
    </w:p>
    <w:p w:rsidR="005F1F85" w:rsidRPr="0045709C" w:rsidRDefault="005F1F85" w:rsidP="00AF4996">
      <w:pPr>
        <w:ind w:left="567"/>
        <w:rPr>
          <w:sz w:val="24"/>
          <w:szCs w:val="24"/>
          <w:lang w:val="en-US"/>
        </w:rPr>
      </w:pPr>
      <w:r w:rsidRPr="0045709C">
        <w:rPr>
          <w:sz w:val="24"/>
          <w:szCs w:val="24"/>
          <w:lang w:val="en-US"/>
        </w:rPr>
        <w:t xml:space="preserve">B) </w:t>
      </w:r>
      <w:proofErr w:type="gramStart"/>
      <w:r w:rsidRPr="0045709C">
        <w:rPr>
          <w:sz w:val="24"/>
          <w:szCs w:val="24"/>
          <w:lang w:val="en-US"/>
        </w:rPr>
        <w:t>in</w:t>
      </w:r>
      <w:proofErr w:type="gramEnd"/>
      <w:r w:rsidRPr="0045709C">
        <w:rPr>
          <w:sz w:val="24"/>
          <w:szCs w:val="24"/>
          <w:lang w:val="en-US"/>
        </w:rPr>
        <w:t xml:space="preserve"> the armchairs                                            D) on the special benches</w:t>
      </w:r>
    </w:p>
    <w:p w:rsidR="005F1F85" w:rsidRPr="0045709C" w:rsidRDefault="005F1F85" w:rsidP="00AF4996">
      <w:pPr>
        <w:ind w:left="567"/>
        <w:rPr>
          <w:sz w:val="24"/>
          <w:szCs w:val="24"/>
          <w:lang w:val="en-US"/>
        </w:rPr>
      </w:pPr>
      <w:r w:rsidRPr="0045709C">
        <w:rPr>
          <w:sz w:val="24"/>
          <w:szCs w:val="24"/>
          <w:lang w:val="en-US"/>
        </w:rPr>
        <w:t>2. Who opens the session of the Parliament?</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the</w:t>
      </w:r>
      <w:proofErr w:type="gramEnd"/>
      <w:r w:rsidRPr="0045709C">
        <w:rPr>
          <w:sz w:val="24"/>
          <w:szCs w:val="24"/>
          <w:lang w:val="en-US"/>
        </w:rPr>
        <w:t xml:space="preserve"> Speaker                                                   C) the Queen</w:t>
      </w:r>
    </w:p>
    <w:p w:rsidR="005F1F85" w:rsidRPr="0045709C" w:rsidRDefault="005F1F85" w:rsidP="00AF4996">
      <w:pPr>
        <w:ind w:left="567"/>
        <w:rPr>
          <w:sz w:val="24"/>
          <w:szCs w:val="24"/>
          <w:lang w:val="en-US"/>
        </w:rPr>
      </w:pPr>
      <w:r w:rsidRPr="0045709C">
        <w:rPr>
          <w:sz w:val="24"/>
          <w:szCs w:val="24"/>
          <w:lang w:val="en-US"/>
        </w:rPr>
        <w:t xml:space="preserve">B) </w:t>
      </w:r>
      <w:proofErr w:type="gramStart"/>
      <w:r w:rsidRPr="0045709C">
        <w:rPr>
          <w:sz w:val="24"/>
          <w:szCs w:val="24"/>
          <w:lang w:val="en-US"/>
        </w:rPr>
        <w:t>the</w:t>
      </w:r>
      <w:proofErr w:type="gramEnd"/>
      <w:r w:rsidRPr="0045709C">
        <w:rPr>
          <w:sz w:val="24"/>
          <w:szCs w:val="24"/>
          <w:lang w:val="en-US"/>
        </w:rPr>
        <w:t xml:space="preserve"> Prime Minister                                        D) the Leader of the Opposition</w:t>
      </w:r>
    </w:p>
    <w:p w:rsidR="005F1F85" w:rsidRPr="0045709C" w:rsidRDefault="005F1F85" w:rsidP="00AF4996">
      <w:pPr>
        <w:ind w:left="567"/>
        <w:rPr>
          <w:sz w:val="24"/>
          <w:szCs w:val="24"/>
          <w:lang w:val="en-US"/>
        </w:rPr>
      </w:pPr>
      <w:r w:rsidRPr="0045709C">
        <w:rPr>
          <w:sz w:val="24"/>
          <w:szCs w:val="24"/>
          <w:lang w:val="en-US"/>
        </w:rPr>
        <w:t>3. What is the business of the Speaker nowadays?</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he</w:t>
      </w:r>
      <w:proofErr w:type="gramEnd"/>
      <w:r w:rsidRPr="0045709C">
        <w:rPr>
          <w:sz w:val="24"/>
          <w:szCs w:val="24"/>
          <w:lang w:val="en-US"/>
        </w:rPr>
        <w:t xml:space="preserve"> takes part in debates                                 C) he opens the session</w:t>
      </w:r>
    </w:p>
    <w:p w:rsidR="005F1F85" w:rsidRPr="0045709C" w:rsidRDefault="005F1F85" w:rsidP="00AF4996">
      <w:pPr>
        <w:ind w:left="567"/>
        <w:rPr>
          <w:sz w:val="24"/>
          <w:szCs w:val="24"/>
          <w:lang w:val="en-US"/>
        </w:rPr>
      </w:pPr>
      <w:r w:rsidRPr="0045709C">
        <w:rPr>
          <w:sz w:val="24"/>
          <w:szCs w:val="24"/>
          <w:lang w:val="en-US"/>
        </w:rPr>
        <w:t xml:space="preserve">B) </w:t>
      </w:r>
      <w:proofErr w:type="gramStart"/>
      <w:r w:rsidRPr="0045709C">
        <w:rPr>
          <w:sz w:val="24"/>
          <w:szCs w:val="24"/>
          <w:lang w:val="en-US"/>
        </w:rPr>
        <w:t>he</w:t>
      </w:r>
      <w:proofErr w:type="gramEnd"/>
      <w:r w:rsidRPr="0045709C">
        <w:rPr>
          <w:sz w:val="24"/>
          <w:szCs w:val="24"/>
          <w:lang w:val="en-US"/>
        </w:rPr>
        <w:t xml:space="preserve"> presides over the debates                          D) he calls the Commons</w:t>
      </w:r>
    </w:p>
    <w:p w:rsidR="005F1F85" w:rsidRPr="0045709C" w:rsidRDefault="005F1F85" w:rsidP="00AF4996">
      <w:pPr>
        <w:ind w:left="567"/>
        <w:rPr>
          <w:sz w:val="24"/>
          <w:szCs w:val="24"/>
          <w:lang w:val="en-US"/>
        </w:rPr>
      </w:pPr>
      <w:r w:rsidRPr="0045709C">
        <w:rPr>
          <w:sz w:val="24"/>
          <w:szCs w:val="24"/>
          <w:lang w:val="en-US"/>
        </w:rPr>
        <w:t>4. Who has reserved seats in the Parliament?</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all</w:t>
      </w:r>
      <w:proofErr w:type="gramEnd"/>
      <w:r w:rsidRPr="0045709C">
        <w:rPr>
          <w:sz w:val="24"/>
          <w:szCs w:val="24"/>
          <w:lang w:val="en-US"/>
        </w:rPr>
        <w:t xml:space="preserve"> the members                                             C) the Speaker and the Prime Minister</w:t>
      </w:r>
    </w:p>
    <w:p w:rsidR="005F1F85" w:rsidRPr="0045709C" w:rsidRDefault="005F1F85" w:rsidP="00AF4996">
      <w:pPr>
        <w:ind w:left="567"/>
        <w:rPr>
          <w:sz w:val="24"/>
          <w:szCs w:val="24"/>
          <w:lang w:val="en-US"/>
        </w:rPr>
      </w:pPr>
      <w:r w:rsidRPr="0045709C">
        <w:rPr>
          <w:sz w:val="24"/>
          <w:szCs w:val="24"/>
          <w:lang w:val="en-US"/>
        </w:rPr>
        <w:lastRenderedPageBreak/>
        <w:t xml:space="preserve">B) </w:t>
      </w:r>
      <w:proofErr w:type="gramStart"/>
      <w:r w:rsidRPr="0045709C">
        <w:rPr>
          <w:sz w:val="24"/>
          <w:szCs w:val="24"/>
          <w:lang w:val="en-US"/>
        </w:rPr>
        <w:t>only</w:t>
      </w:r>
      <w:proofErr w:type="gramEnd"/>
      <w:r w:rsidRPr="0045709C">
        <w:rPr>
          <w:sz w:val="24"/>
          <w:szCs w:val="24"/>
          <w:lang w:val="en-US"/>
        </w:rPr>
        <w:t xml:space="preserve"> four members                                        D) all the ministers</w:t>
      </w:r>
    </w:p>
    <w:p w:rsidR="005F1F85" w:rsidRPr="0045709C" w:rsidRDefault="005F1F85" w:rsidP="00AF4996">
      <w:pPr>
        <w:ind w:left="567"/>
        <w:rPr>
          <w:sz w:val="24"/>
          <w:szCs w:val="24"/>
          <w:lang w:val="en-US"/>
        </w:rPr>
      </w:pPr>
      <w:r w:rsidRPr="0045709C">
        <w:rPr>
          <w:sz w:val="24"/>
          <w:szCs w:val="24"/>
          <w:lang w:val="en-US"/>
        </w:rPr>
        <w:t>5. Many forms and rules of parliamentary procedure date back …..</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to</w:t>
      </w:r>
      <w:proofErr w:type="gramEnd"/>
      <w:r w:rsidRPr="0045709C">
        <w:rPr>
          <w:sz w:val="24"/>
          <w:szCs w:val="24"/>
          <w:lang w:val="en-US"/>
        </w:rPr>
        <w:t xml:space="preserve"> the beginning of the 19</w:t>
      </w:r>
      <w:r w:rsidRPr="0045709C">
        <w:rPr>
          <w:sz w:val="24"/>
          <w:szCs w:val="24"/>
          <w:vertAlign w:val="superscript"/>
          <w:lang w:val="en-US"/>
        </w:rPr>
        <w:t>th</w:t>
      </w:r>
      <w:r w:rsidRPr="0045709C">
        <w:rPr>
          <w:sz w:val="24"/>
          <w:szCs w:val="24"/>
          <w:lang w:val="en-US"/>
        </w:rPr>
        <w:t xml:space="preserve"> century              C) to the end of the 16</w:t>
      </w:r>
      <w:r w:rsidRPr="0045709C">
        <w:rPr>
          <w:sz w:val="24"/>
          <w:szCs w:val="24"/>
          <w:vertAlign w:val="superscript"/>
          <w:lang w:val="en-US"/>
        </w:rPr>
        <w:t>th</w:t>
      </w:r>
      <w:r w:rsidRPr="0045709C">
        <w:rPr>
          <w:sz w:val="24"/>
          <w:szCs w:val="24"/>
          <w:lang w:val="en-US"/>
        </w:rPr>
        <w:t xml:space="preserve"> century</w:t>
      </w:r>
    </w:p>
    <w:p w:rsidR="005F1F85" w:rsidRPr="0045709C" w:rsidRDefault="005F1F85" w:rsidP="00AF4996">
      <w:pPr>
        <w:ind w:left="567"/>
        <w:rPr>
          <w:sz w:val="24"/>
          <w:szCs w:val="24"/>
          <w:lang w:val="en-US"/>
        </w:rPr>
      </w:pPr>
      <w:r w:rsidRPr="0045709C">
        <w:rPr>
          <w:sz w:val="24"/>
          <w:szCs w:val="24"/>
          <w:lang w:val="en-US"/>
        </w:rPr>
        <w:t xml:space="preserve">B) </w:t>
      </w:r>
      <w:proofErr w:type="gramStart"/>
      <w:r w:rsidRPr="0045709C">
        <w:rPr>
          <w:sz w:val="24"/>
          <w:szCs w:val="24"/>
          <w:lang w:val="en-US"/>
        </w:rPr>
        <w:t>to</w:t>
      </w:r>
      <w:proofErr w:type="gramEnd"/>
      <w:r w:rsidRPr="0045709C">
        <w:rPr>
          <w:sz w:val="24"/>
          <w:szCs w:val="24"/>
          <w:lang w:val="en-US"/>
        </w:rPr>
        <w:t xml:space="preserve"> the beginning of the 16</w:t>
      </w:r>
      <w:r w:rsidRPr="0045709C">
        <w:rPr>
          <w:sz w:val="24"/>
          <w:szCs w:val="24"/>
          <w:vertAlign w:val="superscript"/>
          <w:lang w:val="en-US"/>
        </w:rPr>
        <w:t>th</w:t>
      </w:r>
      <w:r w:rsidRPr="0045709C">
        <w:rPr>
          <w:sz w:val="24"/>
          <w:szCs w:val="24"/>
          <w:lang w:val="en-US"/>
        </w:rPr>
        <w:t xml:space="preserve"> century              D) to the middle of the 19</w:t>
      </w:r>
      <w:r w:rsidRPr="0045709C">
        <w:rPr>
          <w:sz w:val="24"/>
          <w:szCs w:val="24"/>
          <w:vertAlign w:val="superscript"/>
          <w:lang w:val="en-US"/>
        </w:rPr>
        <w:t>th</w:t>
      </w:r>
      <w:r w:rsidRPr="0045709C">
        <w:rPr>
          <w:sz w:val="24"/>
          <w:szCs w:val="24"/>
          <w:lang w:val="en-US"/>
        </w:rPr>
        <w:t xml:space="preserve"> century</w:t>
      </w:r>
    </w:p>
    <w:p w:rsidR="005F1F85" w:rsidRPr="0045709C" w:rsidRDefault="005F1F85" w:rsidP="00AF4996">
      <w:pPr>
        <w:ind w:left="567"/>
        <w:rPr>
          <w:sz w:val="24"/>
          <w:szCs w:val="24"/>
          <w:lang w:val="en-US"/>
        </w:rPr>
      </w:pPr>
      <w:r w:rsidRPr="0045709C">
        <w:rPr>
          <w:sz w:val="24"/>
          <w:szCs w:val="24"/>
          <w:lang w:val="en-US"/>
        </w:rPr>
        <w:t>6. When does the Speaker vote in debates?</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always</w:t>
      </w:r>
      <w:proofErr w:type="gramEnd"/>
      <w:r w:rsidRPr="0045709C">
        <w:rPr>
          <w:sz w:val="24"/>
          <w:szCs w:val="24"/>
          <w:lang w:val="en-US"/>
        </w:rPr>
        <w:t xml:space="preserve">                                                            C) never</w:t>
      </w:r>
    </w:p>
    <w:p w:rsidR="005F1F85" w:rsidRPr="0045709C" w:rsidRDefault="005F1F85" w:rsidP="00AF4996">
      <w:pPr>
        <w:ind w:left="567"/>
        <w:rPr>
          <w:sz w:val="24"/>
          <w:szCs w:val="24"/>
          <w:lang w:val="en-US"/>
        </w:rPr>
      </w:pPr>
      <w:r w:rsidRPr="0045709C">
        <w:rPr>
          <w:sz w:val="24"/>
          <w:szCs w:val="24"/>
          <w:lang w:val="en-US"/>
        </w:rPr>
        <w:t xml:space="preserve">B) </w:t>
      </w:r>
      <w:proofErr w:type="gramStart"/>
      <w:r w:rsidRPr="0045709C">
        <w:rPr>
          <w:sz w:val="24"/>
          <w:szCs w:val="24"/>
          <w:lang w:val="en-US"/>
        </w:rPr>
        <w:t>only</w:t>
      </w:r>
      <w:proofErr w:type="gramEnd"/>
      <w:r w:rsidRPr="0045709C">
        <w:rPr>
          <w:sz w:val="24"/>
          <w:szCs w:val="24"/>
          <w:lang w:val="en-US"/>
        </w:rPr>
        <w:t xml:space="preserve"> 2 times a year                                         D) if the Government and the Opposition gain an equal number of votes</w:t>
      </w:r>
    </w:p>
    <w:p w:rsidR="005F1F85" w:rsidRPr="0045709C" w:rsidRDefault="005F1F85" w:rsidP="00AF4996">
      <w:pPr>
        <w:ind w:left="567"/>
        <w:rPr>
          <w:sz w:val="24"/>
          <w:szCs w:val="24"/>
          <w:lang w:val="en-US"/>
        </w:rPr>
      </w:pPr>
    </w:p>
    <w:p w:rsidR="005F1F85" w:rsidRPr="0090073D" w:rsidRDefault="005F1F85" w:rsidP="00AF4996">
      <w:pPr>
        <w:ind w:left="567"/>
        <w:rPr>
          <w:sz w:val="24"/>
          <w:szCs w:val="24"/>
          <w:lang w:val="en-US"/>
        </w:rPr>
      </w:pPr>
    </w:p>
    <w:p w:rsidR="005F1F85" w:rsidRPr="0045709C" w:rsidRDefault="005F1F85" w:rsidP="00AF4996">
      <w:pPr>
        <w:ind w:left="567"/>
        <w:rPr>
          <w:sz w:val="24"/>
          <w:szCs w:val="24"/>
          <w:lang w:val="en-US"/>
        </w:rPr>
      </w:pPr>
      <w:r w:rsidRPr="0045709C">
        <w:rPr>
          <w:sz w:val="24"/>
          <w:szCs w:val="24"/>
          <w:lang w:val="en-US"/>
        </w:rPr>
        <w:t xml:space="preserve">TASK </w:t>
      </w:r>
      <w:proofErr w:type="gramStart"/>
      <w:r w:rsidRPr="0045709C">
        <w:rPr>
          <w:sz w:val="24"/>
          <w:szCs w:val="24"/>
          <w:lang w:val="en-US"/>
        </w:rPr>
        <w:t>2  Choose</w:t>
      </w:r>
      <w:proofErr w:type="gramEnd"/>
      <w:r w:rsidRPr="0045709C">
        <w:rPr>
          <w:sz w:val="24"/>
          <w:szCs w:val="24"/>
          <w:lang w:val="en-US"/>
        </w:rPr>
        <w:t xml:space="preserve"> the correct answer A, B, C or D.</w:t>
      </w:r>
    </w:p>
    <w:p w:rsidR="005F1F85" w:rsidRPr="0045709C" w:rsidRDefault="005F1F85" w:rsidP="00AF4996">
      <w:pPr>
        <w:ind w:left="567"/>
        <w:rPr>
          <w:sz w:val="24"/>
          <w:szCs w:val="24"/>
          <w:lang w:val="en-US"/>
        </w:rPr>
      </w:pPr>
    </w:p>
    <w:p w:rsidR="005F1F85" w:rsidRPr="0045709C" w:rsidRDefault="005F1F85" w:rsidP="00AF4996">
      <w:pPr>
        <w:ind w:left="567"/>
        <w:rPr>
          <w:sz w:val="24"/>
          <w:szCs w:val="24"/>
          <w:lang w:val="en-US"/>
        </w:rPr>
      </w:pPr>
      <w:r w:rsidRPr="0045709C">
        <w:rPr>
          <w:sz w:val="24"/>
          <w:szCs w:val="24"/>
          <w:lang w:val="en-US"/>
        </w:rPr>
        <w:t xml:space="preserve">1. I’m afraid of this man. </w:t>
      </w:r>
      <w:proofErr w:type="gramStart"/>
      <w:r w:rsidRPr="0045709C">
        <w:rPr>
          <w:sz w:val="24"/>
          <w:szCs w:val="24"/>
          <w:lang w:val="en-US"/>
        </w:rPr>
        <w:t>He ______ me for half an hour.</w:t>
      </w:r>
      <w:proofErr w:type="gramEnd"/>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has</w:t>
      </w:r>
      <w:proofErr w:type="gramEnd"/>
      <w:r w:rsidRPr="0045709C">
        <w:rPr>
          <w:sz w:val="24"/>
          <w:szCs w:val="24"/>
          <w:lang w:val="en-US"/>
        </w:rPr>
        <w:t xml:space="preserve"> been watching                                     C) is watching</w:t>
      </w:r>
    </w:p>
    <w:p w:rsidR="005F1F85" w:rsidRPr="0045709C" w:rsidRDefault="005F1F85" w:rsidP="00AF4996">
      <w:pPr>
        <w:ind w:left="567"/>
        <w:rPr>
          <w:sz w:val="24"/>
          <w:szCs w:val="24"/>
          <w:lang w:val="en-US"/>
        </w:rPr>
      </w:pPr>
      <w:r w:rsidRPr="0045709C">
        <w:rPr>
          <w:sz w:val="24"/>
          <w:szCs w:val="24"/>
          <w:lang w:val="en-US"/>
        </w:rPr>
        <w:t xml:space="preserve">B) </w:t>
      </w:r>
      <w:proofErr w:type="gramStart"/>
      <w:r w:rsidRPr="0045709C">
        <w:rPr>
          <w:sz w:val="24"/>
          <w:szCs w:val="24"/>
          <w:lang w:val="en-US"/>
        </w:rPr>
        <w:t>have</w:t>
      </w:r>
      <w:proofErr w:type="gramEnd"/>
      <w:r w:rsidRPr="0045709C">
        <w:rPr>
          <w:sz w:val="24"/>
          <w:szCs w:val="24"/>
          <w:lang w:val="en-US"/>
        </w:rPr>
        <w:t xml:space="preserve"> been watching                                   D) has watched</w:t>
      </w:r>
    </w:p>
    <w:p w:rsidR="005F1F85" w:rsidRPr="0045709C" w:rsidRDefault="005F1F85" w:rsidP="00AF4996">
      <w:pPr>
        <w:ind w:left="567"/>
        <w:rPr>
          <w:sz w:val="24"/>
          <w:szCs w:val="24"/>
          <w:lang w:val="en-US"/>
        </w:rPr>
      </w:pPr>
      <w:r w:rsidRPr="0045709C">
        <w:rPr>
          <w:sz w:val="24"/>
          <w:szCs w:val="24"/>
          <w:lang w:val="en-US"/>
        </w:rPr>
        <w:t>2.  The House of Commons ______ seats for only about two thirds of its members.</w:t>
      </w:r>
    </w:p>
    <w:p w:rsidR="005F1F85" w:rsidRPr="0045709C" w:rsidRDefault="005F1F85" w:rsidP="00AF4996">
      <w:pPr>
        <w:ind w:left="567"/>
        <w:rPr>
          <w:sz w:val="24"/>
          <w:szCs w:val="24"/>
          <w:lang w:val="en-US"/>
        </w:rPr>
      </w:pPr>
      <w:r w:rsidRPr="0045709C">
        <w:rPr>
          <w:sz w:val="24"/>
          <w:szCs w:val="24"/>
          <w:lang w:val="en-US"/>
        </w:rPr>
        <w:t>A) have                           B) has                      C) is having             D) had</w:t>
      </w:r>
    </w:p>
    <w:p w:rsidR="005F1F85" w:rsidRPr="0045709C" w:rsidRDefault="005F1F85" w:rsidP="00AF4996">
      <w:pPr>
        <w:ind w:left="567"/>
        <w:rPr>
          <w:sz w:val="24"/>
          <w:szCs w:val="24"/>
          <w:lang w:val="en-US"/>
        </w:rPr>
      </w:pPr>
      <w:r w:rsidRPr="0045709C">
        <w:rPr>
          <w:sz w:val="24"/>
          <w:szCs w:val="24"/>
          <w:lang w:val="en-US"/>
        </w:rPr>
        <w:t>3. The Queen usually ______ on the throne.</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take</w:t>
      </w:r>
      <w:proofErr w:type="gramEnd"/>
      <w:r w:rsidRPr="0045709C">
        <w:rPr>
          <w:sz w:val="24"/>
          <w:szCs w:val="24"/>
          <w:lang w:val="en-US"/>
        </w:rPr>
        <w:t xml:space="preserve"> seat                     B) is taking seat       C) takes seat            D) has taken seat</w:t>
      </w:r>
    </w:p>
    <w:p w:rsidR="005F1F85" w:rsidRPr="0045709C" w:rsidRDefault="005F1F85" w:rsidP="00AF4996">
      <w:pPr>
        <w:ind w:left="567"/>
        <w:rPr>
          <w:sz w:val="24"/>
          <w:szCs w:val="24"/>
          <w:lang w:val="en-US"/>
        </w:rPr>
      </w:pPr>
      <w:r w:rsidRPr="0045709C">
        <w:rPr>
          <w:sz w:val="24"/>
          <w:szCs w:val="24"/>
          <w:lang w:val="en-US"/>
        </w:rPr>
        <w:t>4. The solicitors do ______ best for people they think or know to be guilty.</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their</w:t>
      </w:r>
      <w:proofErr w:type="gramEnd"/>
      <w:r w:rsidRPr="0045709C">
        <w:rPr>
          <w:sz w:val="24"/>
          <w:szCs w:val="24"/>
          <w:lang w:val="en-US"/>
        </w:rPr>
        <w:t xml:space="preserve">                            B) them                    C) theirs                   D) they</w:t>
      </w:r>
    </w:p>
    <w:p w:rsidR="005F1F85" w:rsidRPr="0045709C" w:rsidRDefault="005F1F85" w:rsidP="00AF4996">
      <w:pPr>
        <w:ind w:left="567"/>
        <w:rPr>
          <w:sz w:val="24"/>
          <w:szCs w:val="24"/>
          <w:lang w:val="en-US"/>
        </w:rPr>
      </w:pPr>
      <w:r w:rsidRPr="0045709C">
        <w:rPr>
          <w:sz w:val="24"/>
          <w:szCs w:val="24"/>
          <w:lang w:val="en-US"/>
        </w:rPr>
        <w:t>5. Magistrates _______ by special committees in every town and district.</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selected</w:t>
      </w:r>
      <w:proofErr w:type="gramEnd"/>
      <w:r w:rsidRPr="0045709C">
        <w:rPr>
          <w:sz w:val="24"/>
          <w:szCs w:val="24"/>
          <w:lang w:val="en-US"/>
        </w:rPr>
        <w:t xml:space="preserve">                      B) is selected            C) are selected         D) being selected</w:t>
      </w:r>
    </w:p>
    <w:p w:rsidR="005F1F85" w:rsidRPr="0045709C" w:rsidRDefault="005F1F85" w:rsidP="00AF4996">
      <w:pPr>
        <w:ind w:left="567"/>
        <w:rPr>
          <w:sz w:val="24"/>
          <w:szCs w:val="24"/>
          <w:lang w:val="en-US"/>
        </w:rPr>
      </w:pPr>
      <w:r w:rsidRPr="0045709C">
        <w:rPr>
          <w:sz w:val="24"/>
          <w:szCs w:val="24"/>
          <w:lang w:val="en-US"/>
        </w:rPr>
        <w:t>6. The policeman, who arrested you, ______ evidence now.</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gives</w:t>
      </w:r>
      <w:proofErr w:type="gramEnd"/>
      <w:r w:rsidRPr="0045709C">
        <w:rPr>
          <w:sz w:val="24"/>
          <w:szCs w:val="24"/>
          <w:lang w:val="en-US"/>
        </w:rPr>
        <w:t xml:space="preserve">                           B) is giving               C) gave                    D) was giving</w:t>
      </w:r>
    </w:p>
    <w:p w:rsidR="005F1F85" w:rsidRPr="0045709C" w:rsidRDefault="005F1F85" w:rsidP="00AF4996">
      <w:pPr>
        <w:ind w:left="567"/>
        <w:rPr>
          <w:sz w:val="24"/>
          <w:szCs w:val="24"/>
          <w:lang w:val="en-US"/>
        </w:rPr>
      </w:pPr>
      <w:r w:rsidRPr="0045709C">
        <w:rPr>
          <w:sz w:val="24"/>
          <w:szCs w:val="24"/>
          <w:lang w:val="en-US"/>
        </w:rPr>
        <w:t>7. He was arrested ______ dangerous driving two years ago.</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at</w:t>
      </w:r>
      <w:proofErr w:type="gramEnd"/>
      <w:r w:rsidRPr="0045709C">
        <w:rPr>
          <w:sz w:val="24"/>
          <w:szCs w:val="24"/>
          <w:lang w:val="en-US"/>
        </w:rPr>
        <w:t xml:space="preserve">                                 B) of                         C) for                       D) by</w:t>
      </w:r>
    </w:p>
    <w:p w:rsidR="005F1F85" w:rsidRPr="0045709C" w:rsidRDefault="005F1F85" w:rsidP="00AF4996">
      <w:pPr>
        <w:ind w:left="567"/>
        <w:rPr>
          <w:sz w:val="24"/>
          <w:szCs w:val="24"/>
          <w:lang w:val="en-US"/>
        </w:rPr>
      </w:pPr>
      <w:r w:rsidRPr="0045709C">
        <w:rPr>
          <w:sz w:val="24"/>
          <w:szCs w:val="24"/>
          <w:lang w:val="en-US"/>
        </w:rPr>
        <w:t>8. Guilty people ______ be sent to prison.</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might</w:t>
      </w:r>
      <w:proofErr w:type="gramEnd"/>
      <w:r w:rsidRPr="0045709C">
        <w:rPr>
          <w:sz w:val="24"/>
          <w:szCs w:val="24"/>
          <w:lang w:val="en-US"/>
        </w:rPr>
        <w:t xml:space="preserve">                           B) need                    C) ought                   D) must</w:t>
      </w:r>
    </w:p>
    <w:p w:rsidR="005F1F85" w:rsidRPr="0045709C" w:rsidRDefault="005F1F85" w:rsidP="00AF4996">
      <w:pPr>
        <w:ind w:left="567"/>
        <w:rPr>
          <w:sz w:val="24"/>
          <w:szCs w:val="24"/>
          <w:lang w:val="en-US"/>
        </w:rPr>
      </w:pPr>
      <w:r w:rsidRPr="0045709C">
        <w:rPr>
          <w:sz w:val="24"/>
          <w:szCs w:val="24"/>
          <w:lang w:val="en-US"/>
        </w:rPr>
        <w:t>9. How many times has this criminal been _____ in prison?</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the</w:t>
      </w:r>
      <w:proofErr w:type="gramEnd"/>
      <w:r w:rsidRPr="0045709C">
        <w:rPr>
          <w:sz w:val="24"/>
          <w:szCs w:val="24"/>
          <w:lang w:val="en-US"/>
        </w:rPr>
        <w:t xml:space="preserve">                                B) -----                     C) a                          D) an</w:t>
      </w:r>
    </w:p>
    <w:p w:rsidR="005F1F85" w:rsidRPr="0045709C" w:rsidRDefault="005F1F85" w:rsidP="00AF4996">
      <w:pPr>
        <w:ind w:left="567"/>
        <w:rPr>
          <w:sz w:val="24"/>
          <w:szCs w:val="24"/>
          <w:lang w:val="en-US"/>
        </w:rPr>
      </w:pPr>
      <w:r w:rsidRPr="0045709C">
        <w:rPr>
          <w:sz w:val="24"/>
          <w:szCs w:val="24"/>
          <w:lang w:val="en-US"/>
        </w:rPr>
        <w:t>10. ______ cases are heard in the Crown Court.</w:t>
      </w:r>
    </w:p>
    <w:p w:rsidR="005F1F85" w:rsidRPr="0045709C" w:rsidRDefault="005F1F85" w:rsidP="00AF4996">
      <w:pPr>
        <w:ind w:left="567"/>
        <w:rPr>
          <w:sz w:val="24"/>
          <w:szCs w:val="24"/>
          <w:lang w:val="en-US"/>
        </w:rPr>
      </w:pPr>
      <w:r w:rsidRPr="0045709C">
        <w:rPr>
          <w:sz w:val="24"/>
          <w:szCs w:val="24"/>
          <w:lang w:val="en-US"/>
        </w:rPr>
        <w:t xml:space="preserve">A) </w:t>
      </w:r>
      <w:proofErr w:type="gramStart"/>
      <w:r w:rsidRPr="0045709C">
        <w:rPr>
          <w:sz w:val="24"/>
          <w:szCs w:val="24"/>
          <w:lang w:val="en-US"/>
        </w:rPr>
        <w:t>most</w:t>
      </w:r>
      <w:proofErr w:type="gramEnd"/>
      <w:r w:rsidRPr="0045709C">
        <w:rPr>
          <w:sz w:val="24"/>
          <w:szCs w:val="24"/>
          <w:lang w:val="en-US"/>
        </w:rPr>
        <w:t xml:space="preserve"> serious                                                  C) more serious</w:t>
      </w:r>
    </w:p>
    <w:p w:rsidR="005F1F85" w:rsidRPr="0045709C" w:rsidRDefault="005F1F85" w:rsidP="00AF4996">
      <w:pPr>
        <w:ind w:left="567"/>
        <w:rPr>
          <w:sz w:val="24"/>
          <w:szCs w:val="24"/>
          <w:lang w:val="en-US"/>
        </w:rPr>
      </w:pPr>
      <w:r w:rsidRPr="0045709C">
        <w:rPr>
          <w:sz w:val="24"/>
          <w:szCs w:val="24"/>
          <w:lang w:val="en-US"/>
        </w:rPr>
        <w:t xml:space="preserve">B) </w:t>
      </w:r>
      <w:proofErr w:type="gramStart"/>
      <w:r w:rsidRPr="0045709C">
        <w:rPr>
          <w:sz w:val="24"/>
          <w:szCs w:val="24"/>
          <w:lang w:val="en-US"/>
        </w:rPr>
        <w:t>much</w:t>
      </w:r>
      <w:proofErr w:type="gramEnd"/>
      <w:r w:rsidRPr="0045709C">
        <w:rPr>
          <w:sz w:val="24"/>
          <w:szCs w:val="24"/>
          <w:lang w:val="en-US"/>
        </w:rPr>
        <w:t xml:space="preserve"> serious                                                 D) more much serious</w:t>
      </w:r>
    </w:p>
    <w:p w:rsidR="005F1F85" w:rsidRPr="0045709C" w:rsidRDefault="005F1F85" w:rsidP="00AF4996">
      <w:pPr>
        <w:ind w:left="567"/>
        <w:rPr>
          <w:sz w:val="24"/>
          <w:szCs w:val="24"/>
          <w:lang w:val="en-US"/>
        </w:rPr>
      </w:pPr>
    </w:p>
    <w:p w:rsidR="005F1F85" w:rsidRPr="0090073D" w:rsidRDefault="005F1F85" w:rsidP="00AF4996">
      <w:pPr>
        <w:ind w:left="567"/>
        <w:rPr>
          <w:sz w:val="24"/>
          <w:szCs w:val="24"/>
          <w:u w:val="single"/>
          <w:lang w:val="en-US"/>
        </w:rPr>
      </w:pPr>
    </w:p>
    <w:p w:rsidR="005F1F85" w:rsidRPr="0090073D" w:rsidRDefault="005F1F85" w:rsidP="00AF4996">
      <w:pPr>
        <w:ind w:left="567"/>
        <w:rPr>
          <w:sz w:val="24"/>
          <w:szCs w:val="24"/>
        </w:rPr>
      </w:pPr>
      <w:r w:rsidRPr="0045709C">
        <w:rPr>
          <w:sz w:val="24"/>
          <w:szCs w:val="24"/>
          <w:lang w:val="en-US"/>
        </w:rPr>
        <w:t>TASK</w:t>
      </w:r>
      <w:r w:rsidRPr="0090073D">
        <w:rPr>
          <w:sz w:val="24"/>
          <w:szCs w:val="24"/>
        </w:rPr>
        <w:t xml:space="preserve">3 </w:t>
      </w:r>
      <w:r w:rsidRPr="0045709C">
        <w:rPr>
          <w:sz w:val="24"/>
          <w:szCs w:val="24"/>
          <w:lang w:val="en-US"/>
        </w:rPr>
        <w:t>Translate</w:t>
      </w:r>
      <w:r w:rsidR="007C0843" w:rsidRPr="0045709C">
        <w:rPr>
          <w:sz w:val="24"/>
          <w:szCs w:val="24"/>
        </w:rPr>
        <w:t xml:space="preserve"> </w:t>
      </w:r>
      <w:r w:rsidRPr="0045709C">
        <w:rPr>
          <w:sz w:val="24"/>
          <w:szCs w:val="24"/>
          <w:lang w:val="en-US"/>
        </w:rPr>
        <w:t>into</w:t>
      </w:r>
      <w:r w:rsidR="007C0843" w:rsidRPr="0045709C">
        <w:rPr>
          <w:sz w:val="24"/>
          <w:szCs w:val="24"/>
        </w:rPr>
        <w:t xml:space="preserve"> </w:t>
      </w:r>
      <w:r w:rsidRPr="0045709C">
        <w:rPr>
          <w:sz w:val="24"/>
          <w:szCs w:val="24"/>
          <w:lang w:val="en-US"/>
        </w:rPr>
        <w:t>English</w:t>
      </w:r>
      <w:r w:rsidRPr="0090073D">
        <w:rPr>
          <w:sz w:val="24"/>
          <w:szCs w:val="24"/>
        </w:rPr>
        <w:t>.</w:t>
      </w:r>
    </w:p>
    <w:p w:rsidR="005F1F85" w:rsidRPr="0045709C" w:rsidRDefault="005F1F85" w:rsidP="00AF4996">
      <w:pPr>
        <w:ind w:left="567"/>
        <w:rPr>
          <w:sz w:val="24"/>
          <w:szCs w:val="24"/>
        </w:rPr>
      </w:pPr>
    </w:p>
    <w:p w:rsidR="005F1F85" w:rsidRPr="0045709C" w:rsidRDefault="005F1F85" w:rsidP="00AF4996">
      <w:pPr>
        <w:ind w:left="567"/>
        <w:rPr>
          <w:sz w:val="24"/>
          <w:szCs w:val="24"/>
        </w:rPr>
      </w:pPr>
      <w:r w:rsidRPr="0045709C">
        <w:rPr>
          <w:sz w:val="24"/>
          <w:szCs w:val="24"/>
        </w:rPr>
        <w:t>1. Понятие «права человека» связано с понятием «государство».</w:t>
      </w:r>
    </w:p>
    <w:p w:rsidR="005F1F85" w:rsidRPr="0045709C" w:rsidRDefault="005F1F85" w:rsidP="00AF4996">
      <w:pPr>
        <w:ind w:left="567"/>
        <w:rPr>
          <w:sz w:val="24"/>
          <w:szCs w:val="24"/>
        </w:rPr>
      </w:pPr>
      <w:r w:rsidRPr="0045709C">
        <w:rPr>
          <w:sz w:val="24"/>
          <w:szCs w:val="24"/>
        </w:rPr>
        <w:t>2. Следователь допрашивал свидетеля на следствии.</w:t>
      </w:r>
    </w:p>
    <w:p w:rsidR="005F1F85" w:rsidRPr="0045709C" w:rsidRDefault="005F1F85" w:rsidP="00AF4996">
      <w:pPr>
        <w:ind w:left="567"/>
        <w:rPr>
          <w:sz w:val="24"/>
          <w:szCs w:val="24"/>
        </w:rPr>
      </w:pPr>
      <w:r w:rsidRPr="0045709C">
        <w:rPr>
          <w:sz w:val="24"/>
          <w:szCs w:val="24"/>
        </w:rPr>
        <w:t>3. Испытание ядерного оружия – преступление против человечества.</w:t>
      </w:r>
    </w:p>
    <w:p w:rsidR="005F1F85" w:rsidRPr="0045709C" w:rsidRDefault="005F1F85" w:rsidP="00AF4996">
      <w:pPr>
        <w:ind w:left="567"/>
        <w:rPr>
          <w:sz w:val="24"/>
          <w:szCs w:val="24"/>
        </w:rPr>
      </w:pPr>
      <w:r w:rsidRPr="0045709C">
        <w:rPr>
          <w:sz w:val="24"/>
          <w:szCs w:val="24"/>
        </w:rPr>
        <w:t>4. В американском суде прокурор очень часто обвиняет бедных людей.</w:t>
      </w:r>
    </w:p>
    <w:p w:rsidR="005F1F85" w:rsidRPr="0045709C" w:rsidRDefault="005F1F85" w:rsidP="00AF4996">
      <w:pPr>
        <w:ind w:left="567"/>
        <w:rPr>
          <w:sz w:val="24"/>
          <w:szCs w:val="24"/>
        </w:rPr>
      </w:pPr>
      <w:r w:rsidRPr="0045709C">
        <w:rPr>
          <w:sz w:val="24"/>
          <w:szCs w:val="24"/>
        </w:rPr>
        <w:t>5. Вы должны обязательно принять участие в этом митинге.</w:t>
      </w:r>
    </w:p>
    <w:p w:rsidR="005F1F85" w:rsidRPr="0045709C" w:rsidRDefault="005F1F85" w:rsidP="00AF4996">
      <w:pPr>
        <w:ind w:left="567"/>
        <w:rPr>
          <w:sz w:val="24"/>
          <w:szCs w:val="24"/>
        </w:rPr>
      </w:pPr>
      <w:r w:rsidRPr="0045709C">
        <w:rPr>
          <w:sz w:val="24"/>
          <w:szCs w:val="24"/>
        </w:rPr>
        <w:t>6. Вы не можете обвинять его в этом преступлении.</w:t>
      </w:r>
    </w:p>
    <w:p w:rsidR="005F1F85" w:rsidRPr="0045709C" w:rsidRDefault="005F1F85" w:rsidP="00AF4996">
      <w:pPr>
        <w:ind w:left="567"/>
        <w:rPr>
          <w:sz w:val="24"/>
          <w:szCs w:val="24"/>
        </w:rPr>
      </w:pPr>
      <w:r w:rsidRPr="0045709C">
        <w:rPr>
          <w:sz w:val="24"/>
          <w:szCs w:val="24"/>
        </w:rPr>
        <w:t>7. Слушание закончено. Подождите в коридоре, пожалуйста.</w:t>
      </w:r>
    </w:p>
    <w:p w:rsidR="005F1F85" w:rsidRPr="0045709C" w:rsidRDefault="005F1F85" w:rsidP="00AF4996">
      <w:pPr>
        <w:ind w:left="567"/>
        <w:rPr>
          <w:sz w:val="24"/>
          <w:szCs w:val="24"/>
        </w:rPr>
      </w:pPr>
      <w:r w:rsidRPr="0045709C">
        <w:rPr>
          <w:sz w:val="24"/>
          <w:szCs w:val="24"/>
        </w:rPr>
        <w:t>8. Король отказался подписать этот документ вчера.</w:t>
      </w:r>
    </w:p>
    <w:p w:rsidR="005F1F85" w:rsidRPr="0045709C" w:rsidRDefault="005F1F85" w:rsidP="00AF4996">
      <w:pPr>
        <w:ind w:left="567"/>
        <w:rPr>
          <w:sz w:val="24"/>
          <w:szCs w:val="24"/>
        </w:rPr>
      </w:pPr>
      <w:r w:rsidRPr="0045709C">
        <w:rPr>
          <w:sz w:val="24"/>
          <w:szCs w:val="24"/>
        </w:rPr>
        <w:t xml:space="preserve">9. Я узнал очень важные </w:t>
      </w:r>
      <w:proofErr w:type="gramStart"/>
      <w:r w:rsidRPr="0045709C">
        <w:rPr>
          <w:sz w:val="24"/>
          <w:szCs w:val="24"/>
        </w:rPr>
        <w:t>факты о</w:t>
      </w:r>
      <w:proofErr w:type="gramEnd"/>
      <w:r w:rsidRPr="0045709C">
        <w:rPr>
          <w:sz w:val="24"/>
          <w:szCs w:val="24"/>
        </w:rPr>
        <w:t xml:space="preserve"> вооруженных силах этой страны.</w:t>
      </w:r>
    </w:p>
    <w:p w:rsidR="005F1F85" w:rsidRPr="0045709C" w:rsidRDefault="005F1F85" w:rsidP="00AF4996">
      <w:pPr>
        <w:ind w:left="567"/>
        <w:rPr>
          <w:sz w:val="24"/>
          <w:szCs w:val="24"/>
        </w:rPr>
      </w:pPr>
      <w:r w:rsidRPr="0045709C">
        <w:rPr>
          <w:sz w:val="24"/>
          <w:szCs w:val="24"/>
        </w:rPr>
        <w:t xml:space="preserve">10. Лидеры партии обсудили политику поведения на выборах. </w:t>
      </w:r>
    </w:p>
    <w:p w:rsidR="00460722" w:rsidRPr="0045709C" w:rsidRDefault="00460722" w:rsidP="00AF4996">
      <w:pPr>
        <w:ind w:left="567"/>
        <w:rPr>
          <w:sz w:val="24"/>
          <w:szCs w:val="24"/>
          <w:lang w:eastAsia="ru-RU"/>
        </w:rPr>
      </w:pPr>
    </w:p>
    <w:p w:rsidR="00460722" w:rsidRPr="0045709C" w:rsidRDefault="00460722" w:rsidP="004109F7">
      <w:pPr>
        <w:ind w:left="567"/>
        <w:jc w:val="center"/>
        <w:rPr>
          <w:sz w:val="24"/>
          <w:szCs w:val="24"/>
          <w:lang w:val="en-US"/>
        </w:rPr>
      </w:pPr>
      <w:r w:rsidRPr="0045709C">
        <w:rPr>
          <w:sz w:val="24"/>
          <w:szCs w:val="24"/>
          <w:lang w:val="en-US" w:eastAsia="ru-RU"/>
        </w:rPr>
        <w:t>TEST</w:t>
      </w:r>
      <w:r w:rsidR="004109F7" w:rsidRPr="0045709C">
        <w:rPr>
          <w:sz w:val="24"/>
          <w:szCs w:val="24"/>
          <w:lang w:val="en-US" w:eastAsia="ru-RU"/>
        </w:rPr>
        <w:t>2</w:t>
      </w:r>
    </w:p>
    <w:p w:rsidR="005F1F85" w:rsidRPr="0045709C" w:rsidRDefault="005F1F85" w:rsidP="00AF4996">
      <w:pPr>
        <w:ind w:left="567"/>
        <w:jc w:val="center"/>
        <w:rPr>
          <w:sz w:val="24"/>
          <w:szCs w:val="24"/>
          <w:lang w:val="en-US"/>
        </w:rPr>
      </w:pPr>
      <w:r w:rsidRPr="0045709C">
        <w:rPr>
          <w:sz w:val="24"/>
          <w:szCs w:val="24"/>
          <w:lang w:val="en-US"/>
        </w:rPr>
        <w:t>Reading Comprehension</w:t>
      </w:r>
    </w:p>
    <w:p w:rsidR="005F1F85" w:rsidRPr="0045709C" w:rsidRDefault="005F1F85" w:rsidP="00AF4996">
      <w:pPr>
        <w:ind w:left="567"/>
        <w:jc w:val="center"/>
        <w:rPr>
          <w:sz w:val="24"/>
          <w:szCs w:val="24"/>
          <w:lang w:val="en-US"/>
        </w:rPr>
      </w:pPr>
    </w:p>
    <w:p w:rsidR="005F1F85" w:rsidRPr="0045709C" w:rsidRDefault="005F1F85" w:rsidP="00AF4996">
      <w:pPr>
        <w:ind w:left="567"/>
        <w:jc w:val="both"/>
        <w:rPr>
          <w:sz w:val="24"/>
          <w:szCs w:val="24"/>
          <w:lang w:val="en-US"/>
        </w:rPr>
      </w:pPr>
      <w:proofErr w:type="gramStart"/>
      <w:r w:rsidRPr="0045709C">
        <w:rPr>
          <w:b/>
          <w:sz w:val="24"/>
          <w:szCs w:val="24"/>
          <w:lang w:val="en-US"/>
        </w:rPr>
        <w:lastRenderedPageBreak/>
        <w:t>Task 1</w:t>
      </w:r>
      <w:r w:rsidRPr="0045709C">
        <w:rPr>
          <w:sz w:val="24"/>
          <w:szCs w:val="24"/>
          <w:lang w:val="en-US"/>
        </w:rPr>
        <w:t>.</w:t>
      </w:r>
      <w:proofErr w:type="gramEnd"/>
      <w:r w:rsidRPr="0045709C">
        <w:rPr>
          <w:sz w:val="24"/>
          <w:szCs w:val="24"/>
          <w:lang w:val="en-US"/>
        </w:rPr>
        <w:t xml:space="preserve"> Read the text "The System of Government of the USA" and choose</w:t>
      </w:r>
    </w:p>
    <w:p w:rsidR="005F1F85" w:rsidRPr="0045709C" w:rsidRDefault="005F1F85" w:rsidP="00AF4996">
      <w:pPr>
        <w:ind w:left="567"/>
        <w:jc w:val="both"/>
        <w:rPr>
          <w:sz w:val="24"/>
          <w:szCs w:val="24"/>
          <w:lang w:val="en-US"/>
        </w:rPr>
      </w:pPr>
      <w:r w:rsidRPr="0045709C">
        <w:rPr>
          <w:sz w:val="24"/>
          <w:szCs w:val="24"/>
          <w:lang w:val="en-US"/>
        </w:rPr>
        <w:tab/>
      </w:r>
      <w:proofErr w:type="gramStart"/>
      <w:r w:rsidRPr="0045709C">
        <w:rPr>
          <w:sz w:val="24"/>
          <w:szCs w:val="24"/>
          <w:lang w:val="en-US"/>
        </w:rPr>
        <w:t>the</w:t>
      </w:r>
      <w:proofErr w:type="gramEnd"/>
      <w:r w:rsidRPr="0045709C">
        <w:rPr>
          <w:sz w:val="24"/>
          <w:szCs w:val="24"/>
          <w:lang w:val="en-US"/>
        </w:rPr>
        <w:t xml:space="preserve"> correct answer.</w:t>
      </w:r>
    </w:p>
    <w:p w:rsidR="005F1F85" w:rsidRPr="0045709C" w:rsidRDefault="005F1F85" w:rsidP="00AF4996">
      <w:pPr>
        <w:ind w:left="567"/>
        <w:jc w:val="both"/>
        <w:rPr>
          <w:sz w:val="24"/>
          <w:szCs w:val="24"/>
          <w:lang w:val="en-US"/>
        </w:rPr>
      </w:pPr>
    </w:p>
    <w:p w:rsidR="005F1F85" w:rsidRPr="0045709C" w:rsidRDefault="005F1F85" w:rsidP="00AF4996">
      <w:pPr>
        <w:shd w:val="clear" w:color="auto" w:fill="FFFFFF"/>
        <w:autoSpaceDE w:val="0"/>
        <w:autoSpaceDN w:val="0"/>
        <w:adjustRightInd w:val="0"/>
        <w:ind w:left="567" w:firstLine="708"/>
        <w:jc w:val="both"/>
        <w:rPr>
          <w:sz w:val="24"/>
          <w:szCs w:val="24"/>
          <w:lang w:val="en-US"/>
        </w:rPr>
      </w:pPr>
      <w:r w:rsidRPr="0045709C">
        <w:rPr>
          <w:sz w:val="24"/>
          <w:szCs w:val="24"/>
          <w:lang w:val="en-US"/>
        </w:rPr>
        <w:t xml:space="preserve">The governmental systems in the USA are </w:t>
      </w:r>
      <w:r w:rsidRPr="0045709C">
        <w:rPr>
          <w:bCs/>
          <w:sz w:val="24"/>
          <w:szCs w:val="24"/>
          <w:lang w:val="en-US"/>
        </w:rPr>
        <w:t>federal, state,</w:t>
      </w:r>
      <w:r w:rsidR="007C0843" w:rsidRPr="0045709C">
        <w:rPr>
          <w:bCs/>
          <w:sz w:val="24"/>
          <w:szCs w:val="24"/>
          <w:lang w:val="en-US"/>
        </w:rPr>
        <w:t xml:space="preserve"> </w:t>
      </w:r>
      <w:r w:rsidRPr="0045709C">
        <w:rPr>
          <w:sz w:val="24"/>
          <w:szCs w:val="24"/>
          <w:lang w:val="en-US"/>
        </w:rPr>
        <w:t xml:space="preserve">county and local. There are several basic principles which </w:t>
      </w:r>
      <w:r w:rsidRPr="0045709C">
        <w:rPr>
          <w:bCs/>
          <w:sz w:val="24"/>
          <w:szCs w:val="24"/>
          <w:lang w:val="en-US"/>
        </w:rPr>
        <w:t>are</w:t>
      </w:r>
      <w:r w:rsidR="007C0843" w:rsidRPr="0045709C">
        <w:rPr>
          <w:bCs/>
          <w:sz w:val="24"/>
          <w:szCs w:val="24"/>
          <w:lang w:val="en-US"/>
        </w:rPr>
        <w:t xml:space="preserve"> </w:t>
      </w:r>
      <w:r w:rsidRPr="0045709C">
        <w:rPr>
          <w:sz w:val="24"/>
          <w:szCs w:val="24"/>
          <w:lang w:val="en-US"/>
        </w:rPr>
        <w:t xml:space="preserve">found at all levels of American government. One of them is the "one </w:t>
      </w:r>
      <w:r w:rsidRPr="0045709C">
        <w:rPr>
          <w:bCs/>
          <w:sz w:val="24"/>
          <w:szCs w:val="24"/>
          <w:lang w:val="en-US"/>
        </w:rPr>
        <w:t>person</w:t>
      </w:r>
      <w:r w:rsidRPr="0045709C">
        <w:rPr>
          <w:b/>
          <w:bCs/>
          <w:sz w:val="24"/>
          <w:szCs w:val="24"/>
          <w:lang w:val="en-US"/>
        </w:rPr>
        <w:t xml:space="preserve">, </w:t>
      </w:r>
      <w:r w:rsidRPr="0045709C">
        <w:rPr>
          <w:sz w:val="24"/>
          <w:szCs w:val="24"/>
          <w:lang w:val="en-US"/>
        </w:rPr>
        <w:t xml:space="preserve">one vote" principle which says that legislators are elected </w:t>
      </w:r>
      <w:r w:rsidRPr="0045709C">
        <w:rPr>
          <w:bCs/>
          <w:sz w:val="24"/>
          <w:szCs w:val="24"/>
          <w:lang w:val="en-US"/>
        </w:rPr>
        <w:t>from</w:t>
      </w:r>
      <w:r w:rsidR="007C0843" w:rsidRPr="0045709C">
        <w:rPr>
          <w:bCs/>
          <w:sz w:val="24"/>
          <w:szCs w:val="24"/>
          <w:lang w:val="en-US"/>
        </w:rPr>
        <w:t xml:space="preserve"> </w:t>
      </w:r>
      <w:r w:rsidRPr="0045709C">
        <w:rPr>
          <w:sz w:val="24"/>
          <w:szCs w:val="24"/>
          <w:lang w:val="en-US"/>
        </w:rPr>
        <w:t>geo</w:t>
      </w:r>
      <w:r w:rsidRPr="0045709C">
        <w:rPr>
          <w:sz w:val="24"/>
          <w:szCs w:val="24"/>
          <w:lang w:val="en-US"/>
        </w:rPr>
        <w:softHyphen/>
        <w:t>graphical districts directly by the voters.</w:t>
      </w:r>
    </w:p>
    <w:p w:rsidR="005F1F85" w:rsidRPr="0045709C" w:rsidRDefault="005F1F85" w:rsidP="00AF4996">
      <w:pPr>
        <w:ind w:left="567"/>
        <w:jc w:val="both"/>
        <w:rPr>
          <w:sz w:val="24"/>
          <w:szCs w:val="24"/>
          <w:lang w:val="en-US"/>
        </w:rPr>
      </w:pPr>
      <w:r w:rsidRPr="0045709C">
        <w:rPr>
          <w:sz w:val="24"/>
          <w:szCs w:val="24"/>
          <w:lang w:val="en-US"/>
        </w:rPr>
        <w:t xml:space="preserve">Another principle of American government is </w:t>
      </w:r>
      <w:r w:rsidRPr="0045709C">
        <w:rPr>
          <w:bCs/>
          <w:sz w:val="24"/>
          <w:szCs w:val="24"/>
          <w:lang w:val="en-US"/>
        </w:rPr>
        <w:t>that compromise</w:t>
      </w:r>
      <w:r w:rsidR="007C0843" w:rsidRPr="0045709C">
        <w:rPr>
          <w:bCs/>
          <w:sz w:val="24"/>
          <w:szCs w:val="24"/>
          <w:lang w:val="en-US"/>
        </w:rPr>
        <w:t xml:space="preserve"> </w:t>
      </w:r>
      <w:r w:rsidRPr="0045709C">
        <w:rPr>
          <w:sz w:val="24"/>
          <w:szCs w:val="24"/>
          <w:lang w:val="en-US"/>
        </w:rPr>
        <w:t xml:space="preserve">in politics is a matter of necessity, not choice because </w:t>
      </w:r>
      <w:r w:rsidRPr="0045709C">
        <w:rPr>
          <w:bCs/>
          <w:sz w:val="24"/>
          <w:szCs w:val="24"/>
          <w:lang w:val="en-US"/>
        </w:rPr>
        <w:t>of the system</w:t>
      </w:r>
      <w:r w:rsidR="007C0843" w:rsidRPr="0045709C">
        <w:rPr>
          <w:bCs/>
          <w:sz w:val="24"/>
          <w:szCs w:val="24"/>
          <w:lang w:val="en-US"/>
        </w:rPr>
        <w:t xml:space="preserve"> </w:t>
      </w:r>
      <w:r w:rsidRPr="0045709C">
        <w:rPr>
          <w:sz w:val="24"/>
          <w:szCs w:val="24"/>
          <w:lang w:val="en-US"/>
        </w:rPr>
        <w:t>of checks and balances.</w:t>
      </w:r>
    </w:p>
    <w:p w:rsidR="005F1F85" w:rsidRPr="0045709C" w:rsidRDefault="005F1F85" w:rsidP="00AF4996">
      <w:pPr>
        <w:shd w:val="clear" w:color="auto" w:fill="FFFFFF"/>
        <w:autoSpaceDE w:val="0"/>
        <w:autoSpaceDN w:val="0"/>
        <w:adjustRightInd w:val="0"/>
        <w:ind w:left="567"/>
        <w:jc w:val="both"/>
        <w:rPr>
          <w:sz w:val="24"/>
          <w:szCs w:val="24"/>
          <w:lang w:val="en-US"/>
        </w:rPr>
      </w:pPr>
      <w:r w:rsidRPr="0045709C">
        <w:rPr>
          <w:sz w:val="24"/>
          <w:szCs w:val="24"/>
          <w:lang w:val="en-US"/>
        </w:rPr>
        <w:t>For example, the President cannot declare war without the ap</w:t>
      </w:r>
      <w:r w:rsidRPr="0045709C">
        <w:rPr>
          <w:sz w:val="24"/>
          <w:szCs w:val="24"/>
          <w:lang w:val="en-US"/>
        </w:rPr>
        <w:softHyphen/>
        <w:t>proval of Congress.</w:t>
      </w:r>
    </w:p>
    <w:p w:rsidR="005F1F85" w:rsidRPr="0045709C" w:rsidRDefault="005F1F85" w:rsidP="00AF4996">
      <w:pPr>
        <w:shd w:val="clear" w:color="auto" w:fill="FFFFFF"/>
        <w:autoSpaceDE w:val="0"/>
        <w:autoSpaceDN w:val="0"/>
        <w:adjustRightInd w:val="0"/>
        <w:ind w:left="567"/>
        <w:jc w:val="both"/>
        <w:rPr>
          <w:sz w:val="24"/>
          <w:szCs w:val="24"/>
          <w:lang w:val="en-US"/>
        </w:rPr>
      </w:pPr>
      <w:r w:rsidRPr="0045709C">
        <w:rPr>
          <w:sz w:val="24"/>
          <w:szCs w:val="24"/>
          <w:lang w:val="en-US"/>
        </w:rPr>
        <w:t>Under the Constitution of 1787 (and the amendments to it) the government of the USA is divided into three branches: the executive, the legislative and the judicial.</w:t>
      </w:r>
    </w:p>
    <w:p w:rsidR="005F1F85" w:rsidRPr="0045709C" w:rsidRDefault="005F1F85" w:rsidP="00AF4996">
      <w:pPr>
        <w:shd w:val="clear" w:color="auto" w:fill="FFFFFF"/>
        <w:autoSpaceDE w:val="0"/>
        <w:autoSpaceDN w:val="0"/>
        <w:adjustRightInd w:val="0"/>
        <w:ind w:left="567" w:firstLine="708"/>
        <w:jc w:val="both"/>
        <w:rPr>
          <w:sz w:val="24"/>
          <w:szCs w:val="24"/>
          <w:lang w:val="en-US"/>
        </w:rPr>
      </w:pPr>
      <w:r w:rsidRPr="0045709C">
        <w:rPr>
          <w:sz w:val="24"/>
          <w:szCs w:val="24"/>
          <w:lang w:val="en-US"/>
        </w:rPr>
        <w:t>The legislative power belongs to the Congress of the United States consisting of two chambers: the Senate and the House of Rep</w:t>
      </w:r>
      <w:r w:rsidRPr="0045709C">
        <w:rPr>
          <w:sz w:val="24"/>
          <w:szCs w:val="24"/>
          <w:lang w:val="en-US"/>
        </w:rPr>
        <w:softHyphen/>
        <w:t>resentatives.</w:t>
      </w:r>
    </w:p>
    <w:p w:rsidR="005F1F85" w:rsidRPr="0045709C" w:rsidRDefault="005F1F85" w:rsidP="00AF4996">
      <w:pPr>
        <w:shd w:val="clear" w:color="auto" w:fill="FFFFFF"/>
        <w:autoSpaceDE w:val="0"/>
        <w:autoSpaceDN w:val="0"/>
        <w:adjustRightInd w:val="0"/>
        <w:ind w:left="567"/>
        <w:jc w:val="both"/>
        <w:rPr>
          <w:sz w:val="24"/>
          <w:szCs w:val="24"/>
          <w:lang w:val="en-US"/>
        </w:rPr>
      </w:pPr>
      <w:r w:rsidRPr="0045709C">
        <w:rPr>
          <w:sz w:val="24"/>
          <w:szCs w:val="24"/>
          <w:lang w:val="en-US"/>
        </w:rPr>
        <w:t>There are 100 Senators, two from each state. One third of the Senators are elected every two years for six-year terms of office.</w:t>
      </w:r>
    </w:p>
    <w:p w:rsidR="005F1F85" w:rsidRPr="0045709C" w:rsidRDefault="005F1F85" w:rsidP="00AF4996">
      <w:pPr>
        <w:shd w:val="clear" w:color="auto" w:fill="FFFFFF"/>
        <w:autoSpaceDE w:val="0"/>
        <w:autoSpaceDN w:val="0"/>
        <w:adjustRightInd w:val="0"/>
        <w:ind w:left="567"/>
        <w:jc w:val="both"/>
        <w:rPr>
          <w:sz w:val="24"/>
          <w:szCs w:val="24"/>
          <w:lang w:val="en-US"/>
        </w:rPr>
      </w:pPr>
      <w:r w:rsidRPr="0045709C">
        <w:rPr>
          <w:sz w:val="24"/>
          <w:szCs w:val="24"/>
          <w:lang w:val="en-US"/>
        </w:rPr>
        <w:t>A senator must be at least 30 years old, a citizen of the USA for 9 years, and live in the state she or he will represent. There are 435 seats in the House of Representatives. The number of represen</w:t>
      </w:r>
      <w:r w:rsidRPr="0045709C">
        <w:rPr>
          <w:sz w:val="24"/>
          <w:szCs w:val="24"/>
          <w:lang w:val="en-US"/>
        </w:rPr>
        <w:softHyphen/>
        <w:t>tatives from each state to the House of Representatives depends on the number of people in each particular state; a representative must be at least 25 years old, a citizen for 7 years and live in the state.</w:t>
      </w:r>
    </w:p>
    <w:p w:rsidR="005F1F85" w:rsidRPr="0045709C" w:rsidRDefault="005F1F85" w:rsidP="00AF4996">
      <w:pPr>
        <w:shd w:val="clear" w:color="auto" w:fill="FFFFFF"/>
        <w:autoSpaceDE w:val="0"/>
        <w:autoSpaceDN w:val="0"/>
        <w:adjustRightInd w:val="0"/>
        <w:ind w:left="567"/>
        <w:jc w:val="both"/>
        <w:rPr>
          <w:sz w:val="24"/>
          <w:szCs w:val="24"/>
          <w:lang w:val="en-US"/>
        </w:rPr>
      </w:pPr>
      <w:r w:rsidRPr="0045709C">
        <w:rPr>
          <w:sz w:val="24"/>
          <w:szCs w:val="24"/>
          <w:lang w:val="en-US"/>
        </w:rPr>
        <w:t>The job of Congress is to make laws. In order to become a law all bills and resolutions must pass both the houses and must be signed by the President. But before that each bill is sorted by a commit</w:t>
      </w:r>
      <w:r w:rsidRPr="0045709C">
        <w:rPr>
          <w:sz w:val="24"/>
          <w:szCs w:val="24"/>
          <w:lang w:val="en-US"/>
        </w:rPr>
        <w:softHyphen/>
        <w:t xml:space="preserve">tee. There are 16 standing committees in the Senate and </w:t>
      </w:r>
      <w:smartTag w:uri="urn:schemas-microsoft-com:office:smarttags" w:element="metricconverter">
        <w:smartTagPr>
          <w:attr w:name="ProductID" w:val="20 in"/>
        </w:smartTagPr>
        <w:r w:rsidRPr="0045709C">
          <w:rPr>
            <w:sz w:val="24"/>
            <w:szCs w:val="24"/>
            <w:lang w:val="en-US"/>
          </w:rPr>
          <w:t>20 in</w:t>
        </w:r>
      </w:smartTag>
      <w:r w:rsidRPr="0045709C">
        <w:rPr>
          <w:sz w:val="24"/>
          <w:szCs w:val="24"/>
          <w:lang w:val="en-US"/>
        </w:rPr>
        <w:t xml:space="preserve"> the House of Representative. If the committee passes the bill, it is con</w:t>
      </w:r>
      <w:r w:rsidRPr="0045709C">
        <w:rPr>
          <w:sz w:val="24"/>
          <w:szCs w:val="24"/>
          <w:lang w:val="en-US"/>
        </w:rPr>
        <w:softHyphen/>
        <w:t>sidered by the House of Representative as a whole. If passed there, it goes to the Senate for a similar sequence of committee bearings and general debate.</w:t>
      </w:r>
    </w:p>
    <w:p w:rsidR="005F1F85" w:rsidRPr="0045709C" w:rsidRDefault="005F1F85" w:rsidP="00AF4996">
      <w:pPr>
        <w:shd w:val="clear" w:color="auto" w:fill="FFFFFF"/>
        <w:autoSpaceDE w:val="0"/>
        <w:autoSpaceDN w:val="0"/>
        <w:adjustRightInd w:val="0"/>
        <w:ind w:left="567"/>
        <w:jc w:val="both"/>
        <w:rPr>
          <w:sz w:val="24"/>
          <w:szCs w:val="24"/>
          <w:lang w:val="en-US"/>
        </w:rPr>
      </w:pPr>
      <w:r w:rsidRPr="0045709C">
        <w:rPr>
          <w:sz w:val="24"/>
          <w:szCs w:val="24"/>
          <w:lang w:val="en-US"/>
        </w:rPr>
        <w:t>Finally, it must be signed by the President, who has the right to veto it. If the President vetoes a bill, it can still become a law - but only if it gets two-thirds majority vote in both houses of Congress. Congress can also declare war. The House of Representatives can also impeach the President. This means that the House can charge the President with a crime. In this case the Senate will put the Presi</w:t>
      </w:r>
      <w:r w:rsidRPr="0045709C">
        <w:rPr>
          <w:sz w:val="24"/>
          <w:szCs w:val="24"/>
          <w:lang w:val="en-US"/>
        </w:rPr>
        <w:softHyphen/>
        <w:t>dent on trial.</w:t>
      </w:r>
    </w:p>
    <w:p w:rsidR="005F1F85" w:rsidRPr="0045709C" w:rsidRDefault="005F1F85" w:rsidP="00AF4996">
      <w:pPr>
        <w:ind w:left="567"/>
        <w:jc w:val="both"/>
        <w:rPr>
          <w:sz w:val="24"/>
          <w:szCs w:val="24"/>
          <w:lang w:val="en-US"/>
        </w:rPr>
      </w:pPr>
      <w:proofErr w:type="gramStart"/>
      <w:r w:rsidRPr="0045709C">
        <w:rPr>
          <w:sz w:val="24"/>
          <w:szCs w:val="24"/>
          <w:lang w:val="en-US"/>
        </w:rPr>
        <w:t>The House of Representatives controls spending and finance, so the President must have its agreement for his proposals and pro</w:t>
      </w:r>
      <w:r w:rsidRPr="0045709C">
        <w:rPr>
          <w:sz w:val="24"/>
          <w:szCs w:val="24"/>
          <w:lang w:val="en-US"/>
        </w:rPr>
        <w:softHyphen/>
        <w:t>grams.</w:t>
      </w:r>
      <w:proofErr w:type="gramEnd"/>
      <w:r w:rsidRPr="0045709C">
        <w:rPr>
          <w:sz w:val="24"/>
          <w:szCs w:val="24"/>
          <w:lang w:val="en-US"/>
        </w:rPr>
        <w:t xml:space="preserve"> In foreign affairs the President is also limited. Any treaty must first be approved by the Senate. If there is no approval, there is no treaty.</w:t>
      </w:r>
    </w:p>
    <w:p w:rsidR="005F1F85" w:rsidRPr="0045709C" w:rsidRDefault="005F1F85" w:rsidP="00AF4996">
      <w:pPr>
        <w:ind w:left="567"/>
        <w:jc w:val="both"/>
        <w:rPr>
          <w:sz w:val="24"/>
          <w:szCs w:val="24"/>
          <w:lang w:val="en-US"/>
        </w:rPr>
      </w:pPr>
    </w:p>
    <w:p w:rsidR="005F1F85" w:rsidRPr="0045709C" w:rsidRDefault="005F1F85" w:rsidP="00A33387">
      <w:pPr>
        <w:numPr>
          <w:ilvl w:val="0"/>
          <w:numId w:val="13"/>
        </w:numPr>
        <w:ind w:left="567"/>
        <w:jc w:val="both"/>
        <w:rPr>
          <w:sz w:val="24"/>
          <w:szCs w:val="24"/>
          <w:lang w:val="en-US"/>
        </w:rPr>
      </w:pPr>
      <w:r w:rsidRPr="0045709C">
        <w:rPr>
          <w:sz w:val="24"/>
          <w:szCs w:val="24"/>
          <w:lang w:val="en-US"/>
        </w:rPr>
        <w:t>What are the governmental systems in the USA?</w:t>
      </w:r>
    </w:p>
    <w:p w:rsidR="005F1F85" w:rsidRPr="0045709C" w:rsidRDefault="005F1F85" w:rsidP="00A33387">
      <w:pPr>
        <w:numPr>
          <w:ilvl w:val="1"/>
          <w:numId w:val="13"/>
        </w:numPr>
        <w:ind w:left="567"/>
        <w:jc w:val="both"/>
        <w:rPr>
          <w:sz w:val="24"/>
          <w:szCs w:val="24"/>
          <w:lang w:val="en-US"/>
        </w:rPr>
      </w:pPr>
      <w:r w:rsidRPr="0045709C">
        <w:rPr>
          <w:bCs/>
          <w:sz w:val="24"/>
          <w:szCs w:val="24"/>
          <w:lang w:val="en-US"/>
        </w:rPr>
        <w:t>federal, state,</w:t>
      </w:r>
      <w:r w:rsidR="007C0843" w:rsidRPr="0045709C">
        <w:rPr>
          <w:bCs/>
          <w:sz w:val="24"/>
          <w:szCs w:val="24"/>
          <w:lang w:val="en-US"/>
        </w:rPr>
        <w:t xml:space="preserve"> </w:t>
      </w:r>
      <w:r w:rsidRPr="0045709C">
        <w:rPr>
          <w:sz w:val="24"/>
          <w:szCs w:val="24"/>
          <w:lang w:val="en-US"/>
        </w:rPr>
        <w:t>country and local</w:t>
      </w:r>
    </w:p>
    <w:p w:rsidR="005F1F85" w:rsidRPr="0045709C" w:rsidRDefault="005F1F85" w:rsidP="00A33387">
      <w:pPr>
        <w:numPr>
          <w:ilvl w:val="1"/>
          <w:numId w:val="13"/>
        </w:numPr>
        <w:ind w:left="567"/>
        <w:jc w:val="both"/>
        <w:rPr>
          <w:sz w:val="24"/>
          <w:szCs w:val="24"/>
          <w:lang w:val="en-US"/>
        </w:rPr>
      </w:pPr>
      <w:r w:rsidRPr="0045709C">
        <w:rPr>
          <w:sz w:val="24"/>
          <w:szCs w:val="24"/>
          <w:lang w:val="en-US"/>
        </w:rPr>
        <w:t xml:space="preserve">federative, </w:t>
      </w:r>
      <w:r w:rsidRPr="0045709C">
        <w:rPr>
          <w:bCs/>
          <w:sz w:val="24"/>
          <w:szCs w:val="24"/>
          <w:lang w:val="en-US"/>
        </w:rPr>
        <w:t>state,</w:t>
      </w:r>
      <w:r w:rsidR="007C0843" w:rsidRPr="0045709C">
        <w:rPr>
          <w:bCs/>
          <w:sz w:val="24"/>
          <w:szCs w:val="24"/>
          <w:lang w:val="en-US"/>
        </w:rPr>
        <w:t xml:space="preserve"> </w:t>
      </w:r>
      <w:r w:rsidRPr="0045709C">
        <w:rPr>
          <w:sz w:val="24"/>
          <w:szCs w:val="24"/>
          <w:lang w:val="en-US"/>
        </w:rPr>
        <w:t>county and local</w:t>
      </w:r>
    </w:p>
    <w:p w:rsidR="005F1F85" w:rsidRPr="0045709C" w:rsidRDefault="005F1F85" w:rsidP="00A33387">
      <w:pPr>
        <w:numPr>
          <w:ilvl w:val="1"/>
          <w:numId w:val="13"/>
        </w:numPr>
        <w:ind w:left="567"/>
        <w:jc w:val="both"/>
        <w:rPr>
          <w:sz w:val="24"/>
          <w:szCs w:val="24"/>
          <w:lang w:val="en-US"/>
        </w:rPr>
      </w:pPr>
      <w:r w:rsidRPr="0045709C">
        <w:rPr>
          <w:bCs/>
          <w:sz w:val="24"/>
          <w:szCs w:val="24"/>
          <w:lang w:val="en-US"/>
        </w:rPr>
        <w:t>federal, state,</w:t>
      </w:r>
      <w:r w:rsidR="007C0843" w:rsidRPr="0045709C">
        <w:rPr>
          <w:bCs/>
          <w:sz w:val="24"/>
          <w:szCs w:val="24"/>
          <w:lang w:val="en-US"/>
        </w:rPr>
        <w:t xml:space="preserve"> </w:t>
      </w:r>
      <w:r w:rsidRPr="0045709C">
        <w:rPr>
          <w:sz w:val="24"/>
          <w:szCs w:val="24"/>
          <w:lang w:val="en-US"/>
        </w:rPr>
        <w:t>county and local</w:t>
      </w:r>
    </w:p>
    <w:p w:rsidR="005F1F85" w:rsidRPr="0045709C" w:rsidRDefault="005F1F85" w:rsidP="00A33387">
      <w:pPr>
        <w:numPr>
          <w:ilvl w:val="1"/>
          <w:numId w:val="13"/>
        </w:numPr>
        <w:ind w:left="567"/>
        <w:jc w:val="both"/>
        <w:rPr>
          <w:sz w:val="24"/>
          <w:szCs w:val="24"/>
          <w:lang w:val="en-US"/>
        </w:rPr>
      </w:pPr>
      <w:r w:rsidRPr="0045709C">
        <w:rPr>
          <w:sz w:val="24"/>
          <w:szCs w:val="24"/>
          <w:lang w:val="en-US"/>
        </w:rPr>
        <w:t xml:space="preserve">federative, </w:t>
      </w:r>
      <w:r w:rsidRPr="0045709C">
        <w:rPr>
          <w:bCs/>
          <w:sz w:val="24"/>
          <w:szCs w:val="24"/>
          <w:lang w:val="en-US"/>
        </w:rPr>
        <w:t>state,</w:t>
      </w:r>
      <w:r w:rsidR="007C0843" w:rsidRPr="0045709C">
        <w:rPr>
          <w:bCs/>
          <w:sz w:val="24"/>
          <w:szCs w:val="24"/>
          <w:lang w:val="en-US"/>
        </w:rPr>
        <w:t xml:space="preserve"> </w:t>
      </w:r>
      <w:r w:rsidRPr="0045709C">
        <w:rPr>
          <w:sz w:val="24"/>
          <w:szCs w:val="24"/>
          <w:lang w:val="en-US"/>
        </w:rPr>
        <w:t>country and local</w:t>
      </w:r>
    </w:p>
    <w:p w:rsidR="005F1F85" w:rsidRPr="0045709C" w:rsidRDefault="005F1F85" w:rsidP="00AF4996">
      <w:pPr>
        <w:ind w:left="567"/>
        <w:jc w:val="both"/>
        <w:rPr>
          <w:sz w:val="24"/>
          <w:szCs w:val="24"/>
          <w:lang w:val="en-US"/>
        </w:rPr>
      </w:pPr>
    </w:p>
    <w:p w:rsidR="005F1F85" w:rsidRPr="0045709C" w:rsidRDefault="005F1F85" w:rsidP="00A33387">
      <w:pPr>
        <w:numPr>
          <w:ilvl w:val="0"/>
          <w:numId w:val="13"/>
        </w:numPr>
        <w:ind w:left="567"/>
        <w:jc w:val="both"/>
        <w:rPr>
          <w:sz w:val="24"/>
          <w:szCs w:val="24"/>
          <w:lang w:val="en-US"/>
        </w:rPr>
      </w:pPr>
      <w:r w:rsidRPr="0045709C">
        <w:rPr>
          <w:sz w:val="24"/>
          <w:szCs w:val="24"/>
          <w:lang w:val="en-US"/>
        </w:rPr>
        <w:t xml:space="preserve">What is one of the basic principles found at all levels of the American </w:t>
      </w:r>
    </w:p>
    <w:p w:rsidR="005F1F85" w:rsidRPr="0045709C" w:rsidRDefault="005F1F85" w:rsidP="00AF4996">
      <w:pPr>
        <w:ind w:left="567"/>
        <w:jc w:val="both"/>
        <w:rPr>
          <w:sz w:val="24"/>
          <w:szCs w:val="24"/>
          <w:lang w:val="en-US"/>
        </w:rPr>
      </w:pPr>
      <w:proofErr w:type="gramStart"/>
      <w:r w:rsidRPr="0045709C">
        <w:rPr>
          <w:sz w:val="24"/>
          <w:szCs w:val="24"/>
          <w:lang w:val="en-US"/>
        </w:rPr>
        <w:t>government</w:t>
      </w:r>
      <w:proofErr w:type="gramEnd"/>
      <w:r w:rsidRPr="0045709C">
        <w:rPr>
          <w:sz w:val="24"/>
          <w:szCs w:val="24"/>
          <w:lang w:val="en-US"/>
        </w:rPr>
        <w:t>?</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one citizen, one vote</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one citizen, one voter</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one person, one vote</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one person, one voter</w:t>
      </w:r>
    </w:p>
    <w:p w:rsidR="005F1F85" w:rsidRPr="0045709C" w:rsidRDefault="005F1F85" w:rsidP="00AF4996">
      <w:pPr>
        <w:ind w:left="567"/>
        <w:jc w:val="both"/>
        <w:rPr>
          <w:sz w:val="24"/>
          <w:szCs w:val="24"/>
          <w:lang w:val="en-US"/>
        </w:rPr>
      </w:pPr>
    </w:p>
    <w:p w:rsidR="005F1F85" w:rsidRPr="0045709C" w:rsidRDefault="005F1F85" w:rsidP="00A33387">
      <w:pPr>
        <w:numPr>
          <w:ilvl w:val="0"/>
          <w:numId w:val="13"/>
        </w:numPr>
        <w:ind w:left="567"/>
        <w:jc w:val="both"/>
        <w:rPr>
          <w:sz w:val="24"/>
          <w:szCs w:val="24"/>
          <w:lang w:val="en-US"/>
        </w:rPr>
      </w:pPr>
      <w:r w:rsidRPr="0045709C">
        <w:rPr>
          <w:sz w:val="24"/>
          <w:szCs w:val="24"/>
          <w:lang w:val="en-US"/>
        </w:rPr>
        <w:t>Why is compromise in politics a matter of necessity, not choice?</w:t>
      </w:r>
    </w:p>
    <w:p w:rsidR="005F1F85" w:rsidRPr="0045709C" w:rsidRDefault="005F1F85" w:rsidP="00A33387">
      <w:pPr>
        <w:numPr>
          <w:ilvl w:val="1"/>
          <w:numId w:val="13"/>
        </w:numPr>
        <w:ind w:left="567"/>
        <w:jc w:val="both"/>
        <w:rPr>
          <w:sz w:val="24"/>
          <w:szCs w:val="24"/>
          <w:lang w:val="en-US"/>
        </w:rPr>
      </w:pPr>
      <w:r w:rsidRPr="0045709C">
        <w:rPr>
          <w:sz w:val="24"/>
          <w:szCs w:val="24"/>
          <w:lang w:val="en-US"/>
        </w:rPr>
        <w:t xml:space="preserve">because </w:t>
      </w:r>
      <w:r w:rsidRPr="0045709C">
        <w:rPr>
          <w:bCs/>
          <w:sz w:val="24"/>
          <w:szCs w:val="24"/>
          <w:lang w:val="en-US"/>
        </w:rPr>
        <w:t>of the system</w:t>
      </w:r>
      <w:r w:rsidR="007C0843" w:rsidRPr="0045709C">
        <w:rPr>
          <w:bCs/>
          <w:sz w:val="24"/>
          <w:szCs w:val="24"/>
          <w:lang w:val="en-US"/>
        </w:rPr>
        <w:t xml:space="preserve"> </w:t>
      </w:r>
      <w:r w:rsidRPr="0045709C">
        <w:rPr>
          <w:sz w:val="24"/>
          <w:szCs w:val="24"/>
          <w:lang w:val="en-US"/>
        </w:rPr>
        <w:t xml:space="preserve">of </w:t>
      </w:r>
      <w:proofErr w:type="spellStart"/>
      <w:r w:rsidRPr="0045709C">
        <w:rPr>
          <w:sz w:val="24"/>
          <w:szCs w:val="24"/>
          <w:lang w:val="en-US"/>
        </w:rPr>
        <w:t>checkings</w:t>
      </w:r>
      <w:proofErr w:type="spellEnd"/>
      <w:r w:rsidRPr="0045709C">
        <w:rPr>
          <w:sz w:val="24"/>
          <w:szCs w:val="24"/>
          <w:lang w:val="en-US"/>
        </w:rPr>
        <w:t xml:space="preserve"> and balances</w:t>
      </w:r>
    </w:p>
    <w:p w:rsidR="005F1F85" w:rsidRPr="0045709C" w:rsidRDefault="005F1F85" w:rsidP="00A33387">
      <w:pPr>
        <w:numPr>
          <w:ilvl w:val="1"/>
          <w:numId w:val="13"/>
        </w:numPr>
        <w:ind w:left="567"/>
        <w:jc w:val="both"/>
        <w:rPr>
          <w:sz w:val="24"/>
          <w:szCs w:val="24"/>
          <w:lang w:val="en-US"/>
        </w:rPr>
      </w:pPr>
      <w:r w:rsidRPr="0045709C">
        <w:rPr>
          <w:sz w:val="24"/>
          <w:szCs w:val="24"/>
          <w:lang w:val="en-US"/>
        </w:rPr>
        <w:t xml:space="preserve">because </w:t>
      </w:r>
      <w:r w:rsidRPr="0045709C">
        <w:rPr>
          <w:bCs/>
          <w:sz w:val="24"/>
          <w:szCs w:val="24"/>
          <w:lang w:val="en-US"/>
        </w:rPr>
        <w:t>of the system</w:t>
      </w:r>
      <w:r w:rsidR="007C0843" w:rsidRPr="0045709C">
        <w:rPr>
          <w:bCs/>
          <w:sz w:val="24"/>
          <w:szCs w:val="24"/>
          <w:lang w:val="en-US"/>
        </w:rPr>
        <w:t xml:space="preserve"> </w:t>
      </w:r>
      <w:r w:rsidRPr="0045709C">
        <w:rPr>
          <w:sz w:val="24"/>
          <w:szCs w:val="24"/>
          <w:lang w:val="en-US"/>
        </w:rPr>
        <w:t>of checks and balance</w:t>
      </w:r>
    </w:p>
    <w:p w:rsidR="005F1F85" w:rsidRPr="0045709C" w:rsidRDefault="005F1F85" w:rsidP="00A33387">
      <w:pPr>
        <w:numPr>
          <w:ilvl w:val="1"/>
          <w:numId w:val="13"/>
        </w:numPr>
        <w:ind w:left="567"/>
        <w:jc w:val="both"/>
        <w:rPr>
          <w:sz w:val="24"/>
          <w:szCs w:val="24"/>
          <w:lang w:val="en-US"/>
        </w:rPr>
      </w:pPr>
      <w:r w:rsidRPr="0045709C">
        <w:rPr>
          <w:sz w:val="24"/>
          <w:szCs w:val="24"/>
          <w:lang w:val="en-US"/>
        </w:rPr>
        <w:lastRenderedPageBreak/>
        <w:t xml:space="preserve">because </w:t>
      </w:r>
      <w:r w:rsidRPr="0045709C">
        <w:rPr>
          <w:bCs/>
          <w:sz w:val="24"/>
          <w:szCs w:val="24"/>
          <w:lang w:val="en-US"/>
        </w:rPr>
        <w:t>of the system</w:t>
      </w:r>
      <w:r w:rsidR="007C0843" w:rsidRPr="0045709C">
        <w:rPr>
          <w:bCs/>
          <w:sz w:val="24"/>
          <w:szCs w:val="24"/>
          <w:lang w:val="en-US"/>
        </w:rPr>
        <w:t xml:space="preserve"> </w:t>
      </w:r>
      <w:r w:rsidRPr="0045709C">
        <w:rPr>
          <w:sz w:val="24"/>
          <w:szCs w:val="24"/>
          <w:lang w:val="en-US"/>
        </w:rPr>
        <w:t xml:space="preserve">of </w:t>
      </w:r>
      <w:proofErr w:type="spellStart"/>
      <w:r w:rsidRPr="0045709C">
        <w:rPr>
          <w:sz w:val="24"/>
          <w:szCs w:val="24"/>
          <w:lang w:val="en-US"/>
        </w:rPr>
        <w:t>checkings</w:t>
      </w:r>
      <w:proofErr w:type="spellEnd"/>
      <w:r w:rsidRPr="0045709C">
        <w:rPr>
          <w:sz w:val="24"/>
          <w:szCs w:val="24"/>
          <w:lang w:val="en-US"/>
        </w:rPr>
        <w:t xml:space="preserve"> and balance</w:t>
      </w:r>
    </w:p>
    <w:p w:rsidR="005F1F85" w:rsidRPr="0045709C" w:rsidRDefault="005F1F85" w:rsidP="00A33387">
      <w:pPr>
        <w:numPr>
          <w:ilvl w:val="1"/>
          <w:numId w:val="13"/>
        </w:numPr>
        <w:ind w:left="567"/>
        <w:jc w:val="both"/>
        <w:rPr>
          <w:sz w:val="24"/>
          <w:szCs w:val="24"/>
          <w:lang w:val="en-US"/>
        </w:rPr>
      </w:pPr>
      <w:r w:rsidRPr="0045709C">
        <w:rPr>
          <w:sz w:val="24"/>
          <w:szCs w:val="24"/>
          <w:lang w:val="en-US"/>
        </w:rPr>
        <w:t xml:space="preserve">because </w:t>
      </w:r>
      <w:r w:rsidRPr="0045709C">
        <w:rPr>
          <w:bCs/>
          <w:sz w:val="24"/>
          <w:szCs w:val="24"/>
          <w:lang w:val="en-US"/>
        </w:rPr>
        <w:t>of the system</w:t>
      </w:r>
      <w:r w:rsidR="007C0843" w:rsidRPr="0045709C">
        <w:rPr>
          <w:bCs/>
          <w:sz w:val="24"/>
          <w:szCs w:val="24"/>
          <w:lang w:val="en-US"/>
        </w:rPr>
        <w:t xml:space="preserve"> </w:t>
      </w:r>
      <w:r w:rsidRPr="0045709C">
        <w:rPr>
          <w:sz w:val="24"/>
          <w:szCs w:val="24"/>
          <w:lang w:val="en-US"/>
        </w:rPr>
        <w:t>of checks and balances</w:t>
      </w:r>
    </w:p>
    <w:p w:rsidR="005F1F85" w:rsidRPr="0045709C" w:rsidRDefault="005F1F85" w:rsidP="00AF4996">
      <w:pPr>
        <w:ind w:left="567"/>
        <w:jc w:val="both"/>
        <w:rPr>
          <w:sz w:val="24"/>
          <w:szCs w:val="24"/>
          <w:lang w:val="en-US"/>
        </w:rPr>
      </w:pPr>
    </w:p>
    <w:p w:rsidR="005F1F85" w:rsidRPr="0045709C" w:rsidRDefault="005F1F85" w:rsidP="00A33387">
      <w:pPr>
        <w:numPr>
          <w:ilvl w:val="0"/>
          <w:numId w:val="13"/>
        </w:numPr>
        <w:ind w:left="567"/>
        <w:jc w:val="both"/>
        <w:rPr>
          <w:sz w:val="24"/>
          <w:szCs w:val="24"/>
          <w:lang w:val="en-US"/>
        </w:rPr>
      </w:pPr>
      <w:r w:rsidRPr="0045709C">
        <w:rPr>
          <w:sz w:val="24"/>
          <w:szCs w:val="24"/>
          <w:lang w:val="en-US"/>
        </w:rPr>
        <w:t>How can the president declare war?</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only with the approval of Congress</w:t>
      </w:r>
    </w:p>
    <w:p w:rsidR="005F1F85" w:rsidRPr="0045709C" w:rsidRDefault="005F1F85" w:rsidP="00A33387">
      <w:pPr>
        <w:numPr>
          <w:ilvl w:val="1"/>
          <w:numId w:val="13"/>
        </w:numPr>
        <w:ind w:left="567"/>
        <w:jc w:val="both"/>
        <w:rPr>
          <w:sz w:val="24"/>
          <w:szCs w:val="24"/>
          <w:lang w:val="en-US"/>
        </w:rPr>
      </w:pPr>
      <w:r w:rsidRPr="0045709C">
        <w:rPr>
          <w:sz w:val="24"/>
          <w:szCs w:val="24"/>
          <w:lang w:val="en-US"/>
        </w:rPr>
        <w:t>by his decree</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only with the approval of the Senate</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only with the approval of the House of Representatives</w:t>
      </w:r>
    </w:p>
    <w:p w:rsidR="005F1F85" w:rsidRPr="0045709C" w:rsidRDefault="005F1F85" w:rsidP="00AF4996">
      <w:pPr>
        <w:ind w:left="567"/>
        <w:jc w:val="both"/>
        <w:rPr>
          <w:sz w:val="24"/>
          <w:szCs w:val="24"/>
          <w:lang w:val="en-US"/>
        </w:rPr>
      </w:pPr>
    </w:p>
    <w:p w:rsidR="005F1F85" w:rsidRPr="0045709C" w:rsidRDefault="005F1F85" w:rsidP="00A33387">
      <w:pPr>
        <w:numPr>
          <w:ilvl w:val="0"/>
          <w:numId w:val="13"/>
        </w:numPr>
        <w:ind w:left="567"/>
        <w:jc w:val="both"/>
        <w:rPr>
          <w:sz w:val="24"/>
          <w:szCs w:val="24"/>
          <w:lang w:val="en-US"/>
        </w:rPr>
      </w:pPr>
      <w:r w:rsidRPr="0045709C">
        <w:rPr>
          <w:sz w:val="24"/>
          <w:szCs w:val="24"/>
          <w:lang w:val="en-US"/>
        </w:rPr>
        <w:t>How many branches is the government of the USA divided into?</w:t>
      </w:r>
    </w:p>
    <w:p w:rsidR="005F1F85" w:rsidRPr="0045709C" w:rsidRDefault="005F1F85" w:rsidP="00A33387">
      <w:pPr>
        <w:numPr>
          <w:ilvl w:val="1"/>
          <w:numId w:val="13"/>
        </w:numPr>
        <w:ind w:left="567"/>
        <w:jc w:val="both"/>
        <w:rPr>
          <w:sz w:val="24"/>
          <w:szCs w:val="24"/>
          <w:lang w:val="en-US"/>
        </w:rPr>
      </w:pPr>
      <w:r w:rsidRPr="0045709C">
        <w:rPr>
          <w:sz w:val="24"/>
          <w:szCs w:val="24"/>
          <w:lang w:val="en-US"/>
        </w:rPr>
        <w:t>two</w:t>
      </w:r>
    </w:p>
    <w:p w:rsidR="005F1F85" w:rsidRPr="0045709C" w:rsidRDefault="005F1F85" w:rsidP="00A33387">
      <w:pPr>
        <w:numPr>
          <w:ilvl w:val="1"/>
          <w:numId w:val="13"/>
        </w:numPr>
        <w:ind w:left="567"/>
        <w:jc w:val="both"/>
        <w:rPr>
          <w:sz w:val="24"/>
          <w:szCs w:val="24"/>
          <w:lang w:val="en-US"/>
        </w:rPr>
      </w:pPr>
      <w:r w:rsidRPr="0045709C">
        <w:rPr>
          <w:sz w:val="24"/>
          <w:szCs w:val="24"/>
          <w:lang w:val="en-US"/>
        </w:rPr>
        <w:t>three</w:t>
      </w:r>
    </w:p>
    <w:p w:rsidR="005F1F85" w:rsidRPr="0045709C" w:rsidRDefault="005F1F85" w:rsidP="00A33387">
      <w:pPr>
        <w:numPr>
          <w:ilvl w:val="1"/>
          <w:numId w:val="13"/>
        </w:numPr>
        <w:ind w:left="567"/>
        <w:jc w:val="both"/>
        <w:rPr>
          <w:sz w:val="24"/>
          <w:szCs w:val="24"/>
          <w:lang w:val="en-US"/>
        </w:rPr>
      </w:pPr>
      <w:r w:rsidRPr="0045709C">
        <w:rPr>
          <w:sz w:val="24"/>
          <w:szCs w:val="24"/>
          <w:lang w:val="en-US"/>
        </w:rPr>
        <w:t>four</w:t>
      </w:r>
    </w:p>
    <w:p w:rsidR="005F1F85" w:rsidRPr="0045709C" w:rsidRDefault="005F1F85" w:rsidP="00A33387">
      <w:pPr>
        <w:numPr>
          <w:ilvl w:val="1"/>
          <w:numId w:val="13"/>
        </w:numPr>
        <w:ind w:left="567"/>
        <w:jc w:val="both"/>
        <w:rPr>
          <w:sz w:val="24"/>
          <w:szCs w:val="24"/>
          <w:lang w:val="en-US"/>
        </w:rPr>
      </w:pPr>
      <w:r w:rsidRPr="0045709C">
        <w:rPr>
          <w:sz w:val="24"/>
          <w:szCs w:val="24"/>
          <w:lang w:val="en-US"/>
        </w:rPr>
        <w:t>two/thirds</w:t>
      </w:r>
    </w:p>
    <w:p w:rsidR="005F1F85" w:rsidRPr="0045709C" w:rsidRDefault="005F1F85" w:rsidP="00AF4996">
      <w:pPr>
        <w:ind w:left="567"/>
        <w:jc w:val="both"/>
        <w:rPr>
          <w:sz w:val="24"/>
          <w:szCs w:val="24"/>
          <w:lang w:val="en-US"/>
        </w:rPr>
      </w:pPr>
    </w:p>
    <w:p w:rsidR="005F1F85" w:rsidRPr="0045709C" w:rsidRDefault="005F1F85" w:rsidP="00A33387">
      <w:pPr>
        <w:numPr>
          <w:ilvl w:val="0"/>
          <w:numId w:val="13"/>
        </w:numPr>
        <w:ind w:left="567"/>
        <w:jc w:val="both"/>
        <w:rPr>
          <w:sz w:val="24"/>
          <w:szCs w:val="24"/>
          <w:lang w:val="en-US"/>
        </w:rPr>
      </w:pPr>
      <w:r w:rsidRPr="0045709C">
        <w:rPr>
          <w:sz w:val="24"/>
          <w:szCs w:val="24"/>
          <w:lang w:val="en-US"/>
        </w:rPr>
        <w:t>How many chambers are there in Congress of the USA?</w:t>
      </w:r>
    </w:p>
    <w:p w:rsidR="005F1F85" w:rsidRPr="0045709C" w:rsidRDefault="005F1F85" w:rsidP="00A33387">
      <w:pPr>
        <w:numPr>
          <w:ilvl w:val="1"/>
          <w:numId w:val="13"/>
        </w:numPr>
        <w:ind w:left="567"/>
        <w:jc w:val="both"/>
        <w:rPr>
          <w:sz w:val="24"/>
          <w:szCs w:val="24"/>
          <w:lang w:val="en-US"/>
        </w:rPr>
      </w:pPr>
      <w:r w:rsidRPr="0045709C">
        <w:rPr>
          <w:sz w:val="24"/>
          <w:szCs w:val="24"/>
          <w:lang w:val="en-US"/>
        </w:rPr>
        <w:t>four</w:t>
      </w:r>
    </w:p>
    <w:p w:rsidR="005F1F85" w:rsidRPr="0045709C" w:rsidRDefault="005F1F85" w:rsidP="00A33387">
      <w:pPr>
        <w:numPr>
          <w:ilvl w:val="1"/>
          <w:numId w:val="13"/>
        </w:numPr>
        <w:ind w:left="567"/>
        <w:jc w:val="both"/>
        <w:rPr>
          <w:sz w:val="24"/>
          <w:szCs w:val="24"/>
          <w:lang w:val="en-US"/>
        </w:rPr>
      </w:pPr>
      <w:r w:rsidRPr="0045709C">
        <w:rPr>
          <w:sz w:val="24"/>
          <w:szCs w:val="24"/>
          <w:lang w:val="en-US"/>
        </w:rPr>
        <w:t>three</w:t>
      </w:r>
    </w:p>
    <w:p w:rsidR="005F1F85" w:rsidRPr="0045709C" w:rsidRDefault="005F1F85" w:rsidP="00A33387">
      <w:pPr>
        <w:numPr>
          <w:ilvl w:val="1"/>
          <w:numId w:val="13"/>
        </w:numPr>
        <w:ind w:left="567"/>
        <w:jc w:val="both"/>
        <w:rPr>
          <w:sz w:val="24"/>
          <w:szCs w:val="24"/>
          <w:lang w:val="en-US"/>
        </w:rPr>
      </w:pPr>
      <w:r w:rsidRPr="0045709C">
        <w:rPr>
          <w:sz w:val="24"/>
          <w:szCs w:val="24"/>
          <w:lang w:val="en-US"/>
        </w:rPr>
        <w:t>two</w:t>
      </w:r>
    </w:p>
    <w:p w:rsidR="005F1F85" w:rsidRPr="0045709C" w:rsidRDefault="005F1F85" w:rsidP="00A33387">
      <w:pPr>
        <w:numPr>
          <w:ilvl w:val="1"/>
          <w:numId w:val="13"/>
        </w:numPr>
        <w:ind w:left="567"/>
        <w:jc w:val="both"/>
        <w:rPr>
          <w:sz w:val="24"/>
          <w:szCs w:val="24"/>
          <w:lang w:val="en-US"/>
        </w:rPr>
      </w:pPr>
      <w:r w:rsidRPr="0045709C">
        <w:rPr>
          <w:sz w:val="24"/>
          <w:szCs w:val="24"/>
          <w:lang w:val="en-US"/>
        </w:rPr>
        <w:t>one</w:t>
      </w:r>
    </w:p>
    <w:p w:rsidR="005F1F85" w:rsidRPr="0045709C" w:rsidRDefault="005F1F85" w:rsidP="00AF4996">
      <w:pPr>
        <w:ind w:left="567"/>
        <w:jc w:val="both"/>
        <w:rPr>
          <w:sz w:val="24"/>
          <w:szCs w:val="24"/>
          <w:lang w:val="en-US"/>
        </w:rPr>
      </w:pPr>
    </w:p>
    <w:p w:rsidR="005F1F85" w:rsidRPr="0045709C" w:rsidRDefault="005F1F85" w:rsidP="00A33387">
      <w:pPr>
        <w:numPr>
          <w:ilvl w:val="0"/>
          <w:numId w:val="13"/>
        </w:numPr>
        <w:ind w:left="567"/>
        <w:jc w:val="both"/>
        <w:rPr>
          <w:sz w:val="24"/>
          <w:szCs w:val="24"/>
          <w:lang w:val="en-US"/>
        </w:rPr>
      </w:pPr>
      <w:r w:rsidRPr="0045709C">
        <w:rPr>
          <w:sz w:val="24"/>
          <w:szCs w:val="24"/>
          <w:lang w:val="en-US"/>
        </w:rPr>
        <w:t>Who can be a senator?</w:t>
      </w:r>
    </w:p>
    <w:p w:rsidR="005F1F85" w:rsidRPr="0045709C" w:rsidRDefault="005F1F85" w:rsidP="00A33387">
      <w:pPr>
        <w:numPr>
          <w:ilvl w:val="1"/>
          <w:numId w:val="13"/>
        </w:numPr>
        <w:ind w:left="567"/>
        <w:jc w:val="both"/>
        <w:rPr>
          <w:sz w:val="24"/>
          <w:szCs w:val="24"/>
          <w:lang w:val="en-US"/>
        </w:rPr>
      </w:pPr>
      <w:r w:rsidRPr="0045709C">
        <w:rPr>
          <w:sz w:val="24"/>
          <w:szCs w:val="24"/>
          <w:lang w:val="en-US"/>
        </w:rPr>
        <w:t>A person younger than thirty</w:t>
      </w:r>
    </w:p>
    <w:p w:rsidR="005F1F85" w:rsidRPr="0045709C" w:rsidRDefault="005F1F85" w:rsidP="00A33387">
      <w:pPr>
        <w:numPr>
          <w:ilvl w:val="1"/>
          <w:numId w:val="13"/>
        </w:numPr>
        <w:ind w:left="567"/>
        <w:jc w:val="both"/>
        <w:rPr>
          <w:sz w:val="24"/>
          <w:szCs w:val="24"/>
          <w:lang w:val="en-US"/>
        </w:rPr>
      </w:pPr>
      <w:r w:rsidRPr="0045709C">
        <w:rPr>
          <w:sz w:val="24"/>
          <w:szCs w:val="24"/>
          <w:lang w:val="en-US"/>
        </w:rPr>
        <w:t>A person thirty years old</w:t>
      </w:r>
    </w:p>
    <w:p w:rsidR="005F1F85" w:rsidRPr="0045709C" w:rsidRDefault="005F1F85" w:rsidP="00A33387">
      <w:pPr>
        <w:numPr>
          <w:ilvl w:val="1"/>
          <w:numId w:val="13"/>
        </w:numPr>
        <w:ind w:left="567"/>
        <w:jc w:val="both"/>
        <w:rPr>
          <w:sz w:val="24"/>
          <w:szCs w:val="24"/>
          <w:lang w:val="en-US"/>
        </w:rPr>
      </w:pPr>
      <w:r w:rsidRPr="0045709C">
        <w:rPr>
          <w:sz w:val="24"/>
          <w:szCs w:val="24"/>
          <w:lang w:val="en-US"/>
        </w:rPr>
        <w:t>A person older than thirty</w:t>
      </w:r>
    </w:p>
    <w:p w:rsidR="005F1F85" w:rsidRPr="0045709C" w:rsidRDefault="005F1F85" w:rsidP="00A33387">
      <w:pPr>
        <w:numPr>
          <w:ilvl w:val="1"/>
          <w:numId w:val="13"/>
        </w:numPr>
        <w:ind w:left="567"/>
        <w:jc w:val="both"/>
        <w:rPr>
          <w:sz w:val="24"/>
          <w:szCs w:val="24"/>
          <w:lang w:val="en-US"/>
        </w:rPr>
      </w:pPr>
      <w:r w:rsidRPr="0045709C">
        <w:rPr>
          <w:sz w:val="24"/>
          <w:szCs w:val="24"/>
          <w:lang w:val="en-US"/>
        </w:rPr>
        <w:t>A person twenty-five</w:t>
      </w:r>
    </w:p>
    <w:p w:rsidR="005F1F85" w:rsidRPr="0045709C" w:rsidRDefault="005F1F85" w:rsidP="00A33387">
      <w:pPr>
        <w:numPr>
          <w:ilvl w:val="0"/>
          <w:numId w:val="13"/>
        </w:numPr>
        <w:ind w:left="567"/>
        <w:jc w:val="both"/>
        <w:rPr>
          <w:sz w:val="24"/>
          <w:szCs w:val="24"/>
          <w:lang w:val="en-US"/>
        </w:rPr>
      </w:pPr>
      <w:r w:rsidRPr="0045709C">
        <w:rPr>
          <w:sz w:val="24"/>
          <w:szCs w:val="24"/>
          <w:lang w:val="en-US"/>
        </w:rPr>
        <w:t>What is the job of Congress?</w:t>
      </w:r>
    </w:p>
    <w:p w:rsidR="005F1F85" w:rsidRPr="0045709C" w:rsidRDefault="005F1F85" w:rsidP="00A33387">
      <w:pPr>
        <w:numPr>
          <w:ilvl w:val="1"/>
          <w:numId w:val="13"/>
        </w:numPr>
        <w:ind w:left="567"/>
        <w:jc w:val="both"/>
        <w:rPr>
          <w:sz w:val="24"/>
          <w:szCs w:val="24"/>
          <w:lang w:val="en-US"/>
        </w:rPr>
      </w:pPr>
      <w:r w:rsidRPr="0045709C">
        <w:rPr>
          <w:sz w:val="24"/>
          <w:szCs w:val="24"/>
          <w:lang w:val="en-US"/>
        </w:rPr>
        <w:t>to control the president</w:t>
      </w:r>
    </w:p>
    <w:p w:rsidR="005F1F85" w:rsidRPr="0045709C" w:rsidRDefault="005F1F85" w:rsidP="00A33387">
      <w:pPr>
        <w:numPr>
          <w:ilvl w:val="1"/>
          <w:numId w:val="13"/>
        </w:numPr>
        <w:ind w:left="567"/>
        <w:jc w:val="both"/>
        <w:rPr>
          <w:sz w:val="24"/>
          <w:szCs w:val="24"/>
          <w:lang w:val="en-US"/>
        </w:rPr>
      </w:pPr>
      <w:r w:rsidRPr="0045709C">
        <w:rPr>
          <w:sz w:val="24"/>
          <w:szCs w:val="24"/>
          <w:lang w:val="en-US"/>
        </w:rPr>
        <w:t>to make laws</w:t>
      </w:r>
    </w:p>
    <w:p w:rsidR="005F1F85" w:rsidRPr="0045709C" w:rsidRDefault="005F1F85" w:rsidP="00A33387">
      <w:pPr>
        <w:numPr>
          <w:ilvl w:val="1"/>
          <w:numId w:val="13"/>
        </w:numPr>
        <w:ind w:left="567"/>
        <w:jc w:val="both"/>
        <w:rPr>
          <w:sz w:val="24"/>
          <w:szCs w:val="24"/>
          <w:lang w:val="en-US"/>
        </w:rPr>
      </w:pPr>
      <w:r w:rsidRPr="0045709C">
        <w:rPr>
          <w:sz w:val="24"/>
          <w:szCs w:val="24"/>
          <w:lang w:val="en-US"/>
        </w:rPr>
        <w:t>to declare war</w:t>
      </w:r>
    </w:p>
    <w:p w:rsidR="005F1F85" w:rsidRPr="0045709C" w:rsidRDefault="005F1F85" w:rsidP="00A33387">
      <w:pPr>
        <w:numPr>
          <w:ilvl w:val="1"/>
          <w:numId w:val="13"/>
        </w:numPr>
        <w:ind w:left="567"/>
        <w:jc w:val="both"/>
        <w:rPr>
          <w:sz w:val="24"/>
          <w:szCs w:val="24"/>
          <w:lang w:val="en-US"/>
        </w:rPr>
      </w:pPr>
      <w:r w:rsidRPr="0045709C">
        <w:rPr>
          <w:sz w:val="24"/>
          <w:szCs w:val="24"/>
          <w:lang w:val="en-US"/>
        </w:rPr>
        <w:t>to control finance</w:t>
      </w:r>
    </w:p>
    <w:p w:rsidR="005F1F85" w:rsidRPr="0045709C" w:rsidRDefault="005F1F85" w:rsidP="00AF4996">
      <w:pPr>
        <w:ind w:left="567"/>
        <w:jc w:val="both"/>
        <w:rPr>
          <w:sz w:val="24"/>
          <w:szCs w:val="24"/>
          <w:lang w:val="en-US"/>
        </w:rPr>
      </w:pPr>
    </w:p>
    <w:p w:rsidR="005F1F85" w:rsidRPr="0045709C" w:rsidRDefault="005F1F85" w:rsidP="00AF4996">
      <w:pPr>
        <w:ind w:left="567"/>
        <w:jc w:val="center"/>
        <w:rPr>
          <w:sz w:val="24"/>
          <w:szCs w:val="24"/>
          <w:lang w:val="en-US"/>
        </w:rPr>
      </w:pPr>
      <w:r w:rsidRPr="0045709C">
        <w:rPr>
          <w:sz w:val="24"/>
          <w:szCs w:val="24"/>
          <w:lang w:val="en-US"/>
        </w:rPr>
        <w:t>English in Use</w:t>
      </w:r>
    </w:p>
    <w:p w:rsidR="005F1F85" w:rsidRPr="0045709C" w:rsidRDefault="005F1F85" w:rsidP="00AF4996">
      <w:pPr>
        <w:ind w:left="567"/>
        <w:jc w:val="center"/>
        <w:rPr>
          <w:sz w:val="24"/>
          <w:szCs w:val="24"/>
          <w:lang w:val="en-US"/>
        </w:rPr>
      </w:pPr>
    </w:p>
    <w:p w:rsidR="005F1F85" w:rsidRPr="0045709C" w:rsidRDefault="005F1F85" w:rsidP="00AF4996">
      <w:pPr>
        <w:ind w:left="567"/>
        <w:jc w:val="both"/>
        <w:rPr>
          <w:sz w:val="24"/>
          <w:szCs w:val="24"/>
          <w:lang w:val="en-US"/>
        </w:rPr>
      </w:pPr>
      <w:proofErr w:type="gramStart"/>
      <w:r w:rsidRPr="0045709C">
        <w:rPr>
          <w:b/>
          <w:sz w:val="24"/>
          <w:szCs w:val="24"/>
          <w:lang w:val="en-US"/>
        </w:rPr>
        <w:t>Task 2</w:t>
      </w:r>
      <w:r w:rsidRPr="0045709C">
        <w:rPr>
          <w:sz w:val="24"/>
          <w:szCs w:val="24"/>
          <w:lang w:val="en-US"/>
        </w:rPr>
        <w:t>.</w:t>
      </w:r>
      <w:proofErr w:type="gramEnd"/>
      <w:r w:rsidRPr="0045709C">
        <w:rPr>
          <w:sz w:val="24"/>
          <w:szCs w:val="24"/>
          <w:lang w:val="en-US"/>
        </w:rPr>
        <w:t xml:space="preserve"> Choose the correct answer A, B, C or D</w:t>
      </w:r>
    </w:p>
    <w:p w:rsidR="005F1F85" w:rsidRPr="0045709C" w:rsidRDefault="005F1F85" w:rsidP="00AF4996">
      <w:pPr>
        <w:ind w:left="567"/>
        <w:jc w:val="both"/>
        <w:rPr>
          <w:sz w:val="24"/>
          <w:szCs w:val="24"/>
          <w:lang w:val="en-US"/>
        </w:rPr>
      </w:pPr>
    </w:p>
    <w:p w:rsidR="005F1F85" w:rsidRPr="0045709C" w:rsidRDefault="005F1F85" w:rsidP="00AF4996">
      <w:pPr>
        <w:ind w:left="567"/>
        <w:jc w:val="both"/>
        <w:rPr>
          <w:sz w:val="24"/>
          <w:szCs w:val="24"/>
          <w:lang w:val="en-US"/>
        </w:rPr>
      </w:pPr>
      <w:r w:rsidRPr="0045709C">
        <w:rPr>
          <w:sz w:val="24"/>
          <w:szCs w:val="24"/>
          <w:lang w:val="en-US"/>
        </w:rPr>
        <w:t xml:space="preserve">1. Judges conduct proceedings, put questions to the parties and witnesses and </w:t>
      </w:r>
    </w:p>
    <w:p w:rsidR="005F1F85" w:rsidRPr="0045709C" w:rsidRDefault="005F1F85" w:rsidP="00AF4996">
      <w:pPr>
        <w:ind w:left="567"/>
        <w:jc w:val="both"/>
        <w:rPr>
          <w:sz w:val="24"/>
          <w:szCs w:val="24"/>
          <w:lang w:val="en-US"/>
        </w:rPr>
      </w:pPr>
      <w:r w:rsidRPr="0045709C">
        <w:rPr>
          <w:sz w:val="24"/>
          <w:szCs w:val="24"/>
          <w:lang w:val="en-US"/>
        </w:rPr>
        <w:t xml:space="preserve">          ____ .</w:t>
      </w:r>
    </w:p>
    <w:p w:rsidR="005F1F85" w:rsidRPr="0045709C" w:rsidRDefault="005F1F85" w:rsidP="00AF4996">
      <w:pPr>
        <w:ind w:left="567"/>
        <w:jc w:val="both"/>
        <w:rPr>
          <w:sz w:val="24"/>
          <w:szCs w:val="24"/>
          <w:lang w:val="en-US"/>
        </w:rPr>
      </w:pPr>
      <w:proofErr w:type="gramStart"/>
      <w:r w:rsidRPr="0045709C">
        <w:rPr>
          <w:sz w:val="24"/>
          <w:szCs w:val="24"/>
          <w:lang w:val="en-US"/>
        </w:rPr>
        <w:t>A</w:t>
      </w:r>
      <w:r w:rsidR="00F01EDD" w:rsidRPr="0045709C">
        <w:rPr>
          <w:sz w:val="24"/>
          <w:szCs w:val="24"/>
          <w:lang w:val="en-US"/>
        </w:rPr>
        <w:t>)</w:t>
      </w:r>
      <w:r w:rsidRPr="0045709C">
        <w:rPr>
          <w:sz w:val="24"/>
          <w:szCs w:val="24"/>
          <w:lang w:val="en-US"/>
        </w:rPr>
        <w:t>pass</w:t>
      </w:r>
      <w:proofErr w:type="gramEnd"/>
      <w:r w:rsidRPr="0045709C">
        <w:rPr>
          <w:sz w:val="24"/>
          <w:szCs w:val="24"/>
          <w:lang w:val="en-US"/>
        </w:rPr>
        <w:t xml:space="preserve"> the sentence</w:t>
      </w:r>
    </w:p>
    <w:p w:rsidR="005F1F85" w:rsidRPr="0045709C" w:rsidRDefault="005F1F85" w:rsidP="00AF4996">
      <w:pPr>
        <w:ind w:left="567"/>
        <w:jc w:val="both"/>
        <w:rPr>
          <w:sz w:val="24"/>
          <w:szCs w:val="24"/>
          <w:lang w:val="en-US"/>
        </w:rPr>
      </w:pPr>
      <w:r w:rsidRPr="0045709C">
        <w:rPr>
          <w:sz w:val="24"/>
          <w:szCs w:val="24"/>
          <w:lang w:val="en-US"/>
        </w:rPr>
        <w:tab/>
      </w:r>
      <w:proofErr w:type="gramStart"/>
      <w:r w:rsidRPr="0045709C">
        <w:rPr>
          <w:sz w:val="24"/>
          <w:szCs w:val="24"/>
          <w:lang w:val="en-US"/>
        </w:rPr>
        <w:t>B</w:t>
      </w:r>
      <w:r w:rsidR="00F01EDD" w:rsidRPr="0045709C">
        <w:rPr>
          <w:sz w:val="24"/>
          <w:szCs w:val="24"/>
          <w:lang w:val="en-US"/>
        </w:rPr>
        <w:t>)</w:t>
      </w:r>
      <w:r w:rsidRPr="0045709C">
        <w:rPr>
          <w:sz w:val="24"/>
          <w:szCs w:val="24"/>
          <w:lang w:val="en-US"/>
        </w:rPr>
        <w:t>may</w:t>
      </w:r>
      <w:proofErr w:type="gramEnd"/>
      <w:r w:rsidRPr="0045709C">
        <w:rPr>
          <w:sz w:val="24"/>
          <w:szCs w:val="24"/>
          <w:lang w:val="en-US"/>
        </w:rPr>
        <w:t xml:space="preserve"> be a counsel for the plaintiff</w:t>
      </w:r>
    </w:p>
    <w:p w:rsidR="005F1F85" w:rsidRPr="0045709C" w:rsidRDefault="005F1F85" w:rsidP="00AF4996">
      <w:pPr>
        <w:ind w:left="567"/>
        <w:jc w:val="both"/>
        <w:rPr>
          <w:sz w:val="24"/>
          <w:szCs w:val="24"/>
          <w:lang w:val="en-US"/>
        </w:rPr>
      </w:pPr>
      <w:r w:rsidRPr="0045709C">
        <w:rPr>
          <w:sz w:val="24"/>
          <w:szCs w:val="24"/>
          <w:lang w:val="en-US"/>
        </w:rPr>
        <w:tab/>
      </w:r>
      <w:proofErr w:type="gramStart"/>
      <w:r w:rsidRPr="0045709C">
        <w:rPr>
          <w:sz w:val="24"/>
          <w:szCs w:val="24"/>
          <w:lang w:val="en-US"/>
        </w:rPr>
        <w:t>C</w:t>
      </w:r>
      <w:r w:rsidR="00F01EDD" w:rsidRPr="0045709C">
        <w:rPr>
          <w:sz w:val="24"/>
          <w:szCs w:val="24"/>
          <w:lang w:val="en-US"/>
        </w:rPr>
        <w:t>)</w:t>
      </w:r>
      <w:r w:rsidRPr="0045709C">
        <w:rPr>
          <w:sz w:val="24"/>
          <w:szCs w:val="24"/>
          <w:lang w:val="en-US"/>
        </w:rPr>
        <w:t>may</w:t>
      </w:r>
      <w:proofErr w:type="gramEnd"/>
      <w:r w:rsidRPr="0045709C">
        <w:rPr>
          <w:sz w:val="24"/>
          <w:szCs w:val="24"/>
          <w:lang w:val="en-US"/>
        </w:rPr>
        <w:t xml:space="preserve"> be a counsel for the defendant</w:t>
      </w:r>
    </w:p>
    <w:p w:rsidR="005F1F85" w:rsidRPr="0045709C" w:rsidRDefault="005F1F85" w:rsidP="00AF4996">
      <w:pPr>
        <w:ind w:left="567"/>
        <w:jc w:val="both"/>
        <w:rPr>
          <w:sz w:val="24"/>
          <w:szCs w:val="24"/>
          <w:lang w:val="en-US"/>
        </w:rPr>
      </w:pPr>
      <w:r w:rsidRPr="0045709C">
        <w:rPr>
          <w:sz w:val="24"/>
          <w:szCs w:val="24"/>
          <w:lang w:val="en-US"/>
        </w:rPr>
        <w:tab/>
      </w:r>
      <w:proofErr w:type="gramStart"/>
      <w:r w:rsidRPr="0045709C">
        <w:rPr>
          <w:sz w:val="24"/>
          <w:szCs w:val="24"/>
          <w:lang w:val="en-US"/>
        </w:rPr>
        <w:t>D</w:t>
      </w:r>
      <w:r w:rsidR="00F01EDD" w:rsidRPr="0045709C">
        <w:rPr>
          <w:sz w:val="24"/>
          <w:szCs w:val="24"/>
          <w:lang w:val="en-US"/>
        </w:rPr>
        <w:t>)</w:t>
      </w:r>
      <w:r w:rsidRPr="0045709C">
        <w:rPr>
          <w:sz w:val="24"/>
          <w:szCs w:val="24"/>
          <w:lang w:val="en-US"/>
        </w:rPr>
        <w:t>do</w:t>
      </w:r>
      <w:proofErr w:type="gramEnd"/>
      <w:r w:rsidRPr="0045709C">
        <w:rPr>
          <w:sz w:val="24"/>
          <w:szCs w:val="24"/>
          <w:lang w:val="en-US"/>
        </w:rPr>
        <w:t xml:space="preserve"> the initial preparation for the cases </w:t>
      </w:r>
    </w:p>
    <w:p w:rsidR="005F1F85" w:rsidRPr="0045709C" w:rsidRDefault="005F1F85" w:rsidP="00AF4996">
      <w:pPr>
        <w:ind w:left="567"/>
        <w:jc w:val="both"/>
        <w:rPr>
          <w:sz w:val="24"/>
          <w:szCs w:val="24"/>
          <w:lang w:val="en-US"/>
        </w:rPr>
      </w:pPr>
      <w:r w:rsidRPr="0045709C">
        <w:rPr>
          <w:sz w:val="24"/>
          <w:szCs w:val="24"/>
          <w:lang w:val="en-US"/>
        </w:rPr>
        <w:t>2. Last night Joe Smith was ____ of robbery.</w:t>
      </w:r>
    </w:p>
    <w:p w:rsidR="005F1F85" w:rsidRPr="0045709C" w:rsidRDefault="005F1F85" w:rsidP="00AF4996">
      <w:pPr>
        <w:ind w:left="567"/>
        <w:jc w:val="both"/>
        <w:rPr>
          <w:sz w:val="24"/>
          <w:szCs w:val="24"/>
          <w:lang w:val="en-US"/>
        </w:rPr>
      </w:pPr>
      <w:proofErr w:type="gramStart"/>
      <w:r w:rsidRPr="0045709C">
        <w:rPr>
          <w:sz w:val="24"/>
          <w:szCs w:val="24"/>
          <w:lang w:val="en-US"/>
        </w:rPr>
        <w:t>A</w:t>
      </w:r>
      <w:r w:rsidR="00F01EDD" w:rsidRPr="0045709C">
        <w:rPr>
          <w:sz w:val="24"/>
          <w:szCs w:val="24"/>
          <w:lang w:val="en-US"/>
        </w:rPr>
        <w:t>)</w:t>
      </w:r>
      <w:r w:rsidRPr="0045709C">
        <w:rPr>
          <w:sz w:val="24"/>
          <w:szCs w:val="24"/>
          <w:lang w:val="en-US"/>
        </w:rPr>
        <w:t>suspect</w:t>
      </w:r>
      <w:proofErr w:type="gramEnd"/>
      <w:r w:rsidRPr="0045709C">
        <w:rPr>
          <w:sz w:val="24"/>
          <w:szCs w:val="24"/>
          <w:lang w:val="en-US"/>
        </w:rPr>
        <w:tab/>
        <w:t>B</w:t>
      </w:r>
      <w:r w:rsidR="00F01EDD" w:rsidRPr="0045709C">
        <w:rPr>
          <w:sz w:val="24"/>
          <w:szCs w:val="24"/>
          <w:lang w:val="en-US"/>
        </w:rPr>
        <w:t>)</w:t>
      </w:r>
      <w:r w:rsidRPr="0045709C">
        <w:rPr>
          <w:sz w:val="24"/>
          <w:szCs w:val="24"/>
          <w:lang w:val="en-US"/>
        </w:rPr>
        <w:t xml:space="preserve"> suspected</w:t>
      </w:r>
      <w:r w:rsidRPr="0045709C">
        <w:rPr>
          <w:sz w:val="24"/>
          <w:szCs w:val="24"/>
          <w:lang w:val="en-US"/>
        </w:rPr>
        <w:tab/>
        <w:t xml:space="preserve">    C</w:t>
      </w:r>
      <w:r w:rsidR="00F01EDD" w:rsidRPr="0045709C">
        <w:rPr>
          <w:sz w:val="24"/>
          <w:szCs w:val="24"/>
          <w:lang w:val="en-US"/>
        </w:rPr>
        <w:t>)</w:t>
      </w:r>
      <w:r w:rsidRPr="0045709C">
        <w:rPr>
          <w:sz w:val="24"/>
          <w:szCs w:val="24"/>
          <w:lang w:val="en-US"/>
        </w:rPr>
        <w:t xml:space="preserve">  suspicion    D</w:t>
      </w:r>
      <w:r w:rsidR="00F01EDD" w:rsidRPr="0045709C">
        <w:rPr>
          <w:sz w:val="24"/>
          <w:szCs w:val="24"/>
          <w:lang w:val="en-US"/>
        </w:rPr>
        <w:t>)</w:t>
      </w:r>
      <w:r w:rsidRPr="0045709C">
        <w:rPr>
          <w:sz w:val="24"/>
          <w:szCs w:val="24"/>
          <w:lang w:val="en-US"/>
        </w:rPr>
        <w:t xml:space="preserve"> charge</w:t>
      </w:r>
    </w:p>
    <w:p w:rsidR="005F1F85" w:rsidRPr="0045709C" w:rsidRDefault="005F1F85" w:rsidP="00AF4996">
      <w:pPr>
        <w:ind w:left="567"/>
        <w:jc w:val="both"/>
        <w:rPr>
          <w:sz w:val="24"/>
          <w:szCs w:val="24"/>
          <w:lang w:val="en-US"/>
        </w:rPr>
      </w:pPr>
      <w:r w:rsidRPr="0045709C">
        <w:rPr>
          <w:sz w:val="24"/>
          <w:szCs w:val="24"/>
          <w:lang w:val="en-US"/>
        </w:rPr>
        <w:t>3. There are two types of lawyers in GB - ___</w:t>
      </w:r>
      <w:proofErr w:type="gramStart"/>
      <w:r w:rsidRPr="0045709C">
        <w:rPr>
          <w:sz w:val="24"/>
          <w:szCs w:val="24"/>
          <w:lang w:val="en-US"/>
        </w:rPr>
        <w:t>_ .</w:t>
      </w:r>
      <w:proofErr w:type="gramEnd"/>
    </w:p>
    <w:p w:rsidR="005F1F85" w:rsidRPr="0045709C" w:rsidRDefault="005F1F85" w:rsidP="00AF4996">
      <w:pPr>
        <w:ind w:left="567"/>
        <w:jc w:val="both"/>
        <w:rPr>
          <w:sz w:val="24"/>
          <w:szCs w:val="24"/>
          <w:lang w:val="en-US"/>
        </w:rPr>
      </w:pPr>
      <w:proofErr w:type="gramStart"/>
      <w:r w:rsidRPr="0045709C">
        <w:rPr>
          <w:sz w:val="24"/>
          <w:szCs w:val="24"/>
          <w:lang w:val="en-US"/>
        </w:rPr>
        <w:t>A</w:t>
      </w:r>
      <w:r w:rsidR="00F01EDD" w:rsidRPr="0045709C">
        <w:rPr>
          <w:sz w:val="24"/>
          <w:szCs w:val="24"/>
          <w:lang w:val="en-US"/>
        </w:rPr>
        <w:t>)</w:t>
      </w:r>
      <w:r w:rsidRPr="0045709C">
        <w:rPr>
          <w:sz w:val="24"/>
          <w:szCs w:val="24"/>
          <w:lang w:val="en-US"/>
        </w:rPr>
        <w:t>solicitors</w:t>
      </w:r>
      <w:proofErr w:type="gramEnd"/>
      <w:r w:rsidRPr="0045709C">
        <w:rPr>
          <w:sz w:val="24"/>
          <w:szCs w:val="24"/>
          <w:lang w:val="en-US"/>
        </w:rPr>
        <w:t xml:space="preserve"> and judges         B</w:t>
      </w:r>
      <w:r w:rsidR="00F01EDD" w:rsidRPr="0045709C">
        <w:rPr>
          <w:sz w:val="24"/>
          <w:szCs w:val="24"/>
          <w:lang w:val="en-US"/>
        </w:rPr>
        <w:t>)</w:t>
      </w:r>
      <w:r w:rsidRPr="0045709C">
        <w:rPr>
          <w:sz w:val="24"/>
          <w:szCs w:val="24"/>
          <w:lang w:val="en-US"/>
        </w:rPr>
        <w:t xml:space="preserve"> solicitors and barristers</w:t>
      </w:r>
    </w:p>
    <w:p w:rsidR="005F1F85" w:rsidRPr="0045709C" w:rsidRDefault="005F1F85" w:rsidP="00AF4996">
      <w:pPr>
        <w:ind w:left="567"/>
        <w:jc w:val="both"/>
        <w:rPr>
          <w:sz w:val="24"/>
          <w:szCs w:val="24"/>
          <w:lang w:val="en-US"/>
        </w:rPr>
      </w:pPr>
      <w:proofErr w:type="gramStart"/>
      <w:r w:rsidRPr="0045709C">
        <w:rPr>
          <w:sz w:val="24"/>
          <w:szCs w:val="24"/>
          <w:lang w:val="en-US"/>
        </w:rPr>
        <w:t>C</w:t>
      </w:r>
      <w:r w:rsidR="00F01EDD" w:rsidRPr="0045709C">
        <w:rPr>
          <w:sz w:val="24"/>
          <w:szCs w:val="24"/>
          <w:lang w:val="en-US"/>
        </w:rPr>
        <w:t>)</w:t>
      </w:r>
      <w:r w:rsidRPr="0045709C">
        <w:rPr>
          <w:sz w:val="24"/>
          <w:szCs w:val="24"/>
          <w:lang w:val="en-US"/>
        </w:rPr>
        <w:t>solicitors</w:t>
      </w:r>
      <w:proofErr w:type="gramEnd"/>
      <w:r w:rsidRPr="0045709C">
        <w:rPr>
          <w:sz w:val="24"/>
          <w:szCs w:val="24"/>
          <w:lang w:val="en-US"/>
        </w:rPr>
        <w:t xml:space="preserve"> and attorneys     D</w:t>
      </w:r>
      <w:r w:rsidR="00F01EDD" w:rsidRPr="0045709C">
        <w:rPr>
          <w:sz w:val="24"/>
          <w:szCs w:val="24"/>
          <w:lang w:val="en-US"/>
        </w:rPr>
        <w:t>)</w:t>
      </w:r>
      <w:r w:rsidRPr="0045709C">
        <w:rPr>
          <w:sz w:val="24"/>
          <w:szCs w:val="24"/>
          <w:lang w:val="en-US"/>
        </w:rPr>
        <w:t xml:space="preserve"> solicitors and magistrates</w:t>
      </w:r>
    </w:p>
    <w:p w:rsidR="005F1F85" w:rsidRPr="0045709C" w:rsidRDefault="005F1F85" w:rsidP="00AF4996">
      <w:pPr>
        <w:ind w:left="567"/>
        <w:jc w:val="both"/>
        <w:rPr>
          <w:sz w:val="24"/>
          <w:szCs w:val="24"/>
          <w:lang w:val="en-US"/>
        </w:rPr>
      </w:pPr>
      <w:r w:rsidRPr="0045709C">
        <w:rPr>
          <w:sz w:val="24"/>
          <w:szCs w:val="24"/>
          <w:lang w:val="en-US"/>
        </w:rPr>
        <w:t>4. MP means: ___</w:t>
      </w:r>
      <w:proofErr w:type="gramStart"/>
      <w:r w:rsidRPr="0045709C">
        <w:rPr>
          <w:sz w:val="24"/>
          <w:szCs w:val="24"/>
          <w:lang w:val="en-US"/>
        </w:rPr>
        <w:t>_ .</w:t>
      </w:r>
      <w:proofErr w:type="gramEnd"/>
    </w:p>
    <w:p w:rsidR="005F1F85" w:rsidRPr="0045709C" w:rsidRDefault="005F1F85" w:rsidP="00AF4996">
      <w:pPr>
        <w:ind w:left="567"/>
        <w:jc w:val="both"/>
        <w:rPr>
          <w:sz w:val="24"/>
          <w:szCs w:val="24"/>
          <w:lang w:val="en-US"/>
        </w:rPr>
      </w:pPr>
      <w:r w:rsidRPr="0045709C">
        <w:rPr>
          <w:sz w:val="24"/>
          <w:szCs w:val="24"/>
          <w:lang w:val="en-US"/>
        </w:rPr>
        <w:t xml:space="preserve">         A</w:t>
      </w:r>
      <w:r w:rsidR="00F01EDD" w:rsidRPr="0045709C">
        <w:rPr>
          <w:sz w:val="24"/>
          <w:szCs w:val="24"/>
          <w:lang w:val="en-US"/>
        </w:rPr>
        <w:t>)</w:t>
      </w:r>
      <w:r w:rsidRPr="0045709C">
        <w:rPr>
          <w:sz w:val="24"/>
          <w:szCs w:val="24"/>
          <w:lang w:val="en-US"/>
        </w:rPr>
        <w:t xml:space="preserve"> Prime Minister      B</w:t>
      </w:r>
      <w:r w:rsidR="00F01EDD" w:rsidRPr="0045709C">
        <w:rPr>
          <w:sz w:val="24"/>
          <w:szCs w:val="24"/>
          <w:lang w:val="en-US"/>
        </w:rPr>
        <w:t>)</w:t>
      </w:r>
      <w:r w:rsidRPr="0045709C">
        <w:rPr>
          <w:sz w:val="24"/>
          <w:szCs w:val="24"/>
          <w:lang w:val="en-US"/>
        </w:rPr>
        <w:t xml:space="preserve"> Monarch's Parliament    C</w:t>
      </w:r>
      <w:r w:rsidR="00F01EDD" w:rsidRPr="0045709C">
        <w:rPr>
          <w:sz w:val="24"/>
          <w:szCs w:val="24"/>
          <w:lang w:val="en-US"/>
        </w:rPr>
        <w:t>)</w:t>
      </w:r>
      <w:r w:rsidRPr="0045709C">
        <w:rPr>
          <w:sz w:val="24"/>
          <w:szCs w:val="24"/>
          <w:lang w:val="en-US"/>
        </w:rPr>
        <w:t xml:space="preserve"> Member of Parliament</w:t>
      </w:r>
    </w:p>
    <w:p w:rsidR="005F1F85" w:rsidRPr="0045709C" w:rsidRDefault="005F1F85" w:rsidP="00AF4996">
      <w:pPr>
        <w:ind w:left="567"/>
        <w:jc w:val="both"/>
        <w:rPr>
          <w:sz w:val="24"/>
          <w:szCs w:val="24"/>
          <w:lang w:val="en-US"/>
        </w:rPr>
      </w:pPr>
      <w:r w:rsidRPr="0045709C">
        <w:rPr>
          <w:sz w:val="24"/>
          <w:szCs w:val="24"/>
          <w:lang w:val="en-US"/>
        </w:rPr>
        <w:t xml:space="preserve">         D</w:t>
      </w:r>
      <w:r w:rsidR="00F01EDD" w:rsidRPr="0045709C">
        <w:rPr>
          <w:sz w:val="24"/>
          <w:szCs w:val="24"/>
          <w:lang w:val="en-US"/>
        </w:rPr>
        <w:t>)</w:t>
      </w:r>
      <w:r w:rsidRPr="0045709C">
        <w:rPr>
          <w:sz w:val="24"/>
          <w:szCs w:val="24"/>
          <w:lang w:val="en-US"/>
        </w:rPr>
        <w:t xml:space="preserve"> Magistrate of the Peace</w:t>
      </w:r>
    </w:p>
    <w:p w:rsidR="005F1F85" w:rsidRPr="0045709C" w:rsidRDefault="005F1F85" w:rsidP="00AF4996">
      <w:pPr>
        <w:ind w:left="567"/>
        <w:jc w:val="both"/>
        <w:rPr>
          <w:sz w:val="24"/>
          <w:szCs w:val="24"/>
          <w:lang w:val="en-US"/>
        </w:rPr>
      </w:pPr>
      <w:r w:rsidRPr="0045709C">
        <w:rPr>
          <w:sz w:val="24"/>
          <w:szCs w:val="24"/>
          <w:lang w:val="en-US"/>
        </w:rPr>
        <w:t xml:space="preserve">5. The functions of the British Parliament are: debating political questions and </w:t>
      </w:r>
    </w:p>
    <w:p w:rsidR="005F1F85" w:rsidRPr="0045709C" w:rsidRDefault="005F1F85" w:rsidP="00AF4996">
      <w:pPr>
        <w:ind w:left="567"/>
        <w:jc w:val="both"/>
        <w:rPr>
          <w:sz w:val="24"/>
          <w:szCs w:val="24"/>
          <w:lang w:val="en-US"/>
        </w:rPr>
      </w:pPr>
      <w:r w:rsidRPr="0045709C">
        <w:rPr>
          <w:sz w:val="24"/>
          <w:szCs w:val="24"/>
          <w:lang w:val="en-US"/>
        </w:rPr>
        <w:t xml:space="preserve">         ____ .</w:t>
      </w:r>
    </w:p>
    <w:p w:rsidR="005F1F85" w:rsidRPr="0045709C" w:rsidRDefault="005F1F85" w:rsidP="00AF4996">
      <w:pPr>
        <w:ind w:left="567"/>
        <w:jc w:val="both"/>
        <w:rPr>
          <w:sz w:val="24"/>
          <w:szCs w:val="24"/>
          <w:lang w:val="en-US"/>
        </w:rPr>
      </w:pPr>
      <w:proofErr w:type="gramStart"/>
      <w:r w:rsidRPr="0045709C">
        <w:rPr>
          <w:sz w:val="24"/>
          <w:szCs w:val="24"/>
          <w:lang w:val="en-US"/>
        </w:rPr>
        <w:lastRenderedPageBreak/>
        <w:t>A</w:t>
      </w:r>
      <w:r w:rsidR="00F01EDD" w:rsidRPr="0045709C">
        <w:rPr>
          <w:sz w:val="24"/>
          <w:szCs w:val="24"/>
          <w:lang w:val="en-US"/>
        </w:rPr>
        <w:t>)</w:t>
      </w:r>
      <w:r w:rsidRPr="0045709C">
        <w:rPr>
          <w:sz w:val="24"/>
          <w:szCs w:val="24"/>
          <w:lang w:val="en-US"/>
        </w:rPr>
        <w:t>hearing</w:t>
      </w:r>
      <w:proofErr w:type="gramEnd"/>
      <w:r w:rsidRPr="0045709C">
        <w:rPr>
          <w:sz w:val="24"/>
          <w:szCs w:val="24"/>
          <w:lang w:val="en-US"/>
        </w:rPr>
        <w:t xml:space="preserve"> appeals    B</w:t>
      </w:r>
      <w:r w:rsidR="00F01EDD" w:rsidRPr="0045709C">
        <w:rPr>
          <w:sz w:val="24"/>
          <w:szCs w:val="24"/>
          <w:lang w:val="en-US"/>
        </w:rPr>
        <w:t>)</w:t>
      </w:r>
      <w:r w:rsidRPr="0045709C">
        <w:rPr>
          <w:sz w:val="24"/>
          <w:szCs w:val="24"/>
          <w:lang w:val="en-US"/>
        </w:rPr>
        <w:t xml:space="preserve"> making laws     C</w:t>
      </w:r>
      <w:r w:rsidR="00F01EDD" w:rsidRPr="0045709C">
        <w:rPr>
          <w:sz w:val="24"/>
          <w:szCs w:val="24"/>
          <w:lang w:val="en-US"/>
        </w:rPr>
        <w:t>)</w:t>
      </w:r>
      <w:r w:rsidRPr="0045709C">
        <w:rPr>
          <w:sz w:val="24"/>
          <w:szCs w:val="24"/>
          <w:lang w:val="en-US"/>
        </w:rPr>
        <w:t xml:space="preserve"> debating the Queen's spending</w:t>
      </w:r>
    </w:p>
    <w:p w:rsidR="005F1F85" w:rsidRPr="0045709C" w:rsidRDefault="005F1F85" w:rsidP="00AF4996">
      <w:pPr>
        <w:ind w:left="567"/>
        <w:jc w:val="both"/>
        <w:rPr>
          <w:sz w:val="24"/>
          <w:szCs w:val="24"/>
          <w:lang w:val="en-US"/>
        </w:rPr>
      </w:pPr>
      <w:proofErr w:type="gramStart"/>
      <w:r w:rsidRPr="0045709C">
        <w:rPr>
          <w:sz w:val="24"/>
          <w:szCs w:val="24"/>
          <w:lang w:val="en-US"/>
        </w:rPr>
        <w:t>D</w:t>
      </w:r>
      <w:r w:rsidR="00F01EDD" w:rsidRPr="0045709C">
        <w:rPr>
          <w:sz w:val="24"/>
          <w:szCs w:val="24"/>
          <w:lang w:val="en-US"/>
        </w:rPr>
        <w:t>)</w:t>
      </w:r>
      <w:r w:rsidRPr="0045709C">
        <w:rPr>
          <w:sz w:val="24"/>
          <w:szCs w:val="24"/>
          <w:lang w:val="en-US"/>
        </w:rPr>
        <w:t>making</w:t>
      </w:r>
      <w:proofErr w:type="gramEnd"/>
      <w:r w:rsidRPr="0045709C">
        <w:rPr>
          <w:sz w:val="24"/>
          <w:szCs w:val="24"/>
          <w:lang w:val="en-US"/>
        </w:rPr>
        <w:t xml:space="preserve"> government policy</w:t>
      </w:r>
    </w:p>
    <w:p w:rsidR="005F1F85" w:rsidRPr="0045709C" w:rsidRDefault="005F1F85" w:rsidP="00AF4996">
      <w:pPr>
        <w:ind w:left="567"/>
        <w:jc w:val="both"/>
        <w:rPr>
          <w:sz w:val="24"/>
          <w:szCs w:val="24"/>
          <w:lang w:val="en-US"/>
        </w:rPr>
      </w:pPr>
      <w:r w:rsidRPr="0045709C">
        <w:rPr>
          <w:sz w:val="24"/>
          <w:szCs w:val="24"/>
          <w:lang w:val="en-US"/>
        </w:rPr>
        <w:t xml:space="preserve">6. The House of </w:t>
      </w:r>
      <w:proofErr w:type="gramStart"/>
      <w:r w:rsidRPr="0045709C">
        <w:rPr>
          <w:sz w:val="24"/>
          <w:szCs w:val="24"/>
          <w:lang w:val="en-US"/>
        </w:rPr>
        <w:t>Lords  _</w:t>
      </w:r>
      <w:proofErr w:type="gramEnd"/>
      <w:r w:rsidRPr="0045709C">
        <w:rPr>
          <w:sz w:val="24"/>
          <w:szCs w:val="24"/>
          <w:lang w:val="en-US"/>
        </w:rPr>
        <w:t>____ the Lords Spiritual and the Lords Temporal.</w:t>
      </w:r>
    </w:p>
    <w:p w:rsidR="005F1F85" w:rsidRPr="0045709C" w:rsidRDefault="005F1F85" w:rsidP="00AF4996">
      <w:pPr>
        <w:ind w:left="567"/>
        <w:jc w:val="both"/>
        <w:rPr>
          <w:sz w:val="24"/>
          <w:szCs w:val="24"/>
          <w:lang w:val="en-US"/>
        </w:rPr>
      </w:pPr>
      <w:proofErr w:type="gramStart"/>
      <w:r w:rsidRPr="0045709C">
        <w:rPr>
          <w:sz w:val="24"/>
          <w:szCs w:val="24"/>
          <w:lang w:val="en-US"/>
        </w:rPr>
        <w:t>A</w:t>
      </w:r>
      <w:r w:rsidR="00F01EDD" w:rsidRPr="0045709C">
        <w:rPr>
          <w:sz w:val="24"/>
          <w:szCs w:val="24"/>
          <w:lang w:val="en-US"/>
        </w:rPr>
        <w:t>)</w:t>
      </w:r>
      <w:r w:rsidRPr="0045709C">
        <w:rPr>
          <w:sz w:val="24"/>
          <w:szCs w:val="24"/>
          <w:lang w:val="en-US"/>
        </w:rPr>
        <w:t>consists</w:t>
      </w:r>
      <w:proofErr w:type="gramEnd"/>
      <w:r w:rsidRPr="0045709C">
        <w:rPr>
          <w:sz w:val="24"/>
          <w:szCs w:val="24"/>
          <w:lang w:val="en-US"/>
        </w:rPr>
        <w:t xml:space="preserve"> of     B</w:t>
      </w:r>
      <w:r w:rsidR="00F01EDD" w:rsidRPr="0045709C">
        <w:rPr>
          <w:sz w:val="24"/>
          <w:szCs w:val="24"/>
          <w:lang w:val="en-US"/>
        </w:rPr>
        <w:t>)</w:t>
      </w:r>
      <w:r w:rsidRPr="0045709C">
        <w:rPr>
          <w:sz w:val="24"/>
          <w:szCs w:val="24"/>
          <w:lang w:val="en-US"/>
        </w:rPr>
        <w:t xml:space="preserve"> composed of    C</w:t>
      </w:r>
      <w:r w:rsidR="00F01EDD" w:rsidRPr="0045709C">
        <w:rPr>
          <w:sz w:val="24"/>
          <w:szCs w:val="24"/>
          <w:lang w:val="en-US"/>
        </w:rPr>
        <w:t>)</w:t>
      </w:r>
      <w:r w:rsidRPr="0045709C">
        <w:rPr>
          <w:sz w:val="24"/>
          <w:szCs w:val="24"/>
          <w:lang w:val="en-US"/>
        </w:rPr>
        <w:t xml:space="preserve"> represents     D</w:t>
      </w:r>
      <w:r w:rsidR="00F01EDD" w:rsidRPr="0045709C">
        <w:rPr>
          <w:sz w:val="24"/>
          <w:szCs w:val="24"/>
          <w:lang w:val="en-US"/>
        </w:rPr>
        <w:t>)</w:t>
      </w:r>
      <w:r w:rsidRPr="0045709C">
        <w:rPr>
          <w:sz w:val="24"/>
          <w:szCs w:val="24"/>
          <w:lang w:val="en-US"/>
        </w:rPr>
        <w:t xml:space="preserve"> represented</w:t>
      </w:r>
    </w:p>
    <w:p w:rsidR="005F1F85" w:rsidRPr="0045709C" w:rsidRDefault="005F1F85" w:rsidP="00AF4996">
      <w:pPr>
        <w:ind w:left="567"/>
        <w:jc w:val="both"/>
        <w:rPr>
          <w:sz w:val="24"/>
          <w:szCs w:val="24"/>
          <w:lang w:val="en-US"/>
        </w:rPr>
      </w:pPr>
      <w:r w:rsidRPr="0045709C">
        <w:rPr>
          <w:sz w:val="24"/>
          <w:szCs w:val="24"/>
          <w:lang w:val="en-US"/>
        </w:rPr>
        <w:t>7. The most common type of Law Court in Great Britain is the ___</w:t>
      </w:r>
      <w:proofErr w:type="gramStart"/>
      <w:r w:rsidRPr="0045709C">
        <w:rPr>
          <w:sz w:val="24"/>
          <w:szCs w:val="24"/>
          <w:lang w:val="en-US"/>
        </w:rPr>
        <w:t>_ .</w:t>
      </w:r>
      <w:proofErr w:type="gramEnd"/>
    </w:p>
    <w:p w:rsidR="005F1F85" w:rsidRPr="0045709C" w:rsidRDefault="005F1F85" w:rsidP="00AF4996">
      <w:pPr>
        <w:ind w:left="567"/>
        <w:jc w:val="both"/>
        <w:rPr>
          <w:sz w:val="24"/>
          <w:szCs w:val="24"/>
          <w:lang w:val="en-US"/>
        </w:rPr>
      </w:pPr>
      <w:r w:rsidRPr="0045709C">
        <w:rPr>
          <w:sz w:val="24"/>
          <w:szCs w:val="24"/>
          <w:lang w:val="en-US"/>
        </w:rPr>
        <w:t xml:space="preserve">        A</w:t>
      </w:r>
      <w:r w:rsidR="00F01EDD" w:rsidRPr="0045709C">
        <w:rPr>
          <w:sz w:val="24"/>
          <w:szCs w:val="24"/>
          <w:lang w:val="en-US"/>
        </w:rPr>
        <w:t>)</w:t>
      </w:r>
      <w:r w:rsidRPr="0045709C">
        <w:rPr>
          <w:sz w:val="24"/>
          <w:szCs w:val="24"/>
          <w:lang w:val="en-US"/>
        </w:rPr>
        <w:t xml:space="preserve"> coroner's court     B</w:t>
      </w:r>
      <w:r w:rsidR="00F01EDD" w:rsidRPr="0045709C">
        <w:rPr>
          <w:sz w:val="24"/>
          <w:szCs w:val="24"/>
          <w:lang w:val="en-US"/>
        </w:rPr>
        <w:t>)</w:t>
      </w:r>
      <w:r w:rsidRPr="0045709C">
        <w:rPr>
          <w:sz w:val="24"/>
          <w:szCs w:val="24"/>
          <w:lang w:val="en-US"/>
        </w:rPr>
        <w:t xml:space="preserve"> the Crown Court    C</w:t>
      </w:r>
      <w:r w:rsidR="00F01EDD" w:rsidRPr="0045709C">
        <w:rPr>
          <w:sz w:val="24"/>
          <w:szCs w:val="24"/>
          <w:lang w:val="en-US"/>
        </w:rPr>
        <w:t>)</w:t>
      </w:r>
      <w:r w:rsidRPr="0045709C">
        <w:rPr>
          <w:sz w:val="24"/>
          <w:szCs w:val="24"/>
          <w:lang w:val="en-US"/>
        </w:rPr>
        <w:t xml:space="preserve"> district court</w:t>
      </w:r>
    </w:p>
    <w:p w:rsidR="005F1F85" w:rsidRPr="0045709C" w:rsidRDefault="005F1F85" w:rsidP="00AF4996">
      <w:pPr>
        <w:ind w:left="567"/>
        <w:jc w:val="both"/>
        <w:rPr>
          <w:sz w:val="24"/>
          <w:szCs w:val="24"/>
          <w:lang w:val="en-US"/>
        </w:rPr>
      </w:pPr>
      <w:proofErr w:type="gramStart"/>
      <w:r w:rsidRPr="0045709C">
        <w:rPr>
          <w:sz w:val="24"/>
          <w:szCs w:val="24"/>
          <w:lang w:val="en-US"/>
        </w:rPr>
        <w:t>D</w:t>
      </w:r>
      <w:r w:rsidR="00F01EDD" w:rsidRPr="0045709C">
        <w:rPr>
          <w:sz w:val="24"/>
          <w:szCs w:val="24"/>
          <w:lang w:val="en-US"/>
        </w:rPr>
        <w:t>)</w:t>
      </w:r>
      <w:r w:rsidRPr="0045709C">
        <w:rPr>
          <w:sz w:val="24"/>
          <w:szCs w:val="24"/>
          <w:lang w:val="en-US"/>
        </w:rPr>
        <w:t>magistrates'</w:t>
      </w:r>
      <w:proofErr w:type="gramEnd"/>
      <w:r w:rsidRPr="0045709C">
        <w:rPr>
          <w:sz w:val="24"/>
          <w:szCs w:val="24"/>
          <w:lang w:val="en-US"/>
        </w:rPr>
        <w:t xml:space="preserve"> court </w:t>
      </w:r>
    </w:p>
    <w:p w:rsidR="005F1F85" w:rsidRPr="0045709C" w:rsidRDefault="005F1F85" w:rsidP="00AF4996">
      <w:pPr>
        <w:ind w:left="567"/>
        <w:jc w:val="both"/>
        <w:rPr>
          <w:sz w:val="24"/>
          <w:szCs w:val="24"/>
          <w:lang w:val="en-US"/>
        </w:rPr>
      </w:pPr>
      <w:r w:rsidRPr="0045709C">
        <w:rPr>
          <w:sz w:val="24"/>
          <w:szCs w:val="24"/>
          <w:lang w:val="en-US"/>
        </w:rPr>
        <w:t>8. Judges in Great Britain are trained as ___</w:t>
      </w:r>
      <w:proofErr w:type="gramStart"/>
      <w:r w:rsidRPr="0045709C">
        <w:rPr>
          <w:sz w:val="24"/>
          <w:szCs w:val="24"/>
          <w:lang w:val="en-US"/>
        </w:rPr>
        <w:t>_ .</w:t>
      </w:r>
      <w:proofErr w:type="gramEnd"/>
    </w:p>
    <w:p w:rsidR="005F1F85" w:rsidRPr="0045709C" w:rsidRDefault="005F1F85" w:rsidP="00AF4996">
      <w:pPr>
        <w:ind w:left="567"/>
        <w:jc w:val="both"/>
        <w:rPr>
          <w:sz w:val="24"/>
          <w:szCs w:val="24"/>
          <w:lang w:val="en-US"/>
        </w:rPr>
      </w:pPr>
      <w:r w:rsidRPr="0045709C">
        <w:rPr>
          <w:sz w:val="24"/>
          <w:szCs w:val="24"/>
          <w:lang w:val="en-US"/>
        </w:rPr>
        <w:t xml:space="preserve">           A</w:t>
      </w:r>
      <w:r w:rsidR="00F01EDD" w:rsidRPr="0045709C">
        <w:rPr>
          <w:sz w:val="24"/>
          <w:szCs w:val="24"/>
          <w:lang w:val="en-US"/>
        </w:rPr>
        <w:t>)</w:t>
      </w:r>
      <w:r w:rsidRPr="0045709C">
        <w:rPr>
          <w:sz w:val="24"/>
          <w:szCs w:val="24"/>
          <w:lang w:val="en-US"/>
        </w:rPr>
        <w:t xml:space="preserve">  Q.C.s       B</w:t>
      </w:r>
      <w:r w:rsidR="00F01EDD" w:rsidRPr="0045709C">
        <w:rPr>
          <w:sz w:val="24"/>
          <w:szCs w:val="24"/>
          <w:lang w:val="en-US"/>
        </w:rPr>
        <w:t>)</w:t>
      </w:r>
      <w:r w:rsidRPr="0045709C">
        <w:rPr>
          <w:sz w:val="24"/>
          <w:szCs w:val="24"/>
          <w:lang w:val="en-US"/>
        </w:rPr>
        <w:t xml:space="preserve"> solicitors    C</w:t>
      </w:r>
      <w:r w:rsidR="00F01EDD" w:rsidRPr="0045709C">
        <w:rPr>
          <w:sz w:val="24"/>
          <w:szCs w:val="24"/>
          <w:lang w:val="en-US"/>
        </w:rPr>
        <w:t>)</w:t>
      </w:r>
      <w:r w:rsidRPr="0045709C">
        <w:rPr>
          <w:sz w:val="24"/>
          <w:szCs w:val="24"/>
          <w:lang w:val="en-US"/>
        </w:rPr>
        <w:t xml:space="preserve"> barristers    D</w:t>
      </w:r>
      <w:r w:rsidR="00F01EDD" w:rsidRPr="0045709C">
        <w:rPr>
          <w:sz w:val="24"/>
          <w:szCs w:val="24"/>
          <w:lang w:val="en-US"/>
        </w:rPr>
        <w:t>)</w:t>
      </w:r>
      <w:r w:rsidRPr="0045709C">
        <w:rPr>
          <w:sz w:val="24"/>
          <w:szCs w:val="24"/>
          <w:lang w:val="en-US"/>
        </w:rPr>
        <w:t xml:space="preserve"> JPs</w:t>
      </w:r>
    </w:p>
    <w:p w:rsidR="005F1F85" w:rsidRPr="0045709C" w:rsidRDefault="005F1F85" w:rsidP="00AF4996">
      <w:pPr>
        <w:ind w:left="567"/>
        <w:jc w:val="both"/>
        <w:rPr>
          <w:sz w:val="24"/>
          <w:szCs w:val="24"/>
          <w:lang w:val="en-US"/>
        </w:rPr>
      </w:pPr>
      <w:r w:rsidRPr="0045709C">
        <w:rPr>
          <w:sz w:val="24"/>
          <w:szCs w:val="24"/>
          <w:lang w:val="en-US"/>
        </w:rPr>
        <w:t>9. Most litigation in the US occurs in ____ courts.</w:t>
      </w:r>
    </w:p>
    <w:p w:rsidR="005F1F85" w:rsidRPr="0045709C" w:rsidRDefault="005F1F85" w:rsidP="00AF4996">
      <w:pPr>
        <w:ind w:left="567"/>
        <w:jc w:val="both"/>
        <w:rPr>
          <w:sz w:val="24"/>
          <w:szCs w:val="24"/>
          <w:lang w:val="en-US"/>
        </w:rPr>
      </w:pPr>
      <w:proofErr w:type="gramStart"/>
      <w:r w:rsidRPr="0045709C">
        <w:rPr>
          <w:sz w:val="24"/>
          <w:szCs w:val="24"/>
          <w:lang w:val="en-US"/>
        </w:rPr>
        <w:t>A</w:t>
      </w:r>
      <w:r w:rsidR="00F01EDD" w:rsidRPr="0045709C">
        <w:rPr>
          <w:sz w:val="24"/>
          <w:szCs w:val="24"/>
          <w:lang w:val="en-US"/>
        </w:rPr>
        <w:t>)</w:t>
      </w:r>
      <w:r w:rsidRPr="0045709C">
        <w:rPr>
          <w:sz w:val="24"/>
          <w:szCs w:val="24"/>
          <w:lang w:val="en-US"/>
        </w:rPr>
        <w:t>state</w:t>
      </w:r>
      <w:proofErr w:type="gramEnd"/>
      <w:r w:rsidRPr="0045709C">
        <w:rPr>
          <w:sz w:val="24"/>
          <w:szCs w:val="24"/>
          <w:lang w:val="en-US"/>
        </w:rPr>
        <w:t xml:space="preserve"> courts      B</w:t>
      </w:r>
      <w:r w:rsidR="00F01EDD" w:rsidRPr="0045709C">
        <w:rPr>
          <w:sz w:val="24"/>
          <w:szCs w:val="24"/>
          <w:lang w:val="en-US"/>
        </w:rPr>
        <w:t>)</w:t>
      </w:r>
      <w:r w:rsidRPr="0045709C">
        <w:rPr>
          <w:sz w:val="24"/>
          <w:szCs w:val="24"/>
          <w:lang w:val="en-US"/>
        </w:rPr>
        <w:t xml:space="preserve"> federal courts    C</w:t>
      </w:r>
      <w:r w:rsidR="00F01EDD" w:rsidRPr="0045709C">
        <w:rPr>
          <w:sz w:val="24"/>
          <w:szCs w:val="24"/>
          <w:lang w:val="en-US"/>
        </w:rPr>
        <w:t>)</w:t>
      </w:r>
      <w:r w:rsidRPr="0045709C">
        <w:rPr>
          <w:sz w:val="24"/>
          <w:szCs w:val="24"/>
          <w:lang w:val="en-US"/>
        </w:rPr>
        <w:t xml:space="preserve"> district courts     D</w:t>
      </w:r>
      <w:r w:rsidR="00F01EDD" w:rsidRPr="0045709C">
        <w:rPr>
          <w:sz w:val="24"/>
          <w:szCs w:val="24"/>
          <w:lang w:val="en-US"/>
        </w:rPr>
        <w:t>)</w:t>
      </w:r>
      <w:r w:rsidRPr="0045709C">
        <w:rPr>
          <w:sz w:val="24"/>
          <w:szCs w:val="24"/>
          <w:lang w:val="en-US"/>
        </w:rPr>
        <w:t xml:space="preserve"> courts of appeal</w:t>
      </w:r>
    </w:p>
    <w:p w:rsidR="005F1F85" w:rsidRPr="0045709C" w:rsidRDefault="005F1F85" w:rsidP="00AF4996">
      <w:pPr>
        <w:ind w:left="567"/>
        <w:jc w:val="both"/>
        <w:rPr>
          <w:sz w:val="24"/>
          <w:szCs w:val="24"/>
          <w:lang w:val="en-US"/>
        </w:rPr>
      </w:pPr>
      <w:r w:rsidRPr="0045709C">
        <w:rPr>
          <w:sz w:val="24"/>
          <w:szCs w:val="24"/>
          <w:lang w:val="en-US"/>
        </w:rPr>
        <w:t xml:space="preserve">10. If the person in Britain has a legal problem, he will go </w:t>
      </w:r>
      <w:proofErr w:type="spellStart"/>
      <w:r w:rsidRPr="0045709C">
        <w:rPr>
          <w:sz w:val="24"/>
          <w:szCs w:val="24"/>
          <w:lang w:val="en-US"/>
        </w:rPr>
        <w:t>tot</w:t>
      </w:r>
      <w:proofErr w:type="spellEnd"/>
      <w:r w:rsidRPr="0045709C">
        <w:rPr>
          <w:sz w:val="24"/>
          <w:szCs w:val="24"/>
          <w:lang w:val="en-US"/>
        </w:rPr>
        <w:t xml:space="preserve"> see ___</w:t>
      </w:r>
      <w:proofErr w:type="gramStart"/>
      <w:r w:rsidRPr="0045709C">
        <w:rPr>
          <w:sz w:val="24"/>
          <w:szCs w:val="24"/>
          <w:lang w:val="en-US"/>
        </w:rPr>
        <w:t>_ .</w:t>
      </w:r>
      <w:proofErr w:type="gramEnd"/>
    </w:p>
    <w:p w:rsidR="005F1F85" w:rsidRPr="0045709C" w:rsidRDefault="005F1F85" w:rsidP="00AF4996">
      <w:pPr>
        <w:ind w:left="567"/>
        <w:jc w:val="both"/>
        <w:rPr>
          <w:sz w:val="24"/>
          <w:szCs w:val="24"/>
          <w:lang w:val="en-US"/>
        </w:rPr>
      </w:pPr>
      <w:proofErr w:type="gramStart"/>
      <w:r w:rsidRPr="0045709C">
        <w:rPr>
          <w:sz w:val="24"/>
          <w:szCs w:val="24"/>
          <w:lang w:val="en-US"/>
        </w:rPr>
        <w:t>A</w:t>
      </w:r>
      <w:r w:rsidR="00F01EDD" w:rsidRPr="0045709C">
        <w:rPr>
          <w:sz w:val="24"/>
          <w:szCs w:val="24"/>
          <w:lang w:val="en-US"/>
        </w:rPr>
        <w:t>)</w:t>
      </w:r>
      <w:r w:rsidRPr="0045709C">
        <w:rPr>
          <w:sz w:val="24"/>
          <w:szCs w:val="24"/>
          <w:lang w:val="en-US"/>
        </w:rPr>
        <w:t>an</w:t>
      </w:r>
      <w:proofErr w:type="gramEnd"/>
      <w:r w:rsidRPr="0045709C">
        <w:rPr>
          <w:sz w:val="24"/>
          <w:szCs w:val="24"/>
          <w:lang w:val="en-US"/>
        </w:rPr>
        <w:t xml:space="preserve"> attorney     B</w:t>
      </w:r>
      <w:r w:rsidR="00F01EDD" w:rsidRPr="0045709C">
        <w:rPr>
          <w:sz w:val="24"/>
          <w:szCs w:val="24"/>
          <w:lang w:val="en-US"/>
        </w:rPr>
        <w:t>)</w:t>
      </w:r>
      <w:r w:rsidRPr="0045709C">
        <w:rPr>
          <w:sz w:val="24"/>
          <w:szCs w:val="24"/>
          <w:lang w:val="en-US"/>
        </w:rPr>
        <w:t xml:space="preserve"> a barrister      C</w:t>
      </w:r>
      <w:r w:rsidR="00F01EDD" w:rsidRPr="0045709C">
        <w:rPr>
          <w:sz w:val="24"/>
          <w:szCs w:val="24"/>
          <w:lang w:val="en-US"/>
        </w:rPr>
        <w:t>)</w:t>
      </w:r>
      <w:r w:rsidRPr="0045709C">
        <w:rPr>
          <w:sz w:val="24"/>
          <w:szCs w:val="24"/>
          <w:lang w:val="en-US"/>
        </w:rPr>
        <w:t xml:space="preserve"> a magistrate     D</w:t>
      </w:r>
      <w:r w:rsidR="00F01EDD" w:rsidRPr="0045709C">
        <w:rPr>
          <w:sz w:val="24"/>
          <w:szCs w:val="24"/>
          <w:lang w:val="en-US"/>
        </w:rPr>
        <w:t>)</w:t>
      </w:r>
      <w:r w:rsidRPr="0045709C">
        <w:rPr>
          <w:sz w:val="24"/>
          <w:szCs w:val="24"/>
          <w:lang w:val="en-US"/>
        </w:rPr>
        <w:t xml:space="preserve"> a solicitor</w:t>
      </w:r>
    </w:p>
    <w:p w:rsidR="005F1F85" w:rsidRPr="0045709C" w:rsidRDefault="005F1F85" w:rsidP="00AF4996">
      <w:pPr>
        <w:ind w:left="567"/>
        <w:jc w:val="both"/>
        <w:rPr>
          <w:sz w:val="24"/>
          <w:szCs w:val="24"/>
          <w:lang w:val="en-US"/>
        </w:rPr>
      </w:pPr>
    </w:p>
    <w:p w:rsidR="005F1F85" w:rsidRPr="0045709C" w:rsidRDefault="005F1F85" w:rsidP="00AF4996">
      <w:pPr>
        <w:ind w:left="567"/>
        <w:jc w:val="center"/>
        <w:rPr>
          <w:sz w:val="24"/>
          <w:szCs w:val="24"/>
          <w:lang w:val="en-US"/>
        </w:rPr>
      </w:pPr>
    </w:p>
    <w:p w:rsidR="005F1F85" w:rsidRPr="0045709C" w:rsidRDefault="005F1F85" w:rsidP="00AF4996">
      <w:pPr>
        <w:ind w:left="567"/>
        <w:jc w:val="center"/>
        <w:rPr>
          <w:sz w:val="24"/>
          <w:szCs w:val="24"/>
          <w:lang w:val="en-US"/>
        </w:rPr>
      </w:pPr>
      <w:r w:rsidRPr="0045709C">
        <w:rPr>
          <w:sz w:val="24"/>
          <w:szCs w:val="24"/>
          <w:lang w:val="en-US"/>
        </w:rPr>
        <w:t xml:space="preserve"> Translation</w:t>
      </w:r>
    </w:p>
    <w:p w:rsidR="005F1F85" w:rsidRPr="0045709C" w:rsidRDefault="005F1F85" w:rsidP="00AF4996">
      <w:pPr>
        <w:ind w:left="567"/>
        <w:jc w:val="center"/>
        <w:rPr>
          <w:sz w:val="24"/>
          <w:szCs w:val="24"/>
          <w:lang w:val="en-US"/>
        </w:rPr>
      </w:pPr>
    </w:p>
    <w:p w:rsidR="005F1F85" w:rsidRPr="0045709C" w:rsidRDefault="005F1F85" w:rsidP="00AF4996">
      <w:pPr>
        <w:ind w:left="567"/>
        <w:jc w:val="both"/>
        <w:rPr>
          <w:sz w:val="24"/>
          <w:szCs w:val="24"/>
          <w:lang w:val="en-US"/>
        </w:rPr>
      </w:pPr>
      <w:proofErr w:type="gramStart"/>
      <w:r w:rsidRPr="0045709C">
        <w:rPr>
          <w:b/>
          <w:sz w:val="24"/>
          <w:szCs w:val="24"/>
          <w:lang w:val="en-US"/>
        </w:rPr>
        <w:t>Task 3.</w:t>
      </w:r>
      <w:r w:rsidRPr="0045709C">
        <w:rPr>
          <w:sz w:val="24"/>
          <w:szCs w:val="24"/>
          <w:lang w:val="en-US"/>
        </w:rPr>
        <w:t>TranslateintoEnglish.</w:t>
      </w:r>
      <w:proofErr w:type="gramEnd"/>
    </w:p>
    <w:p w:rsidR="005F1F85" w:rsidRPr="0045709C" w:rsidRDefault="005F1F85" w:rsidP="00AF4996">
      <w:pPr>
        <w:ind w:left="567"/>
        <w:jc w:val="both"/>
        <w:rPr>
          <w:sz w:val="24"/>
          <w:szCs w:val="24"/>
          <w:lang w:val="en-US"/>
        </w:rPr>
      </w:pPr>
    </w:p>
    <w:p w:rsidR="005F1F85" w:rsidRPr="0045709C" w:rsidRDefault="005F1F85" w:rsidP="00A33387">
      <w:pPr>
        <w:numPr>
          <w:ilvl w:val="0"/>
          <w:numId w:val="12"/>
        </w:numPr>
        <w:ind w:left="567"/>
        <w:jc w:val="both"/>
        <w:rPr>
          <w:sz w:val="24"/>
          <w:szCs w:val="24"/>
        </w:rPr>
      </w:pPr>
      <w:r w:rsidRPr="0045709C">
        <w:rPr>
          <w:sz w:val="24"/>
          <w:szCs w:val="24"/>
        </w:rPr>
        <w:t>Уникальным в судебной системе Англ</w:t>
      </w:r>
      <w:proofErr w:type="gramStart"/>
      <w:r w:rsidRPr="0045709C">
        <w:rPr>
          <w:sz w:val="24"/>
          <w:szCs w:val="24"/>
        </w:rPr>
        <w:t>ии и Уэ</w:t>
      </w:r>
      <w:proofErr w:type="gramEnd"/>
      <w:r w:rsidRPr="0045709C">
        <w:rPr>
          <w:sz w:val="24"/>
          <w:szCs w:val="24"/>
        </w:rPr>
        <w:t>льса является то, что существуют два вида юристов, выполняющих различную работу в правовой системе.</w:t>
      </w:r>
    </w:p>
    <w:p w:rsidR="005F1F85" w:rsidRPr="0045709C" w:rsidRDefault="005F1F85" w:rsidP="00A33387">
      <w:pPr>
        <w:numPr>
          <w:ilvl w:val="0"/>
          <w:numId w:val="12"/>
        </w:numPr>
        <w:ind w:left="567"/>
        <w:jc w:val="both"/>
        <w:rPr>
          <w:sz w:val="24"/>
          <w:szCs w:val="24"/>
        </w:rPr>
      </w:pPr>
      <w:r w:rsidRPr="0045709C">
        <w:rPr>
          <w:sz w:val="24"/>
          <w:szCs w:val="24"/>
        </w:rPr>
        <w:t>Поверенные помогают непрофессионалам готовить документы по покупке и продаже домов, составлению завещаний и т.п.</w:t>
      </w:r>
    </w:p>
    <w:p w:rsidR="005F1F85" w:rsidRPr="0045709C" w:rsidRDefault="005F1F85" w:rsidP="00A33387">
      <w:pPr>
        <w:numPr>
          <w:ilvl w:val="0"/>
          <w:numId w:val="12"/>
        </w:numPr>
        <w:ind w:left="567"/>
        <w:jc w:val="both"/>
        <w:rPr>
          <w:sz w:val="24"/>
          <w:szCs w:val="24"/>
        </w:rPr>
      </w:pPr>
      <w:r w:rsidRPr="0045709C">
        <w:rPr>
          <w:sz w:val="24"/>
          <w:szCs w:val="24"/>
        </w:rPr>
        <w:t>Суд присяжных состоит из 12 присяжных заседателей, которые отбираются произвольно из избирательных списков.</w:t>
      </w:r>
    </w:p>
    <w:p w:rsidR="005F1F85" w:rsidRPr="0045709C" w:rsidRDefault="005F1F85" w:rsidP="00A33387">
      <w:pPr>
        <w:numPr>
          <w:ilvl w:val="0"/>
          <w:numId w:val="12"/>
        </w:numPr>
        <w:ind w:left="567"/>
        <w:jc w:val="both"/>
        <w:rPr>
          <w:sz w:val="24"/>
          <w:szCs w:val="24"/>
        </w:rPr>
      </w:pPr>
      <w:r w:rsidRPr="0045709C">
        <w:rPr>
          <w:sz w:val="24"/>
          <w:szCs w:val="24"/>
        </w:rPr>
        <w:t>Адвокаты выступают обвинителями или защитниками в высших судах.</w:t>
      </w:r>
    </w:p>
    <w:p w:rsidR="005F1F85" w:rsidRPr="0045709C" w:rsidRDefault="005F1F85" w:rsidP="00A33387">
      <w:pPr>
        <w:numPr>
          <w:ilvl w:val="0"/>
          <w:numId w:val="12"/>
        </w:numPr>
        <w:ind w:left="567"/>
        <w:jc w:val="both"/>
        <w:rPr>
          <w:sz w:val="24"/>
          <w:szCs w:val="24"/>
        </w:rPr>
      </w:pPr>
      <w:r w:rsidRPr="0045709C">
        <w:rPr>
          <w:sz w:val="24"/>
          <w:szCs w:val="24"/>
        </w:rPr>
        <w:t>Магистраты, или мировые судьи, как правило, не имеют юридического образования, но они проходят некоторую подготовку.</w:t>
      </w:r>
    </w:p>
    <w:p w:rsidR="005F1F85" w:rsidRPr="0045709C" w:rsidRDefault="005F1F85" w:rsidP="00A33387">
      <w:pPr>
        <w:numPr>
          <w:ilvl w:val="0"/>
          <w:numId w:val="12"/>
        </w:numPr>
        <w:ind w:left="567"/>
        <w:jc w:val="both"/>
        <w:rPr>
          <w:sz w:val="24"/>
          <w:szCs w:val="24"/>
        </w:rPr>
      </w:pPr>
      <w:r w:rsidRPr="0045709C">
        <w:rPr>
          <w:sz w:val="24"/>
          <w:szCs w:val="24"/>
        </w:rPr>
        <w:t>Самое высокое звание адвоката – Королевский Советник.</w:t>
      </w:r>
    </w:p>
    <w:p w:rsidR="005F1F85" w:rsidRPr="0045709C" w:rsidRDefault="005F1F85" w:rsidP="00A33387">
      <w:pPr>
        <w:numPr>
          <w:ilvl w:val="0"/>
          <w:numId w:val="12"/>
        </w:numPr>
        <w:ind w:left="567"/>
        <w:jc w:val="both"/>
        <w:rPr>
          <w:sz w:val="24"/>
          <w:szCs w:val="24"/>
        </w:rPr>
      </w:pPr>
      <w:r w:rsidRPr="0045709C">
        <w:rPr>
          <w:sz w:val="24"/>
          <w:szCs w:val="24"/>
        </w:rPr>
        <w:t>Судьи имеют квалификацию адвоката. Они председательствуют в суде в наиболее серьезных делах.</w:t>
      </w:r>
    </w:p>
    <w:p w:rsidR="005F1F85" w:rsidRPr="0045709C" w:rsidRDefault="005F1F85" w:rsidP="00A33387">
      <w:pPr>
        <w:numPr>
          <w:ilvl w:val="0"/>
          <w:numId w:val="12"/>
        </w:numPr>
        <w:ind w:left="567"/>
        <w:jc w:val="both"/>
        <w:rPr>
          <w:sz w:val="24"/>
          <w:szCs w:val="24"/>
        </w:rPr>
      </w:pPr>
      <w:r w:rsidRPr="0045709C">
        <w:rPr>
          <w:sz w:val="24"/>
          <w:szCs w:val="24"/>
        </w:rPr>
        <w:t>Коронеры рассматривают насильственные, внезапные или неестественные смерти.</w:t>
      </w:r>
    </w:p>
    <w:p w:rsidR="005F1F85" w:rsidRPr="0045709C" w:rsidRDefault="005F1F85" w:rsidP="00A33387">
      <w:pPr>
        <w:numPr>
          <w:ilvl w:val="0"/>
          <w:numId w:val="12"/>
        </w:numPr>
        <w:ind w:left="567"/>
        <w:jc w:val="both"/>
        <w:rPr>
          <w:sz w:val="24"/>
          <w:szCs w:val="24"/>
        </w:rPr>
      </w:pPr>
      <w:r w:rsidRPr="0045709C">
        <w:rPr>
          <w:sz w:val="24"/>
          <w:szCs w:val="24"/>
        </w:rPr>
        <w:t>Суд присяжных может вынести один из двух вердиктов: "Виновен" или "Невиновен".</w:t>
      </w:r>
    </w:p>
    <w:p w:rsidR="005F1F85" w:rsidRPr="0045709C" w:rsidRDefault="005F1F85" w:rsidP="00A33387">
      <w:pPr>
        <w:numPr>
          <w:ilvl w:val="0"/>
          <w:numId w:val="12"/>
        </w:numPr>
        <w:ind w:left="567"/>
        <w:jc w:val="both"/>
        <w:rPr>
          <w:sz w:val="24"/>
          <w:szCs w:val="24"/>
        </w:rPr>
      </w:pPr>
      <w:r w:rsidRPr="0045709C">
        <w:rPr>
          <w:sz w:val="24"/>
          <w:szCs w:val="24"/>
        </w:rPr>
        <w:t>Суд присяжных редко участвует в гражданских делах.</w:t>
      </w:r>
    </w:p>
    <w:p w:rsidR="000621C4" w:rsidRPr="0045709C" w:rsidRDefault="000621C4" w:rsidP="00AF4996">
      <w:pPr>
        <w:ind w:left="567"/>
        <w:jc w:val="both"/>
        <w:rPr>
          <w:sz w:val="24"/>
          <w:szCs w:val="24"/>
          <w:lang w:eastAsia="ru-RU"/>
        </w:rPr>
      </w:pPr>
    </w:p>
    <w:p w:rsidR="007C0843" w:rsidRPr="0045709C" w:rsidRDefault="007C0843" w:rsidP="00AF4996">
      <w:pPr>
        <w:widowControl w:val="0"/>
        <w:shd w:val="clear" w:color="auto" w:fill="FFFFFF"/>
        <w:suppressAutoHyphens/>
        <w:autoSpaceDE w:val="0"/>
        <w:ind w:left="567"/>
        <w:jc w:val="center"/>
        <w:rPr>
          <w:b/>
          <w:sz w:val="24"/>
          <w:szCs w:val="24"/>
        </w:rPr>
      </w:pPr>
    </w:p>
    <w:p w:rsidR="00F44F26" w:rsidRPr="0045709C" w:rsidRDefault="00F44F26" w:rsidP="00F44F26">
      <w:pPr>
        <w:autoSpaceDE w:val="0"/>
        <w:autoSpaceDN w:val="0"/>
        <w:adjustRightInd w:val="0"/>
        <w:ind w:left="567"/>
        <w:jc w:val="center"/>
        <w:rPr>
          <w:b/>
          <w:sz w:val="24"/>
          <w:szCs w:val="24"/>
          <w:lang w:eastAsia="ru-RU"/>
        </w:rPr>
      </w:pPr>
      <w:r w:rsidRPr="0045709C">
        <w:rPr>
          <w:b/>
          <w:sz w:val="24"/>
          <w:szCs w:val="24"/>
          <w:lang w:eastAsia="ru-RU"/>
        </w:rPr>
        <w:t>Темы контрольных работ</w:t>
      </w:r>
    </w:p>
    <w:p w:rsidR="00F44F26" w:rsidRPr="0045709C" w:rsidRDefault="00F44F26" w:rsidP="00F44F26">
      <w:pPr>
        <w:autoSpaceDE w:val="0"/>
        <w:autoSpaceDN w:val="0"/>
        <w:adjustRightInd w:val="0"/>
        <w:jc w:val="center"/>
        <w:rPr>
          <w:rFonts w:eastAsiaTheme="minorHAnsi"/>
          <w:b/>
          <w:bCs/>
          <w:sz w:val="24"/>
          <w:szCs w:val="24"/>
          <w:lang w:eastAsia="en-US"/>
        </w:rPr>
      </w:pPr>
      <w:r w:rsidRPr="0045709C">
        <w:rPr>
          <w:rFonts w:eastAsiaTheme="minorHAnsi"/>
          <w:b/>
          <w:bCs/>
          <w:sz w:val="24"/>
          <w:szCs w:val="24"/>
          <w:lang w:eastAsia="en-US"/>
        </w:rPr>
        <w:t>Контрольная работа по английскому языку</w:t>
      </w:r>
    </w:p>
    <w:p w:rsidR="00F44F26" w:rsidRPr="0045709C" w:rsidRDefault="00F44F26" w:rsidP="00F44F26">
      <w:pPr>
        <w:autoSpaceDE w:val="0"/>
        <w:autoSpaceDN w:val="0"/>
        <w:adjustRightInd w:val="0"/>
        <w:rPr>
          <w:b/>
          <w:sz w:val="24"/>
          <w:szCs w:val="24"/>
          <w:lang w:eastAsia="ru-RU"/>
        </w:rPr>
      </w:pPr>
    </w:p>
    <w:p w:rsidR="00F44F26" w:rsidRPr="0045709C" w:rsidRDefault="00F44F26" w:rsidP="00F44F26">
      <w:pPr>
        <w:pStyle w:val="a6"/>
        <w:shd w:val="clear" w:color="auto" w:fill="auto"/>
        <w:tabs>
          <w:tab w:val="left" w:pos="851"/>
        </w:tabs>
        <w:spacing w:before="0" w:line="240" w:lineRule="auto"/>
        <w:ind w:left="567" w:firstLine="0"/>
        <w:jc w:val="center"/>
        <w:rPr>
          <w:rFonts w:ascii="Times New Roman" w:hAnsi="Times New Roman" w:cs="Times New Roman"/>
          <w:sz w:val="24"/>
          <w:szCs w:val="24"/>
        </w:rPr>
      </w:pPr>
      <w:r w:rsidRPr="0045709C">
        <w:rPr>
          <w:rFonts w:ascii="Times New Roman" w:hAnsi="Times New Roman" w:cs="Times New Roman"/>
          <w:sz w:val="24"/>
          <w:szCs w:val="24"/>
        </w:rPr>
        <w:t>Вариант 1</w:t>
      </w:r>
    </w:p>
    <w:p w:rsidR="00F44F26" w:rsidRPr="0045709C" w:rsidRDefault="00F44F26" w:rsidP="00F44F26">
      <w:pPr>
        <w:ind w:left="567" w:firstLine="709"/>
        <w:jc w:val="both"/>
        <w:rPr>
          <w:b/>
          <w:i/>
          <w:sz w:val="24"/>
          <w:szCs w:val="24"/>
          <w:lang w:val="en-US"/>
        </w:rPr>
      </w:pPr>
      <w:r w:rsidRPr="0045709C">
        <w:rPr>
          <w:b/>
          <w:sz w:val="24"/>
          <w:szCs w:val="24"/>
          <w:lang w:val="en-US"/>
        </w:rPr>
        <w:t>Exercise 1.</w:t>
      </w:r>
      <w:r w:rsidRPr="0045709C">
        <w:rPr>
          <w:b/>
          <w:i/>
          <w:sz w:val="24"/>
          <w:szCs w:val="24"/>
          <w:lang w:val="en-US"/>
        </w:rPr>
        <w:t xml:space="preserve">Before </w:t>
      </w:r>
      <w:proofErr w:type="gramStart"/>
      <w:r w:rsidRPr="0045709C">
        <w:rPr>
          <w:b/>
          <w:i/>
          <w:sz w:val="24"/>
          <w:szCs w:val="24"/>
          <w:lang w:val="en-US"/>
        </w:rPr>
        <w:t>reading the text explain</w:t>
      </w:r>
      <w:proofErr w:type="gramEnd"/>
      <w:r w:rsidRPr="0045709C">
        <w:rPr>
          <w:b/>
          <w:i/>
          <w:sz w:val="24"/>
          <w:szCs w:val="24"/>
          <w:lang w:val="en-US"/>
        </w:rPr>
        <w:t xml:space="preserve"> the meaning of the following words and word combinations:</w:t>
      </w:r>
    </w:p>
    <w:p w:rsidR="00F44F26" w:rsidRPr="0045709C" w:rsidRDefault="00F44F26" w:rsidP="00F44F26">
      <w:pPr>
        <w:ind w:left="567" w:firstLine="709"/>
        <w:jc w:val="both"/>
        <w:rPr>
          <w:sz w:val="24"/>
          <w:szCs w:val="24"/>
          <w:lang w:val="en-US"/>
        </w:rPr>
      </w:pPr>
      <w:proofErr w:type="gramStart"/>
      <w:r w:rsidRPr="0045709C">
        <w:rPr>
          <w:sz w:val="24"/>
          <w:szCs w:val="24"/>
          <w:lang w:val="en-US"/>
        </w:rPr>
        <w:t>corporations</w:t>
      </w:r>
      <w:proofErr w:type="gramEnd"/>
      <w:r w:rsidRPr="0045709C">
        <w:rPr>
          <w:sz w:val="24"/>
          <w:szCs w:val="24"/>
          <w:lang w:val="en-US"/>
        </w:rPr>
        <w:t>, government, agencies, civil case, criminal case, defendant, judge, jury, evidence, to prove the case, clerk of court, complaint</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center"/>
        <w:rPr>
          <w:b/>
          <w:sz w:val="24"/>
          <w:szCs w:val="24"/>
          <w:lang w:val="en-US"/>
        </w:rPr>
      </w:pPr>
      <w:r w:rsidRPr="0045709C">
        <w:rPr>
          <w:b/>
          <w:sz w:val="24"/>
          <w:szCs w:val="24"/>
          <w:lang w:val="en-US"/>
        </w:rPr>
        <w:t>Kinds of Cases</w:t>
      </w:r>
    </w:p>
    <w:p w:rsidR="00F44F26" w:rsidRPr="0045709C" w:rsidRDefault="00F44F26" w:rsidP="00F44F26">
      <w:pPr>
        <w:ind w:left="567" w:firstLine="709"/>
        <w:jc w:val="both"/>
        <w:rPr>
          <w:sz w:val="24"/>
          <w:szCs w:val="24"/>
          <w:lang w:val="en-US"/>
        </w:rPr>
      </w:pPr>
      <w:r w:rsidRPr="0045709C">
        <w:rPr>
          <w:sz w:val="24"/>
          <w:szCs w:val="24"/>
          <w:lang w:val="en-US"/>
        </w:rPr>
        <w:t xml:space="preserve">There is civil and criminal division of cases. Civil cases are usually disputes between or among private citizens, corporations, governments, government agencies, and other organizations. Most often, party bringing the suit is asking for money damages for some wrong that has been done. For example, people who have been injured may sue a person or a company they feel is responsible for the injury. The party bringing the suit is called the </w:t>
      </w:r>
      <w:r w:rsidRPr="0045709C">
        <w:rPr>
          <w:i/>
          <w:sz w:val="24"/>
          <w:szCs w:val="24"/>
          <w:lang w:val="en-US"/>
        </w:rPr>
        <w:t>plaintiff</w:t>
      </w:r>
      <w:r w:rsidRPr="0045709C">
        <w:rPr>
          <w:sz w:val="24"/>
          <w:szCs w:val="24"/>
          <w:lang w:val="en-US"/>
        </w:rPr>
        <w:t xml:space="preserve">; the party being sued is called the </w:t>
      </w:r>
      <w:r w:rsidRPr="0045709C">
        <w:rPr>
          <w:i/>
          <w:sz w:val="24"/>
          <w:szCs w:val="24"/>
          <w:lang w:val="en-US"/>
        </w:rPr>
        <w:t>defendant.</w:t>
      </w:r>
    </w:p>
    <w:p w:rsidR="00F44F26" w:rsidRPr="0045709C" w:rsidRDefault="00F44F26" w:rsidP="00F44F26">
      <w:pPr>
        <w:ind w:left="567" w:firstLine="709"/>
        <w:jc w:val="both"/>
        <w:rPr>
          <w:sz w:val="24"/>
          <w:szCs w:val="24"/>
          <w:lang w:val="en-US"/>
        </w:rPr>
      </w:pPr>
      <w:r w:rsidRPr="0045709C">
        <w:rPr>
          <w:sz w:val="24"/>
          <w:szCs w:val="24"/>
          <w:lang w:val="en-US"/>
        </w:rPr>
        <w:lastRenderedPageBreak/>
        <w:t xml:space="preserve">The plaintiff starts the lawsuit by filing a paper called a </w:t>
      </w:r>
      <w:r w:rsidRPr="0045709C">
        <w:rPr>
          <w:i/>
          <w:sz w:val="24"/>
          <w:szCs w:val="24"/>
          <w:lang w:val="en-US"/>
        </w:rPr>
        <w:t>complaint</w:t>
      </w:r>
      <w:r w:rsidRPr="0045709C">
        <w:rPr>
          <w:sz w:val="24"/>
          <w:szCs w:val="24"/>
          <w:lang w:val="en-US"/>
        </w:rPr>
        <w:t xml:space="preserve">, in which the case against the defendant is stated. The next paper filed is usually the </w:t>
      </w:r>
      <w:r w:rsidRPr="0045709C">
        <w:rPr>
          <w:i/>
          <w:sz w:val="24"/>
          <w:szCs w:val="24"/>
          <w:lang w:val="en-US"/>
        </w:rPr>
        <w:t>answer</w:t>
      </w:r>
      <w:r w:rsidRPr="0045709C">
        <w:rPr>
          <w:sz w:val="24"/>
          <w:szCs w:val="24"/>
          <w:lang w:val="en-US"/>
        </w:rPr>
        <w:t xml:space="preserve">, in which the defendant disputes what the plaintiff has said in the complaint. In each civil case the judge tells the jury the extent to which the plaintiff must prove the case. This is called the plaintiff’s </w:t>
      </w:r>
      <w:r w:rsidRPr="0045709C">
        <w:rPr>
          <w:i/>
          <w:sz w:val="24"/>
          <w:szCs w:val="24"/>
          <w:lang w:val="en-US"/>
        </w:rPr>
        <w:t>burden of proof,</w:t>
      </w:r>
      <w:r w:rsidRPr="0045709C">
        <w:rPr>
          <w:sz w:val="24"/>
          <w:szCs w:val="24"/>
          <w:lang w:val="en-US"/>
        </w:rPr>
        <w:t xml:space="preserve"> a burden that the plaintiff must meet in order to win. In most civil cases the plaintiff’s burden is to prove the case by a </w:t>
      </w:r>
      <w:r w:rsidRPr="0045709C">
        <w:rPr>
          <w:i/>
          <w:sz w:val="24"/>
          <w:szCs w:val="24"/>
          <w:lang w:val="en-US"/>
        </w:rPr>
        <w:t xml:space="preserve">preponderance of evidence, </w:t>
      </w:r>
      <w:r w:rsidRPr="0045709C">
        <w:rPr>
          <w:sz w:val="24"/>
          <w:szCs w:val="24"/>
          <w:lang w:val="en-US"/>
        </w:rPr>
        <w:t>that is, that the plaintiff’s version of what happened in the case is more true than not true.</w:t>
      </w:r>
    </w:p>
    <w:p w:rsidR="00F44F26" w:rsidRPr="0045709C" w:rsidRDefault="00F44F26" w:rsidP="00F44F26">
      <w:pPr>
        <w:ind w:left="567" w:firstLine="709"/>
        <w:jc w:val="both"/>
        <w:rPr>
          <w:sz w:val="24"/>
          <w:szCs w:val="24"/>
          <w:lang w:val="en-US"/>
        </w:rPr>
      </w:pPr>
      <w:r w:rsidRPr="0045709C">
        <w:rPr>
          <w:sz w:val="24"/>
          <w:szCs w:val="24"/>
          <w:lang w:val="en-US"/>
        </w:rPr>
        <w:t xml:space="preserve">A criminal case is brought by the state or by a city or county against a person accused of having committed a crime. The state, city or county is called the </w:t>
      </w:r>
      <w:proofErr w:type="spellStart"/>
      <w:r w:rsidRPr="0045709C">
        <w:rPr>
          <w:i/>
          <w:sz w:val="24"/>
          <w:szCs w:val="24"/>
          <w:lang w:val="en-US"/>
        </w:rPr>
        <w:t>plaintiff</w:t>
      </w:r>
      <w:proofErr w:type="gramStart"/>
      <w:r w:rsidRPr="0045709C">
        <w:rPr>
          <w:i/>
          <w:sz w:val="24"/>
          <w:szCs w:val="24"/>
          <w:lang w:val="en-US"/>
        </w:rPr>
        <w:t>,</w:t>
      </w:r>
      <w:r w:rsidRPr="0045709C">
        <w:rPr>
          <w:sz w:val="24"/>
          <w:szCs w:val="24"/>
          <w:lang w:val="en-US"/>
        </w:rPr>
        <w:t>the</w:t>
      </w:r>
      <w:proofErr w:type="spellEnd"/>
      <w:proofErr w:type="gramEnd"/>
      <w:r w:rsidRPr="0045709C">
        <w:rPr>
          <w:sz w:val="24"/>
          <w:szCs w:val="24"/>
          <w:lang w:val="en-US"/>
        </w:rPr>
        <w:t xml:space="preserve"> accused person is called the </w:t>
      </w:r>
      <w:r w:rsidRPr="0045709C">
        <w:rPr>
          <w:i/>
          <w:sz w:val="24"/>
          <w:szCs w:val="24"/>
          <w:lang w:val="en-US"/>
        </w:rPr>
        <w:t xml:space="preserve">defendant. </w:t>
      </w:r>
      <w:r w:rsidRPr="0045709C">
        <w:rPr>
          <w:sz w:val="24"/>
          <w:szCs w:val="24"/>
          <w:lang w:val="en-US"/>
        </w:rPr>
        <w:t xml:space="preserve">The charge against the defendant is called an </w:t>
      </w:r>
      <w:proofErr w:type="spellStart"/>
      <w:r w:rsidRPr="0045709C">
        <w:rPr>
          <w:i/>
          <w:sz w:val="24"/>
          <w:szCs w:val="24"/>
          <w:lang w:val="en-US"/>
        </w:rPr>
        <w:t>information</w:t>
      </w:r>
      <w:r w:rsidRPr="0045709C">
        <w:rPr>
          <w:sz w:val="24"/>
          <w:szCs w:val="24"/>
          <w:lang w:val="en-US"/>
        </w:rPr>
        <w:t>or</w:t>
      </w:r>
      <w:proofErr w:type="spellEnd"/>
      <w:r w:rsidRPr="0045709C">
        <w:rPr>
          <w:sz w:val="24"/>
          <w:szCs w:val="24"/>
          <w:lang w:val="en-US"/>
        </w:rPr>
        <w:t xml:space="preserve"> a</w:t>
      </w:r>
      <w:r w:rsidRPr="0045709C">
        <w:rPr>
          <w:i/>
          <w:sz w:val="24"/>
          <w:szCs w:val="24"/>
          <w:lang w:val="en-US"/>
        </w:rPr>
        <w:t xml:space="preserve"> complaint.</w:t>
      </w:r>
      <w:r w:rsidRPr="0045709C">
        <w:rPr>
          <w:sz w:val="24"/>
          <w:szCs w:val="24"/>
          <w:lang w:val="en-US"/>
        </w:rPr>
        <w:t xml:space="preserve"> The defendant has pleaded not guilty and you should presume his innocence throughout the entire trial unless the plaintiff proves the defendant guilty. The plaintiff’s burden of proof is greater in a criminal case than in a civil case. In each criminal case you hear the judge will tell you all the elements of the crime that the plaintiff must prove; the plaintiff must prove each of these elements </w:t>
      </w:r>
      <w:r w:rsidRPr="0045709C">
        <w:rPr>
          <w:i/>
          <w:sz w:val="24"/>
          <w:szCs w:val="24"/>
          <w:lang w:val="en-US"/>
        </w:rPr>
        <w:t>beyond reasonable doubt</w:t>
      </w:r>
      <w:r w:rsidRPr="0045709C">
        <w:rPr>
          <w:sz w:val="24"/>
          <w:szCs w:val="24"/>
          <w:lang w:val="en-US"/>
        </w:rPr>
        <w:t xml:space="preserve"> before the defendant can be found guilty.</w:t>
      </w:r>
    </w:p>
    <w:p w:rsidR="00F44F26" w:rsidRPr="0045709C" w:rsidRDefault="00F44F26" w:rsidP="00F44F26">
      <w:pPr>
        <w:ind w:left="567" w:firstLine="709"/>
        <w:jc w:val="both"/>
        <w:rPr>
          <w:b/>
          <w:sz w:val="24"/>
          <w:szCs w:val="24"/>
          <w:lang w:val="en-US"/>
        </w:rPr>
      </w:pPr>
      <w:r w:rsidRPr="0045709C">
        <w:rPr>
          <w:b/>
          <w:sz w:val="24"/>
          <w:szCs w:val="24"/>
          <w:lang w:val="en-US"/>
        </w:rPr>
        <w:t>New words:</w:t>
      </w:r>
    </w:p>
    <w:p w:rsidR="00F44F26" w:rsidRPr="0045709C" w:rsidRDefault="00F44F26" w:rsidP="00F44F26">
      <w:pPr>
        <w:ind w:left="567" w:firstLine="709"/>
        <w:jc w:val="both"/>
        <w:rPr>
          <w:sz w:val="24"/>
          <w:szCs w:val="24"/>
        </w:rPr>
      </w:pPr>
      <w:proofErr w:type="gramStart"/>
      <w:r w:rsidRPr="0045709C">
        <w:rPr>
          <w:sz w:val="24"/>
          <w:szCs w:val="24"/>
          <w:lang w:val="en-US"/>
        </w:rPr>
        <w:t>suit</w:t>
      </w:r>
      <w:proofErr w:type="gramEnd"/>
      <w:r w:rsidRPr="0045709C">
        <w:rPr>
          <w:sz w:val="24"/>
          <w:szCs w:val="24"/>
        </w:rPr>
        <w:t xml:space="preserve"> - тяжба, </w:t>
      </w:r>
      <w:proofErr w:type="spellStart"/>
      <w:r w:rsidRPr="0045709C">
        <w:rPr>
          <w:sz w:val="24"/>
          <w:szCs w:val="24"/>
        </w:rPr>
        <w:t>судебноедело</w:t>
      </w:r>
      <w:proofErr w:type="spellEnd"/>
    </w:p>
    <w:p w:rsidR="00F44F26" w:rsidRPr="0045709C" w:rsidRDefault="00F44F26" w:rsidP="00F44F26">
      <w:pPr>
        <w:ind w:left="567" w:firstLine="709"/>
        <w:jc w:val="both"/>
        <w:rPr>
          <w:sz w:val="24"/>
          <w:szCs w:val="24"/>
        </w:rPr>
      </w:pPr>
      <w:proofErr w:type="spellStart"/>
      <w:proofErr w:type="gramStart"/>
      <w:r w:rsidRPr="0045709C">
        <w:rPr>
          <w:sz w:val="24"/>
          <w:szCs w:val="24"/>
          <w:lang w:val="en-US"/>
        </w:rPr>
        <w:t>tobringasuit</w:t>
      </w:r>
      <w:proofErr w:type="spellEnd"/>
      <w:proofErr w:type="gramEnd"/>
      <w:r w:rsidRPr="0045709C">
        <w:rPr>
          <w:sz w:val="24"/>
          <w:szCs w:val="24"/>
        </w:rPr>
        <w:t xml:space="preserve"> - </w:t>
      </w:r>
      <w:proofErr w:type="spellStart"/>
      <w:r w:rsidRPr="0045709C">
        <w:rPr>
          <w:sz w:val="24"/>
          <w:szCs w:val="24"/>
        </w:rPr>
        <w:t>предъявитьиск</w:t>
      </w:r>
      <w:proofErr w:type="spellEnd"/>
    </w:p>
    <w:p w:rsidR="00F44F26" w:rsidRPr="0045709C" w:rsidRDefault="00F44F26" w:rsidP="00F44F26">
      <w:pPr>
        <w:ind w:left="567" w:firstLine="709"/>
        <w:jc w:val="both"/>
        <w:rPr>
          <w:sz w:val="24"/>
          <w:szCs w:val="24"/>
        </w:rPr>
      </w:pPr>
      <w:proofErr w:type="spellStart"/>
      <w:proofErr w:type="gramStart"/>
      <w:r w:rsidRPr="0045709C">
        <w:rPr>
          <w:sz w:val="24"/>
          <w:szCs w:val="24"/>
          <w:lang w:val="en-US"/>
        </w:rPr>
        <w:t>tobeinjured</w:t>
      </w:r>
      <w:proofErr w:type="spellEnd"/>
      <w:proofErr w:type="gramEnd"/>
      <w:r w:rsidRPr="0045709C">
        <w:rPr>
          <w:sz w:val="24"/>
          <w:szCs w:val="24"/>
        </w:rPr>
        <w:t xml:space="preserve"> - пострадать от чего-либо</w:t>
      </w:r>
    </w:p>
    <w:p w:rsidR="00F44F26" w:rsidRPr="0045709C" w:rsidRDefault="00F44F26" w:rsidP="00F44F26">
      <w:pPr>
        <w:ind w:left="567" w:firstLine="709"/>
        <w:jc w:val="both"/>
        <w:rPr>
          <w:sz w:val="24"/>
          <w:szCs w:val="24"/>
        </w:rPr>
      </w:pPr>
      <w:proofErr w:type="spellStart"/>
      <w:proofErr w:type="gramStart"/>
      <w:r w:rsidRPr="0045709C">
        <w:rPr>
          <w:sz w:val="24"/>
          <w:szCs w:val="24"/>
          <w:lang w:val="en-US"/>
        </w:rPr>
        <w:t>tosueaperson</w:t>
      </w:r>
      <w:proofErr w:type="spellEnd"/>
      <w:proofErr w:type="gramEnd"/>
      <w:r w:rsidRPr="0045709C">
        <w:rPr>
          <w:sz w:val="24"/>
          <w:szCs w:val="24"/>
        </w:rPr>
        <w:t xml:space="preserve"> - преследовать человека в судебном порядке</w:t>
      </w:r>
    </w:p>
    <w:p w:rsidR="00F44F26" w:rsidRPr="0045709C" w:rsidRDefault="00F44F26" w:rsidP="00F44F26">
      <w:pPr>
        <w:ind w:left="567" w:firstLine="709"/>
        <w:jc w:val="both"/>
        <w:rPr>
          <w:sz w:val="24"/>
          <w:szCs w:val="24"/>
        </w:rPr>
      </w:pPr>
      <w:proofErr w:type="gramStart"/>
      <w:r w:rsidRPr="0045709C">
        <w:rPr>
          <w:sz w:val="24"/>
          <w:szCs w:val="24"/>
          <w:lang w:val="en-US"/>
        </w:rPr>
        <w:t>plaintiff</w:t>
      </w:r>
      <w:proofErr w:type="gramEnd"/>
      <w:r w:rsidRPr="0045709C">
        <w:rPr>
          <w:sz w:val="24"/>
          <w:szCs w:val="24"/>
        </w:rPr>
        <w:t xml:space="preserve"> - истец</w:t>
      </w:r>
    </w:p>
    <w:p w:rsidR="00F44F26" w:rsidRPr="0045709C" w:rsidRDefault="00F44F26" w:rsidP="00F44F26">
      <w:pPr>
        <w:ind w:left="567" w:firstLine="709"/>
        <w:jc w:val="both"/>
        <w:rPr>
          <w:sz w:val="24"/>
          <w:szCs w:val="24"/>
        </w:rPr>
      </w:pPr>
      <w:proofErr w:type="gramStart"/>
      <w:r w:rsidRPr="0045709C">
        <w:rPr>
          <w:sz w:val="24"/>
          <w:szCs w:val="24"/>
          <w:lang w:val="en-US"/>
        </w:rPr>
        <w:t>extent</w:t>
      </w:r>
      <w:proofErr w:type="gramEnd"/>
      <w:r w:rsidRPr="0045709C">
        <w:rPr>
          <w:sz w:val="24"/>
          <w:szCs w:val="24"/>
        </w:rPr>
        <w:t xml:space="preserve"> - степень, мера</w:t>
      </w:r>
    </w:p>
    <w:p w:rsidR="00F44F26" w:rsidRPr="0045709C" w:rsidRDefault="00F44F26" w:rsidP="00F44F26">
      <w:pPr>
        <w:ind w:left="567" w:firstLine="709"/>
        <w:jc w:val="both"/>
        <w:rPr>
          <w:sz w:val="24"/>
          <w:szCs w:val="24"/>
        </w:rPr>
      </w:pPr>
      <w:proofErr w:type="spellStart"/>
      <w:proofErr w:type="gramStart"/>
      <w:r w:rsidRPr="0045709C">
        <w:rPr>
          <w:sz w:val="24"/>
          <w:szCs w:val="24"/>
          <w:lang w:val="en-US"/>
        </w:rPr>
        <w:t>burdenofproof</w:t>
      </w:r>
      <w:proofErr w:type="spellEnd"/>
      <w:proofErr w:type="gramEnd"/>
      <w:r w:rsidRPr="0045709C">
        <w:rPr>
          <w:sz w:val="24"/>
          <w:szCs w:val="24"/>
        </w:rPr>
        <w:t xml:space="preserve"> - бремя доказывания</w:t>
      </w:r>
    </w:p>
    <w:p w:rsidR="00F44F26" w:rsidRPr="0045709C" w:rsidRDefault="00F44F26" w:rsidP="00F44F26">
      <w:pPr>
        <w:ind w:left="567" w:firstLine="709"/>
        <w:jc w:val="both"/>
        <w:rPr>
          <w:sz w:val="24"/>
          <w:szCs w:val="24"/>
        </w:rPr>
      </w:pPr>
      <w:proofErr w:type="spellStart"/>
      <w:proofErr w:type="gramStart"/>
      <w:r w:rsidRPr="0045709C">
        <w:rPr>
          <w:sz w:val="24"/>
          <w:szCs w:val="24"/>
          <w:lang w:val="en-US"/>
        </w:rPr>
        <w:t>preponderanceofevidence</w:t>
      </w:r>
      <w:proofErr w:type="spellEnd"/>
      <w:proofErr w:type="gramEnd"/>
      <w:r w:rsidRPr="0045709C">
        <w:rPr>
          <w:sz w:val="24"/>
          <w:szCs w:val="24"/>
        </w:rPr>
        <w:t xml:space="preserve"> - веские доказательства</w:t>
      </w:r>
    </w:p>
    <w:p w:rsidR="00F44F26" w:rsidRPr="0045709C" w:rsidRDefault="00F44F26" w:rsidP="00F44F26">
      <w:pPr>
        <w:ind w:left="567" w:firstLine="709"/>
        <w:jc w:val="both"/>
        <w:rPr>
          <w:sz w:val="24"/>
          <w:szCs w:val="24"/>
        </w:rPr>
      </w:pPr>
      <w:proofErr w:type="gramStart"/>
      <w:r w:rsidRPr="0045709C">
        <w:rPr>
          <w:sz w:val="24"/>
          <w:szCs w:val="24"/>
          <w:lang w:val="en-US"/>
        </w:rPr>
        <w:t>charge</w:t>
      </w:r>
      <w:proofErr w:type="gramEnd"/>
      <w:r w:rsidRPr="0045709C">
        <w:rPr>
          <w:sz w:val="24"/>
          <w:szCs w:val="24"/>
        </w:rPr>
        <w:t xml:space="preserve"> - обвинение</w:t>
      </w:r>
    </w:p>
    <w:p w:rsidR="00F44F26" w:rsidRPr="0045709C" w:rsidRDefault="00F44F26" w:rsidP="00F44F26">
      <w:pPr>
        <w:ind w:left="567" w:firstLine="709"/>
        <w:jc w:val="both"/>
        <w:rPr>
          <w:sz w:val="24"/>
          <w:szCs w:val="24"/>
        </w:rPr>
      </w:pPr>
      <w:proofErr w:type="spellStart"/>
      <w:proofErr w:type="gramStart"/>
      <w:r w:rsidRPr="0045709C">
        <w:rPr>
          <w:sz w:val="24"/>
          <w:szCs w:val="24"/>
          <w:lang w:val="en-US"/>
        </w:rPr>
        <w:t>toprovethecase</w:t>
      </w:r>
      <w:proofErr w:type="spellEnd"/>
      <w:proofErr w:type="gramEnd"/>
      <w:r w:rsidRPr="0045709C">
        <w:rPr>
          <w:sz w:val="24"/>
          <w:szCs w:val="24"/>
        </w:rPr>
        <w:t xml:space="preserve"> - доказать свою правоту</w:t>
      </w:r>
    </w:p>
    <w:p w:rsidR="00F44F26" w:rsidRPr="0045709C" w:rsidRDefault="00F44F26" w:rsidP="00F44F26">
      <w:pPr>
        <w:ind w:left="567" w:firstLine="709"/>
        <w:jc w:val="both"/>
        <w:rPr>
          <w:sz w:val="24"/>
          <w:szCs w:val="24"/>
          <w:lang w:val="en-US"/>
        </w:rPr>
      </w:pPr>
      <w:proofErr w:type="spellStart"/>
      <w:proofErr w:type="gramStart"/>
      <w:r w:rsidRPr="0045709C">
        <w:rPr>
          <w:sz w:val="24"/>
          <w:szCs w:val="24"/>
          <w:lang w:val="en-US"/>
        </w:rPr>
        <w:t>beyondanydoubt</w:t>
      </w:r>
      <w:proofErr w:type="spellEnd"/>
      <w:proofErr w:type="gramEnd"/>
      <w:r w:rsidRPr="0045709C">
        <w:rPr>
          <w:sz w:val="24"/>
          <w:szCs w:val="24"/>
          <w:lang w:val="en-US"/>
        </w:rPr>
        <w:t xml:space="preserve"> - </w:t>
      </w:r>
      <w:proofErr w:type="spellStart"/>
      <w:r w:rsidRPr="0045709C">
        <w:rPr>
          <w:sz w:val="24"/>
          <w:szCs w:val="24"/>
        </w:rPr>
        <w:t>вневсякихсомнений</w:t>
      </w:r>
      <w:proofErr w:type="spellEnd"/>
    </w:p>
    <w:p w:rsidR="00F44F26" w:rsidRPr="0045709C" w:rsidRDefault="00F44F26" w:rsidP="00F44F26">
      <w:pPr>
        <w:ind w:left="567" w:firstLine="709"/>
        <w:jc w:val="both"/>
        <w:rPr>
          <w:b/>
          <w:sz w:val="24"/>
          <w:szCs w:val="24"/>
          <w:lang w:val="en-US"/>
        </w:rPr>
      </w:pPr>
    </w:p>
    <w:p w:rsidR="00F44F26" w:rsidRPr="0045709C" w:rsidRDefault="00F44F26" w:rsidP="00F44F26">
      <w:pPr>
        <w:ind w:left="567" w:firstLine="709"/>
        <w:jc w:val="both"/>
        <w:rPr>
          <w:b/>
          <w:sz w:val="24"/>
          <w:szCs w:val="24"/>
          <w:lang w:val="en-US"/>
        </w:rPr>
      </w:pPr>
      <w:r w:rsidRPr="0045709C">
        <w:rPr>
          <w:b/>
          <w:sz w:val="24"/>
          <w:szCs w:val="24"/>
          <w:lang w:val="en-US"/>
        </w:rPr>
        <w:t>Questions to the text:</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division of cases do you know?</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do we mean by civil cases?</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do we call the party bringing the suit?</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do we call the party being sued?</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do we call the document with which the plaintiff starts the lawsuit?</w:t>
      </w:r>
    </w:p>
    <w:p w:rsidR="00F44F26" w:rsidRPr="0045709C" w:rsidRDefault="00F44F26" w:rsidP="00A33387">
      <w:pPr>
        <w:numPr>
          <w:ilvl w:val="0"/>
          <w:numId w:val="20"/>
        </w:numPr>
        <w:ind w:left="567"/>
        <w:jc w:val="both"/>
        <w:rPr>
          <w:sz w:val="24"/>
          <w:szCs w:val="24"/>
          <w:lang w:val="en-US"/>
        </w:rPr>
      </w:pPr>
      <w:r w:rsidRPr="0045709C">
        <w:rPr>
          <w:sz w:val="24"/>
          <w:szCs w:val="24"/>
          <w:lang w:val="en-US"/>
        </w:rPr>
        <w:t xml:space="preserve">What can you say about the </w:t>
      </w:r>
      <w:r w:rsidRPr="0045709C">
        <w:rPr>
          <w:i/>
          <w:sz w:val="24"/>
          <w:szCs w:val="24"/>
          <w:lang w:val="en-US"/>
        </w:rPr>
        <w:t>answer</w:t>
      </w:r>
      <w:r w:rsidRPr="0045709C">
        <w:rPr>
          <w:sz w:val="24"/>
          <w:szCs w:val="24"/>
          <w:lang w:val="en-US"/>
        </w:rPr>
        <w:t>?</w:t>
      </w:r>
    </w:p>
    <w:p w:rsidR="00F44F26" w:rsidRPr="0045709C" w:rsidRDefault="00F44F26" w:rsidP="00A33387">
      <w:pPr>
        <w:numPr>
          <w:ilvl w:val="0"/>
          <w:numId w:val="20"/>
        </w:numPr>
        <w:ind w:left="567"/>
        <w:jc w:val="both"/>
        <w:rPr>
          <w:sz w:val="24"/>
          <w:szCs w:val="24"/>
          <w:lang w:val="en-US"/>
        </w:rPr>
      </w:pPr>
      <w:r w:rsidRPr="0045709C">
        <w:rPr>
          <w:sz w:val="24"/>
          <w:szCs w:val="24"/>
          <w:lang w:val="en-US"/>
        </w:rPr>
        <w:t xml:space="preserve">What is the </w:t>
      </w:r>
      <w:r w:rsidRPr="0045709C">
        <w:rPr>
          <w:i/>
          <w:sz w:val="24"/>
          <w:szCs w:val="24"/>
          <w:lang w:val="en-US"/>
        </w:rPr>
        <w:t xml:space="preserve">burden of proof </w:t>
      </w:r>
      <w:r w:rsidRPr="0045709C">
        <w:rPr>
          <w:sz w:val="24"/>
          <w:szCs w:val="24"/>
          <w:lang w:val="en-US"/>
        </w:rPr>
        <w:t>and why is it so important?</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do we mean by criminal cases?</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do we call the charge against the defendant?</w:t>
      </w:r>
    </w:p>
    <w:p w:rsidR="00F44F26" w:rsidRPr="0045709C" w:rsidRDefault="00F44F26" w:rsidP="00A33387">
      <w:pPr>
        <w:numPr>
          <w:ilvl w:val="0"/>
          <w:numId w:val="20"/>
        </w:numPr>
        <w:ind w:left="567"/>
        <w:jc w:val="both"/>
        <w:rPr>
          <w:sz w:val="24"/>
          <w:szCs w:val="24"/>
          <w:lang w:val="en-US"/>
        </w:rPr>
      </w:pPr>
      <w:r w:rsidRPr="0045709C">
        <w:rPr>
          <w:sz w:val="24"/>
          <w:szCs w:val="24"/>
          <w:lang w:val="en-US"/>
        </w:rPr>
        <w:t>What is the role of plaintiff in criminal cases?</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both"/>
        <w:rPr>
          <w:b/>
          <w:i/>
          <w:sz w:val="24"/>
          <w:szCs w:val="24"/>
          <w:lang w:val="en-US"/>
        </w:rPr>
      </w:pPr>
      <w:r w:rsidRPr="0045709C">
        <w:rPr>
          <w:b/>
          <w:sz w:val="24"/>
          <w:szCs w:val="24"/>
          <w:lang w:val="en-US"/>
        </w:rPr>
        <w:t>Exercise 2.</w:t>
      </w:r>
      <w:r w:rsidRPr="0045709C">
        <w:rPr>
          <w:b/>
          <w:i/>
          <w:sz w:val="24"/>
          <w:szCs w:val="24"/>
          <w:lang w:val="en-US"/>
        </w:rPr>
        <w:t>Translate the following sentences into Russian:</w:t>
      </w:r>
    </w:p>
    <w:p w:rsidR="00F44F26" w:rsidRPr="0045709C" w:rsidRDefault="00F44F26" w:rsidP="00A33387">
      <w:pPr>
        <w:numPr>
          <w:ilvl w:val="0"/>
          <w:numId w:val="21"/>
        </w:numPr>
        <w:ind w:left="567"/>
        <w:jc w:val="both"/>
        <w:rPr>
          <w:sz w:val="24"/>
          <w:szCs w:val="24"/>
          <w:lang w:val="en-US"/>
        </w:rPr>
      </w:pPr>
      <w:r w:rsidRPr="0045709C">
        <w:rPr>
          <w:sz w:val="24"/>
          <w:szCs w:val="24"/>
          <w:lang w:val="en-US"/>
        </w:rPr>
        <w:t>One who is engaged in a lawsuit is called a party.</w:t>
      </w:r>
    </w:p>
    <w:p w:rsidR="00F44F26" w:rsidRPr="0045709C" w:rsidRDefault="00F44F26" w:rsidP="00A33387">
      <w:pPr>
        <w:numPr>
          <w:ilvl w:val="0"/>
          <w:numId w:val="21"/>
        </w:numPr>
        <w:ind w:left="567"/>
        <w:jc w:val="both"/>
        <w:rPr>
          <w:sz w:val="24"/>
          <w:szCs w:val="24"/>
          <w:lang w:val="en-US"/>
        </w:rPr>
      </w:pPr>
      <w:r w:rsidRPr="0045709C">
        <w:rPr>
          <w:sz w:val="24"/>
          <w:szCs w:val="24"/>
          <w:lang w:val="en-US"/>
        </w:rPr>
        <w:t>The party bringing the suit is called a plaintiff.</w:t>
      </w:r>
    </w:p>
    <w:p w:rsidR="00F44F26" w:rsidRPr="0045709C" w:rsidRDefault="00F44F26" w:rsidP="00A33387">
      <w:pPr>
        <w:numPr>
          <w:ilvl w:val="0"/>
          <w:numId w:val="21"/>
        </w:numPr>
        <w:ind w:left="567"/>
        <w:jc w:val="both"/>
        <w:rPr>
          <w:sz w:val="24"/>
          <w:szCs w:val="24"/>
          <w:lang w:val="en-US"/>
        </w:rPr>
      </w:pPr>
      <w:r w:rsidRPr="0045709C">
        <w:rPr>
          <w:sz w:val="24"/>
          <w:szCs w:val="24"/>
          <w:lang w:val="en-US"/>
        </w:rPr>
        <w:t>Defendant is a person charged with a crime or a person or entity against whom a civil action is brought.</w:t>
      </w:r>
    </w:p>
    <w:p w:rsidR="00F44F26" w:rsidRPr="0045709C" w:rsidRDefault="00F44F26" w:rsidP="00A33387">
      <w:pPr>
        <w:numPr>
          <w:ilvl w:val="0"/>
          <w:numId w:val="21"/>
        </w:numPr>
        <w:ind w:left="567"/>
        <w:jc w:val="both"/>
        <w:rPr>
          <w:sz w:val="24"/>
          <w:szCs w:val="24"/>
          <w:lang w:val="en-US"/>
        </w:rPr>
      </w:pPr>
      <w:r w:rsidRPr="0045709C">
        <w:rPr>
          <w:sz w:val="24"/>
          <w:szCs w:val="24"/>
          <w:lang w:val="en-US"/>
        </w:rPr>
        <w:t>Complaint is a formal written charge that a person has committed a criminal offence.</w:t>
      </w:r>
    </w:p>
    <w:p w:rsidR="00F44F26" w:rsidRPr="0045709C" w:rsidRDefault="00F44F26" w:rsidP="00A33387">
      <w:pPr>
        <w:numPr>
          <w:ilvl w:val="0"/>
          <w:numId w:val="21"/>
        </w:numPr>
        <w:ind w:left="567"/>
        <w:jc w:val="both"/>
        <w:rPr>
          <w:sz w:val="24"/>
          <w:szCs w:val="24"/>
          <w:lang w:val="en-US"/>
        </w:rPr>
      </w:pPr>
      <w:r w:rsidRPr="0045709C">
        <w:rPr>
          <w:sz w:val="24"/>
          <w:szCs w:val="24"/>
          <w:lang w:val="en-US"/>
        </w:rPr>
        <w:t>The defendant disputes what the plaintiff has said in the paper called answer.</w:t>
      </w:r>
    </w:p>
    <w:p w:rsidR="00F44F26" w:rsidRPr="0045709C" w:rsidRDefault="00F44F26" w:rsidP="00A33387">
      <w:pPr>
        <w:numPr>
          <w:ilvl w:val="0"/>
          <w:numId w:val="21"/>
        </w:numPr>
        <w:ind w:left="567"/>
        <w:jc w:val="both"/>
        <w:rPr>
          <w:sz w:val="24"/>
          <w:szCs w:val="24"/>
          <w:lang w:val="en-US"/>
        </w:rPr>
      </w:pPr>
      <w:r w:rsidRPr="0045709C">
        <w:rPr>
          <w:sz w:val="24"/>
          <w:szCs w:val="24"/>
          <w:lang w:val="en-US"/>
        </w:rPr>
        <w:t>Preponderance of evidence means that the weight of evidence presented by one side is more convincing to the trier of facts than the evidence presented by the opposing side.</w:t>
      </w:r>
    </w:p>
    <w:p w:rsidR="00F44F26" w:rsidRPr="0045709C" w:rsidRDefault="00F44F26" w:rsidP="00A33387">
      <w:pPr>
        <w:numPr>
          <w:ilvl w:val="0"/>
          <w:numId w:val="21"/>
        </w:numPr>
        <w:ind w:left="567"/>
        <w:jc w:val="both"/>
        <w:rPr>
          <w:sz w:val="24"/>
          <w:szCs w:val="24"/>
          <w:lang w:val="en-US"/>
        </w:rPr>
      </w:pPr>
      <w:r w:rsidRPr="0045709C">
        <w:rPr>
          <w:sz w:val="24"/>
          <w:szCs w:val="24"/>
          <w:lang w:val="en-US"/>
        </w:rPr>
        <w:t>An officer of the court whose principal duty is to maintain court records and preserve evidence presented during a trial is called a clerk of the court.</w:t>
      </w:r>
    </w:p>
    <w:p w:rsidR="00F44F26" w:rsidRPr="0045709C" w:rsidRDefault="00F44F26" w:rsidP="00A33387">
      <w:pPr>
        <w:numPr>
          <w:ilvl w:val="0"/>
          <w:numId w:val="21"/>
        </w:numPr>
        <w:ind w:left="567"/>
        <w:jc w:val="both"/>
        <w:rPr>
          <w:sz w:val="24"/>
          <w:szCs w:val="24"/>
          <w:lang w:val="en-US"/>
        </w:rPr>
      </w:pPr>
      <w:r w:rsidRPr="0045709C">
        <w:rPr>
          <w:sz w:val="24"/>
          <w:szCs w:val="24"/>
          <w:lang w:val="en-US"/>
        </w:rPr>
        <w:lastRenderedPageBreak/>
        <w:t>Any form of proof legally presented at a trial through witnesses, records, documents is called evidence.</w:t>
      </w:r>
    </w:p>
    <w:p w:rsidR="00F44F26" w:rsidRPr="0045709C" w:rsidRDefault="00F44F26" w:rsidP="00A33387">
      <w:pPr>
        <w:numPr>
          <w:ilvl w:val="0"/>
          <w:numId w:val="21"/>
        </w:numPr>
        <w:ind w:left="567"/>
        <w:jc w:val="both"/>
        <w:rPr>
          <w:sz w:val="24"/>
          <w:szCs w:val="24"/>
          <w:lang w:val="en-US"/>
        </w:rPr>
      </w:pPr>
      <w:r w:rsidRPr="0045709C">
        <w:rPr>
          <w:sz w:val="24"/>
          <w:szCs w:val="24"/>
          <w:lang w:val="en-US"/>
        </w:rPr>
        <w:t>Most often in civil cases the party bringing the suit is asking for money damages.</w:t>
      </w:r>
    </w:p>
    <w:p w:rsidR="00F44F26" w:rsidRPr="0045709C" w:rsidRDefault="00F44F26" w:rsidP="00A33387">
      <w:pPr>
        <w:numPr>
          <w:ilvl w:val="0"/>
          <w:numId w:val="21"/>
        </w:numPr>
        <w:ind w:left="567"/>
        <w:jc w:val="both"/>
        <w:rPr>
          <w:sz w:val="24"/>
          <w:szCs w:val="24"/>
          <w:lang w:val="en-US"/>
        </w:rPr>
      </w:pPr>
      <w:r w:rsidRPr="0045709C">
        <w:rPr>
          <w:sz w:val="24"/>
          <w:szCs w:val="24"/>
          <w:lang w:val="en-US"/>
        </w:rPr>
        <w:t>The plaintiff’s burden of proof is greater in a criminal case than in a civil case.</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both"/>
        <w:rPr>
          <w:sz w:val="24"/>
          <w:szCs w:val="24"/>
          <w:lang w:val="en-US"/>
        </w:rPr>
      </w:pPr>
      <w:r w:rsidRPr="0045709C">
        <w:rPr>
          <w:b/>
          <w:sz w:val="24"/>
          <w:szCs w:val="24"/>
          <w:lang w:val="en-US"/>
        </w:rPr>
        <w:t>Exercise 3.</w:t>
      </w:r>
      <w:r w:rsidRPr="0045709C">
        <w:rPr>
          <w:b/>
          <w:i/>
          <w:sz w:val="24"/>
          <w:szCs w:val="24"/>
          <w:lang w:val="en-US"/>
        </w:rPr>
        <w:t>Fill in the gaps with the words given below and translate the text into Russian:</w:t>
      </w:r>
    </w:p>
    <w:p w:rsidR="00F44F26" w:rsidRPr="0045709C" w:rsidRDefault="00F44F26" w:rsidP="00F44F26">
      <w:pPr>
        <w:ind w:left="567" w:firstLine="709"/>
        <w:jc w:val="both"/>
        <w:rPr>
          <w:sz w:val="24"/>
          <w:szCs w:val="24"/>
          <w:lang w:val="en-US"/>
        </w:rPr>
      </w:pPr>
      <w:proofErr w:type="gramStart"/>
      <w:r w:rsidRPr="0045709C">
        <w:rPr>
          <w:sz w:val="24"/>
          <w:szCs w:val="24"/>
          <w:lang w:val="en-US"/>
        </w:rPr>
        <w:t>arguments</w:t>
      </w:r>
      <w:proofErr w:type="gramEnd"/>
      <w:r w:rsidRPr="0045709C">
        <w:rPr>
          <w:sz w:val="24"/>
          <w:szCs w:val="24"/>
          <w:lang w:val="en-US"/>
        </w:rPr>
        <w:t>, lawyer, other, picture, duty, summarize, verdict, fair, objection, evidence</w:t>
      </w:r>
    </w:p>
    <w:p w:rsidR="00F44F26" w:rsidRPr="0045709C" w:rsidRDefault="00F44F26" w:rsidP="00F44F26">
      <w:pPr>
        <w:ind w:left="567" w:firstLine="709"/>
        <w:jc w:val="both"/>
        <w:rPr>
          <w:b/>
          <w:sz w:val="24"/>
          <w:szCs w:val="24"/>
          <w:lang w:val="en-US"/>
        </w:rPr>
      </w:pPr>
    </w:p>
    <w:p w:rsidR="00F44F26" w:rsidRPr="0045709C" w:rsidRDefault="00F44F26" w:rsidP="00F44F26">
      <w:pPr>
        <w:ind w:left="567" w:firstLine="709"/>
        <w:jc w:val="center"/>
        <w:rPr>
          <w:b/>
          <w:sz w:val="24"/>
          <w:szCs w:val="24"/>
          <w:lang w:val="en-US"/>
        </w:rPr>
      </w:pPr>
      <w:r w:rsidRPr="0045709C">
        <w:rPr>
          <w:b/>
          <w:sz w:val="24"/>
          <w:szCs w:val="24"/>
          <w:lang w:val="en-US"/>
        </w:rPr>
        <w:t xml:space="preserve">What Happens During the </w:t>
      </w:r>
      <w:proofErr w:type="gramStart"/>
      <w:r w:rsidRPr="0045709C">
        <w:rPr>
          <w:b/>
          <w:sz w:val="24"/>
          <w:szCs w:val="24"/>
          <w:lang w:val="en-US"/>
        </w:rPr>
        <w:t>Trial</w:t>
      </w:r>
      <w:proofErr w:type="gramEnd"/>
    </w:p>
    <w:p w:rsidR="00F44F26" w:rsidRPr="0045709C" w:rsidRDefault="00F44F26" w:rsidP="00F44F26">
      <w:pPr>
        <w:ind w:left="567" w:firstLine="709"/>
        <w:jc w:val="both"/>
        <w:rPr>
          <w:sz w:val="24"/>
          <w:szCs w:val="24"/>
          <w:lang w:val="en-US"/>
        </w:rPr>
      </w:pPr>
      <w:r w:rsidRPr="0045709C">
        <w:rPr>
          <w:sz w:val="24"/>
          <w:szCs w:val="24"/>
          <w:lang w:val="en-US"/>
        </w:rPr>
        <w:t>During the trial the lawyers for each side usually discuss their views of the case and present a general _______ of what they intend to prove about the case. Then all parties are entitled to present _______. Evidence may also take form of physical exhibits, such as a gun or a photograph. Many times during the trial the lawyers may make objections to evidence presented by the ______ side or to questions asked by the other _______. It is up to the judge to decide whether each objection was valid or invalid. If the objection is not valid, the judge overrules the _______.</w:t>
      </w:r>
    </w:p>
    <w:p w:rsidR="00F44F26" w:rsidRPr="0045709C" w:rsidRDefault="00F44F26" w:rsidP="00F44F26">
      <w:pPr>
        <w:ind w:left="567" w:firstLine="709"/>
        <w:jc w:val="both"/>
        <w:rPr>
          <w:sz w:val="24"/>
          <w:szCs w:val="24"/>
          <w:lang w:val="en-US"/>
        </w:rPr>
      </w:pPr>
      <w:r w:rsidRPr="0045709C">
        <w:rPr>
          <w:sz w:val="24"/>
          <w:szCs w:val="24"/>
          <w:lang w:val="en-US"/>
        </w:rPr>
        <w:t>Following presentation of all the evidence, the judge instructs the jury on the laws that are to guide the jury in their deliberations on a _______. A copy of the instructions is sent to the jury room for the use of jurors during their deliberations.</w:t>
      </w:r>
    </w:p>
    <w:p w:rsidR="00F44F26" w:rsidRPr="0045709C" w:rsidRDefault="00F44F26" w:rsidP="00F44F26">
      <w:pPr>
        <w:ind w:left="567" w:firstLine="709"/>
        <w:jc w:val="both"/>
        <w:rPr>
          <w:sz w:val="24"/>
          <w:szCs w:val="24"/>
          <w:lang w:val="en-US"/>
        </w:rPr>
      </w:pPr>
      <w:proofErr w:type="gramStart"/>
      <w:r w:rsidRPr="0045709C">
        <w:rPr>
          <w:sz w:val="24"/>
          <w:szCs w:val="24"/>
          <w:lang w:val="en-US"/>
        </w:rPr>
        <w:t>Then the lawyers in the closing arguments _______ the case from their point of view.</w:t>
      </w:r>
      <w:proofErr w:type="gramEnd"/>
      <w:r w:rsidRPr="0045709C">
        <w:rPr>
          <w:sz w:val="24"/>
          <w:szCs w:val="24"/>
          <w:lang w:val="en-US"/>
        </w:rPr>
        <w:t xml:space="preserve"> They discuss the evidences presented, the judge’s instructions and give their ________.</w:t>
      </w:r>
    </w:p>
    <w:p w:rsidR="00F44F26" w:rsidRPr="0045709C" w:rsidRDefault="00F44F26" w:rsidP="00F44F26">
      <w:pPr>
        <w:ind w:left="567" w:firstLine="709"/>
        <w:jc w:val="both"/>
        <w:rPr>
          <w:sz w:val="24"/>
          <w:szCs w:val="24"/>
          <w:lang w:val="en-US"/>
        </w:rPr>
      </w:pPr>
      <w:r w:rsidRPr="0045709C">
        <w:rPr>
          <w:sz w:val="24"/>
          <w:szCs w:val="24"/>
          <w:lang w:val="en-US"/>
        </w:rPr>
        <w:t xml:space="preserve">Then the jury retires to the jury room to conduct the deliberations on the verdict in the case they have just heard. They elect a foreman. His ______ is to see that the discussion is conducted in a sensible fashion, that all issues are fairly discussed, </w:t>
      </w:r>
      <w:proofErr w:type="gramStart"/>
      <w:r w:rsidRPr="0045709C">
        <w:rPr>
          <w:sz w:val="24"/>
          <w:szCs w:val="24"/>
          <w:lang w:val="en-US"/>
        </w:rPr>
        <w:t>that</w:t>
      </w:r>
      <w:proofErr w:type="gramEnd"/>
      <w:r w:rsidRPr="0045709C">
        <w:rPr>
          <w:sz w:val="24"/>
          <w:szCs w:val="24"/>
          <w:lang w:val="en-US"/>
        </w:rPr>
        <w:t xml:space="preserve"> every juror is given a _______ chance to participate. When a verdict has been reached, the foreman signs it and informs the bailiff. The jury returns to the courtroom, where the foreman presents the verdict. </w:t>
      </w:r>
    </w:p>
    <w:p w:rsidR="00F44F26" w:rsidRPr="0045709C" w:rsidRDefault="00F44F26" w:rsidP="00F44F26">
      <w:pPr>
        <w:ind w:left="567" w:firstLine="709"/>
        <w:jc w:val="both"/>
        <w:rPr>
          <w:sz w:val="24"/>
          <w:szCs w:val="24"/>
          <w:lang w:val="en-US"/>
        </w:rPr>
      </w:pPr>
    </w:p>
    <w:p w:rsidR="00F44F26" w:rsidRPr="0045709C" w:rsidRDefault="00F44F26" w:rsidP="00F44F26">
      <w:pPr>
        <w:ind w:left="568" w:firstLine="708"/>
        <w:jc w:val="both"/>
        <w:rPr>
          <w:b/>
          <w:i/>
          <w:sz w:val="24"/>
          <w:szCs w:val="24"/>
          <w:lang w:val="en-US"/>
        </w:rPr>
      </w:pPr>
      <w:r w:rsidRPr="0045709C">
        <w:rPr>
          <w:b/>
          <w:sz w:val="24"/>
          <w:szCs w:val="24"/>
          <w:lang w:val="en-US"/>
        </w:rPr>
        <w:t>Exercise 4.</w:t>
      </w:r>
      <w:r w:rsidRPr="0045709C">
        <w:rPr>
          <w:b/>
          <w:i/>
          <w:sz w:val="24"/>
          <w:szCs w:val="24"/>
          <w:lang w:val="en-US"/>
        </w:rPr>
        <w:t>Translate from Russian into English:</w:t>
      </w:r>
    </w:p>
    <w:p w:rsidR="00F44F26" w:rsidRPr="0045709C" w:rsidRDefault="00F44F26" w:rsidP="00A33387">
      <w:pPr>
        <w:numPr>
          <w:ilvl w:val="0"/>
          <w:numId w:val="22"/>
        </w:numPr>
        <w:ind w:left="567" w:hanging="357"/>
        <w:jc w:val="both"/>
        <w:rPr>
          <w:sz w:val="24"/>
          <w:szCs w:val="24"/>
        </w:rPr>
      </w:pPr>
      <w:r w:rsidRPr="0045709C">
        <w:rPr>
          <w:sz w:val="24"/>
          <w:szCs w:val="24"/>
        </w:rPr>
        <w:t>Гражданские дела обычно возникают между частными лицами, корпорациями, правительствами и другими организациями.</w:t>
      </w:r>
    </w:p>
    <w:p w:rsidR="00F44F26" w:rsidRPr="0045709C" w:rsidRDefault="00F44F26" w:rsidP="00A33387">
      <w:pPr>
        <w:numPr>
          <w:ilvl w:val="0"/>
          <w:numId w:val="22"/>
        </w:numPr>
        <w:ind w:left="567" w:hanging="357"/>
        <w:jc w:val="both"/>
        <w:rPr>
          <w:sz w:val="24"/>
          <w:szCs w:val="24"/>
        </w:rPr>
      </w:pPr>
      <w:r w:rsidRPr="0045709C">
        <w:rPr>
          <w:sz w:val="24"/>
          <w:szCs w:val="24"/>
        </w:rPr>
        <w:t>В гражданских делах сторона, возбуждающая дело, чаще всего требует материальной компенсации.</w:t>
      </w:r>
    </w:p>
    <w:p w:rsidR="00F44F26" w:rsidRPr="0045709C" w:rsidRDefault="00F44F26" w:rsidP="00A33387">
      <w:pPr>
        <w:numPr>
          <w:ilvl w:val="0"/>
          <w:numId w:val="22"/>
        </w:numPr>
        <w:ind w:left="567" w:hanging="357"/>
        <w:jc w:val="both"/>
        <w:rPr>
          <w:sz w:val="24"/>
          <w:szCs w:val="24"/>
        </w:rPr>
      </w:pPr>
      <w:r w:rsidRPr="0045709C">
        <w:rPr>
          <w:sz w:val="24"/>
          <w:szCs w:val="24"/>
        </w:rPr>
        <w:t>Сторона, подающая жалобу в суд, называется истец; сторона, против которой подается жалоба, является ответчиком.</w:t>
      </w:r>
    </w:p>
    <w:p w:rsidR="00F44F26" w:rsidRPr="0045709C" w:rsidRDefault="00F44F26" w:rsidP="00A33387">
      <w:pPr>
        <w:numPr>
          <w:ilvl w:val="0"/>
          <w:numId w:val="22"/>
        </w:numPr>
        <w:ind w:left="567" w:hanging="357"/>
        <w:jc w:val="both"/>
        <w:rPr>
          <w:sz w:val="24"/>
          <w:szCs w:val="24"/>
        </w:rPr>
      </w:pPr>
      <w:r w:rsidRPr="0045709C">
        <w:rPr>
          <w:sz w:val="24"/>
          <w:szCs w:val="24"/>
        </w:rPr>
        <w:t>Чтобы начать гражданское дело необходимо подать заявление в суд.</w:t>
      </w:r>
    </w:p>
    <w:p w:rsidR="00F44F26" w:rsidRPr="0045709C" w:rsidRDefault="00F44F26" w:rsidP="00A33387">
      <w:pPr>
        <w:numPr>
          <w:ilvl w:val="0"/>
          <w:numId w:val="22"/>
        </w:numPr>
        <w:ind w:left="567" w:hanging="357"/>
        <w:jc w:val="both"/>
        <w:rPr>
          <w:sz w:val="24"/>
          <w:szCs w:val="24"/>
        </w:rPr>
      </w:pPr>
      <w:r w:rsidRPr="0045709C">
        <w:rPr>
          <w:sz w:val="24"/>
          <w:szCs w:val="24"/>
        </w:rPr>
        <w:t>Истец должен доказать свою правоту, это называется «бременем доказывания».</w:t>
      </w:r>
    </w:p>
    <w:p w:rsidR="00F44F26" w:rsidRPr="0045709C" w:rsidRDefault="00F44F26" w:rsidP="00A33387">
      <w:pPr>
        <w:numPr>
          <w:ilvl w:val="0"/>
          <w:numId w:val="22"/>
        </w:numPr>
        <w:ind w:left="567" w:hanging="357"/>
        <w:jc w:val="both"/>
        <w:rPr>
          <w:sz w:val="24"/>
          <w:szCs w:val="24"/>
        </w:rPr>
      </w:pPr>
      <w:r w:rsidRPr="0045709C">
        <w:rPr>
          <w:sz w:val="24"/>
          <w:szCs w:val="24"/>
        </w:rPr>
        <w:t>В большинстве гражданских дел истец должен предоставить «веские доказательства» своей правоты.</w:t>
      </w:r>
    </w:p>
    <w:p w:rsidR="00F44F26" w:rsidRPr="0045709C" w:rsidRDefault="00F44F26" w:rsidP="00A33387">
      <w:pPr>
        <w:numPr>
          <w:ilvl w:val="0"/>
          <w:numId w:val="22"/>
        </w:numPr>
        <w:ind w:left="567" w:hanging="357"/>
        <w:jc w:val="both"/>
        <w:rPr>
          <w:sz w:val="24"/>
          <w:szCs w:val="24"/>
        </w:rPr>
      </w:pPr>
      <w:r w:rsidRPr="0045709C">
        <w:rPr>
          <w:sz w:val="24"/>
          <w:szCs w:val="24"/>
        </w:rPr>
        <w:t>Уголовные дела возбуждаются государством или округом или городским советом против человека или группы людей, обвиняемых в совершении преступления.</w:t>
      </w:r>
    </w:p>
    <w:p w:rsidR="00F44F26" w:rsidRPr="0045709C" w:rsidRDefault="00F44F26" w:rsidP="00A33387">
      <w:pPr>
        <w:numPr>
          <w:ilvl w:val="0"/>
          <w:numId w:val="22"/>
        </w:numPr>
        <w:ind w:left="567" w:hanging="357"/>
        <w:jc w:val="both"/>
        <w:rPr>
          <w:sz w:val="24"/>
          <w:szCs w:val="24"/>
        </w:rPr>
      </w:pPr>
      <w:r w:rsidRPr="0045709C">
        <w:rPr>
          <w:sz w:val="24"/>
          <w:szCs w:val="24"/>
        </w:rPr>
        <w:t>Пока не доказана виновность обвиняемого, он является невиновным в совершении преступления.</w:t>
      </w:r>
    </w:p>
    <w:p w:rsidR="00F44F26" w:rsidRPr="0045709C" w:rsidRDefault="00F44F26" w:rsidP="00A33387">
      <w:pPr>
        <w:numPr>
          <w:ilvl w:val="0"/>
          <w:numId w:val="22"/>
        </w:numPr>
        <w:ind w:left="567" w:hanging="357"/>
        <w:jc w:val="both"/>
        <w:rPr>
          <w:sz w:val="24"/>
          <w:szCs w:val="24"/>
        </w:rPr>
      </w:pPr>
      <w:r w:rsidRPr="0045709C">
        <w:rPr>
          <w:sz w:val="24"/>
          <w:szCs w:val="24"/>
        </w:rPr>
        <w:t>Свидетельские показания или улики – это не только показания свидетелей преступления, но и физические предметы, такие как оружие или, например, фотография.</w:t>
      </w:r>
    </w:p>
    <w:p w:rsidR="00F44F26" w:rsidRPr="0045709C" w:rsidRDefault="00F44F26" w:rsidP="00A33387">
      <w:pPr>
        <w:numPr>
          <w:ilvl w:val="0"/>
          <w:numId w:val="22"/>
        </w:numPr>
        <w:ind w:left="567" w:hanging="357"/>
        <w:jc w:val="both"/>
        <w:rPr>
          <w:sz w:val="24"/>
          <w:szCs w:val="24"/>
        </w:rPr>
      </w:pPr>
      <w:r w:rsidRPr="0045709C">
        <w:rPr>
          <w:sz w:val="24"/>
          <w:szCs w:val="24"/>
        </w:rPr>
        <w:t>Судебное разбирательство – это долгий процесс, который имеет строгий порядок в соответствии с законом.</w:t>
      </w:r>
    </w:p>
    <w:p w:rsidR="00F44F26" w:rsidRPr="0045709C" w:rsidRDefault="00F44F26" w:rsidP="00F44F26">
      <w:pPr>
        <w:pStyle w:val="a6"/>
        <w:shd w:val="clear" w:color="auto" w:fill="auto"/>
        <w:tabs>
          <w:tab w:val="left" w:pos="851"/>
        </w:tabs>
        <w:spacing w:before="0" w:line="240" w:lineRule="auto"/>
        <w:ind w:left="567" w:firstLine="0"/>
        <w:jc w:val="center"/>
        <w:rPr>
          <w:rFonts w:ascii="Times New Roman" w:hAnsi="Times New Roman" w:cs="Times New Roman"/>
          <w:sz w:val="24"/>
          <w:szCs w:val="24"/>
          <w:lang w:val="en-US"/>
        </w:rPr>
      </w:pPr>
      <w:r w:rsidRPr="0045709C">
        <w:rPr>
          <w:rFonts w:ascii="Times New Roman" w:hAnsi="Times New Roman" w:cs="Times New Roman"/>
          <w:sz w:val="24"/>
          <w:szCs w:val="24"/>
        </w:rPr>
        <w:t>Вариант</w:t>
      </w:r>
      <w:r w:rsidRPr="0045709C">
        <w:rPr>
          <w:rFonts w:ascii="Times New Roman" w:hAnsi="Times New Roman" w:cs="Times New Roman"/>
          <w:sz w:val="24"/>
          <w:szCs w:val="24"/>
          <w:lang w:val="en-US"/>
        </w:rPr>
        <w:t xml:space="preserve"> 2</w:t>
      </w:r>
    </w:p>
    <w:p w:rsidR="00F44F26" w:rsidRPr="0045709C" w:rsidRDefault="00F44F26" w:rsidP="00F44F26">
      <w:pPr>
        <w:ind w:left="567" w:firstLine="709"/>
        <w:jc w:val="both"/>
        <w:rPr>
          <w:b/>
          <w:i/>
          <w:sz w:val="24"/>
          <w:szCs w:val="24"/>
          <w:lang w:val="en-US"/>
        </w:rPr>
      </w:pPr>
      <w:r w:rsidRPr="0045709C">
        <w:rPr>
          <w:b/>
          <w:sz w:val="24"/>
          <w:szCs w:val="24"/>
          <w:lang w:val="en-US"/>
        </w:rPr>
        <w:t>Exercise 1.</w:t>
      </w:r>
      <w:r w:rsidRPr="0045709C">
        <w:rPr>
          <w:b/>
          <w:i/>
          <w:sz w:val="24"/>
          <w:szCs w:val="24"/>
          <w:lang w:val="en-US"/>
        </w:rPr>
        <w:t xml:space="preserve">Before </w:t>
      </w:r>
      <w:proofErr w:type="gramStart"/>
      <w:r w:rsidRPr="0045709C">
        <w:rPr>
          <w:b/>
          <w:i/>
          <w:sz w:val="24"/>
          <w:szCs w:val="24"/>
          <w:lang w:val="en-US"/>
        </w:rPr>
        <w:t>reading the text explain</w:t>
      </w:r>
      <w:proofErr w:type="gramEnd"/>
      <w:r w:rsidRPr="0045709C">
        <w:rPr>
          <w:b/>
          <w:i/>
          <w:sz w:val="24"/>
          <w:szCs w:val="24"/>
          <w:lang w:val="en-US"/>
        </w:rPr>
        <w:t xml:space="preserve"> the meaning of the following words and word combinations:</w:t>
      </w:r>
    </w:p>
    <w:p w:rsidR="00F44F26" w:rsidRPr="0045709C" w:rsidRDefault="00F44F26" w:rsidP="00F44F26">
      <w:pPr>
        <w:ind w:left="567" w:firstLine="709"/>
        <w:jc w:val="both"/>
        <w:rPr>
          <w:sz w:val="24"/>
          <w:szCs w:val="24"/>
          <w:lang w:val="en-US"/>
        </w:rPr>
      </w:pPr>
      <w:r w:rsidRPr="0045709C">
        <w:rPr>
          <w:sz w:val="24"/>
          <w:szCs w:val="24"/>
          <w:lang w:val="en-US"/>
        </w:rPr>
        <w:lastRenderedPageBreak/>
        <w:t>legal basis, judicial reform, constitutional courts, military courts, arbitration courts, normative acts, general jurisdiction, economic disputes, Justice of Peace, judicial protection, to exercise justice, legislative initiative</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center"/>
        <w:rPr>
          <w:b/>
          <w:sz w:val="24"/>
          <w:szCs w:val="24"/>
          <w:lang w:val="en-US"/>
        </w:rPr>
      </w:pPr>
      <w:r w:rsidRPr="0045709C">
        <w:rPr>
          <w:b/>
          <w:sz w:val="24"/>
          <w:szCs w:val="24"/>
          <w:lang w:val="en-US"/>
        </w:rPr>
        <w:t>Judicial system of the Russian Federation</w:t>
      </w:r>
    </w:p>
    <w:p w:rsidR="00F44F26" w:rsidRPr="0045709C" w:rsidRDefault="00F44F26" w:rsidP="00F44F26">
      <w:pPr>
        <w:ind w:left="567" w:firstLine="709"/>
        <w:jc w:val="both"/>
        <w:rPr>
          <w:sz w:val="24"/>
          <w:szCs w:val="24"/>
          <w:lang w:val="en-US"/>
        </w:rPr>
      </w:pPr>
      <w:r w:rsidRPr="0045709C">
        <w:rPr>
          <w:sz w:val="24"/>
          <w:szCs w:val="24"/>
          <w:lang w:val="en-US"/>
        </w:rPr>
        <w:t xml:space="preserve">The existing judicial system of the Russian Federation was formed and is developed as a result of a judicial reform carried out in Russia from the beginning of the 90s with the purpose to create and maintain the judicial power in the state mechanism as an independent branch of power, free from political and ideological basis. Independent law courts are an important component of a democratic state based on a rule of law. </w:t>
      </w:r>
    </w:p>
    <w:p w:rsidR="00F44F26" w:rsidRPr="0045709C" w:rsidRDefault="00F44F26" w:rsidP="00F44F26">
      <w:pPr>
        <w:ind w:left="567" w:firstLine="709"/>
        <w:jc w:val="both"/>
        <w:rPr>
          <w:sz w:val="24"/>
          <w:szCs w:val="24"/>
          <w:lang w:val="en-US"/>
        </w:rPr>
      </w:pPr>
      <w:r w:rsidRPr="0045709C">
        <w:rPr>
          <w:sz w:val="24"/>
          <w:szCs w:val="24"/>
          <w:lang w:val="en-US"/>
        </w:rPr>
        <w:t>The Constitution of the Russian Federation of 1993 became the main legal basis for the introduction of the judicial reform. According to the Constitution the state power in the Russian Federation should be exercised on the basis of its division into legislative, executive and judicial powers, and all these branches should be independent.</w:t>
      </w:r>
    </w:p>
    <w:p w:rsidR="00F44F26" w:rsidRPr="0045709C" w:rsidRDefault="00F44F26" w:rsidP="00F44F26">
      <w:pPr>
        <w:ind w:left="567" w:firstLine="709"/>
        <w:jc w:val="both"/>
        <w:rPr>
          <w:sz w:val="24"/>
          <w:szCs w:val="24"/>
          <w:lang w:val="en-US"/>
        </w:rPr>
      </w:pPr>
      <w:r w:rsidRPr="0045709C">
        <w:rPr>
          <w:sz w:val="24"/>
          <w:szCs w:val="24"/>
          <w:lang w:val="en-US"/>
        </w:rPr>
        <w:t>The judicial system of the Russian Federation consists of:</w:t>
      </w:r>
    </w:p>
    <w:p w:rsidR="00F44F26" w:rsidRPr="0045709C" w:rsidRDefault="00F44F26" w:rsidP="00A33387">
      <w:pPr>
        <w:numPr>
          <w:ilvl w:val="0"/>
          <w:numId w:val="24"/>
        </w:numPr>
        <w:ind w:left="567" w:firstLine="709"/>
        <w:jc w:val="both"/>
        <w:rPr>
          <w:sz w:val="24"/>
          <w:szCs w:val="24"/>
          <w:lang w:val="en-US"/>
        </w:rPr>
      </w:pPr>
      <w:r w:rsidRPr="0045709C">
        <w:rPr>
          <w:sz w:val="24"/>
          <w:szCs w:val="24"/>
          <w:lang w:val="en-US"/>
        </w:rPr>
        <w:t>The Constitutional Court of the Russian Federation and constitutional courts of the republics and other subjects of the Russian Federation; the Constitutional Court considers cases relating to the compliance of the federal laws, normative acts of the President , the Council of the Federation, the State Duma, the Government of Russia, etc.</w:t>
      </w:r>
    </w:p>
    <w:p w:rsidR="00F44F26" w:rsidRPr="0045709C" w:rsidRDefault="00F44F26" w:rsidP="00A33387">
      <w:pPr>
        <w:numPr>
          <w:ilvl w:val="0"/>
          <w:numId w:val="24"/>
        </w:numPr>
        <w:ind w:left="567" w:firstLine="709"/>
        <w:jc w:val="both"/>
        <w:rPr>
          <w:sz w:val="24"/>
          <w:szCs w:val="24"/>
          <w:lang w:val="en-US"/>
        </w:rPr>
      </w:pPr>
      <w:r w:rsidRPr="0045709C">
        <w:rPr>
          <w:sz w:val="24"/>
          <w:szCs w:val="24"/>
          <w:lang w:val="en-US"/>
        </w:rPr>
        <w:t>Four-tiered system of courts of general jurisdiction. Three-tiered system of the military courts is an integral part of it. The Supreme Court of the Russian Federation is the supreme judicial body of this branch;</w:t>
      </w:r>
    </w:p>
    <w:p w:rsidR="00F44F26" w:rsidRPr="0045709C" w:rsidRDefault="00F44F26" w:rsidP="00A33387">
      <w:pPr>
        <w:numPr>
          <w:ilvl w:val="0"/>
          <w:numId w:val="24"/>
        </w:numPr>
        <w:ind w:left="567" w:firstLine="709"/>
        <w:jc w:val="both"/>
        <w:rPr>
          <w:sz w:val="24"/>
          <w:szCs w:val="24"/>
          <w:lang w:val="en-US"/>
        </w:rPr>
      </w:pPr>
      <w:r w:rsidRPr="0045709C">
        <w:rPr>
          <w:sz w:val="24"/>
          <w:szCs w:val="24"/>
          <w:lang w:val="en-US"/>
        </w:rPr>
        <w:t>Three-level system of arbitration courts with the Higher Arbitration Court of the Russian Federation as a supreme judicial body competent to settle economic disputes and other cases considered by arbitration courts. The system of the arbitration courts comprises: arbitration courts of the subjects of the Russian Federation; courts of arbitration districts and the Higher Arbitration Court.</w:t>
      </w:r>
    </w:p>
    <w:p w:rsidR="00F44F26" w:rsidRPr="0045709C" w:rsidRDefault="00F44F26" w:rsidP="00F44F26">
      <w:pPr>
        <w:ind w:left="567" w:firstLine="709"/>
        <w:jc w:val="both"/>
        <w:rPr>
          <w:sz w:val="24"/>
          <w:szCs w:val="24"/>
          <w:lang w:val="en-US"/>
        </w:rPr>
      </w:pPr>
      <w:r w:rsidRPr="0045709C">
        <w:rPr>
          <w:sz w:val="24"/>
          <w:szCs w:val="24"/>
          <w:lang w:val="en-US"/>
        </w:rPr>
        <w:t>The system of general jurisdiction courts has the following structure:</w:t>
      </w:r>
    </w:p>
    <w:p w:rsidR="00F44F26" w:rsidRPr="0045709C" w:rsidRDefault="00F44F26" w:rsidP="00A33387">
      <w:pPr>
        <w:numPr>
          <w:ilvl w:val="0"/>
          <w:numId w:val="23"/>
        </w:numPr>
        <w:ind w:left="567" w:firstLine="709"/>
        <w:jc w:val="both"/>
        <w:rPr>
          <w:sz w:val="24"/>
          <w:szCs w:val="24"/>
          <w:lang w:val="en-US"/>
        </w:rPr>
      </w:pPr>
      <w:r w:rsidRPr="0045709C">
        <w:rPr>
          <w:sz w:val="24"/>
          <w:szCs w:val="24"/>
          <w:lang w:val="en-US"/>
        </w:rPr>
        <w:t>all general jurisdiction rayon courts acting on the territory of Russia;</w:t>
      </w:r>
    </w:p>
    <w:p w:rsidR="00F44F26" w:rsidRPr="0045709C" w:rsidRDefault="00F44F26" w:rsidP="00A33387">
      <w:pPr>
        <w:numPr>
          <w:ilvl w:val="0"/>
          <w:numId w:val="23"/>
        </w:numPr>
        <w:ind w:left="567" w:firstLine="709"/>
        <w:jc w:val="both"/>
        <w:rPr>
          <w:sz w:val="24"/>
          <w:szCs w:val="24"/>
          <w:lang w:val="en-US"/>
        </w:rPr>
      </w:pPr>
      <w:r w:rsidRPr="0045709C">
        <w:rPr>
          <w:sz w:val="24"/>
          <w:szCs w:val="24"/>
          <w:lang w:val="en-US"/>
        </w:rPr>
        <w:t xml:space="preserve">the supreme courts of the republics, </w:t>
      </w:r>
      <w:proofErr w:type="spellStart"/>
      <w:r w:rsidRPr="0045709C">
        <w:rPr>
          <w:sz w:val="24"/>
          <w:szCs w:val="24"/>
          <w:lang w:val="en-US"/>
        </w:rPr>
        <w:t>kray</w:t>
      </w:r>
      <w:proofErr w:type="spellEnd"/>
      <w:r w:rsidRPr="0045709C">
        <w:rPr>
          <w:sz w:val="24"/>
          <w:szCs w:val="24"/>
          <w:lang w:val="en-US"/>
        </w:rPr>
        <w:t>, oblast courts, city courts of Moscow and St.-Petersburg, courts of autonomous provinces and autonomous districts;</w:t>
      </w:r>
    </w:p>
    <w:p w:rsidR="00F44F26" w:rsidRPr="0045709C" w:rsidRDefault="00F44F26" w:rsidP="00A33387">
      <w:pPr>
        <w:numPr>
          <w:ilvl w:val="0"/>
          <w:numId w:val="23"/>
        </w:numPr>
        <w:ind w:left="567" w:firstLine="709"/>
        <w:jc w:val="both"/>
        <w:rPr>
          <w:sz w:val="24"/>
          <w:szCs w:val="24"/>
          <w:lang w:val="en-US"/>
        </w:rPr>
      </w:pPr>
      <w:proofErr w:type="gramStart"/>
      <w:r w:rsidRPr="0045709C">
        <w:rPr>
          <w:sz w:val="24"/>
          <w:szCs w:val="24"/>
          <w:lang w:val="en-US"/>
        </w:rPr>
        <w:t>military</w:t>
      </w:r>
      <w:proofErr w:type="gramEnd"/>
      <w:r w:rsidRPr="0045709C">
        <w:rPr>
          <w:sz w:val="24"/>
          <w:szCs w:val="24"/>
          <w:lang w:val="en-US"/>
        </w:rPr>
        <w:t xml:space="preserve"> courts of armies, fleets, garrisons, and military formations.</w:t>
      </w:r>
    </w:p>
    <w:p w:rsidR="00F44F26" w:rsidRPr="0045709C" w:rsidRDefault="00F44F26" w:rsidP="00F44F26">
      <w:pPr>
        <w:ind w:left="567" w:firstLine="709"/>
        <w:jc w:val="both"/>
        <w:rPr>
          <w:sz w:val="24"/>
          <w:szCs w:val="24"/>
          <w:lang w:val="en-US"/>
        </w:rPr>
      </w:pPr>
      <w:r w:rsidRPr="0045709C">
        <w:rPr>
          <w:sz w:val="24"/>
          <w:szCs w:val="24"/>
          <w:lang w:val="en-US"/>
        </w:rPr>
        <w:t>The Supreme Court of the Russian Federation is the supreme judicial body for all courts of general jurisdiction, both civil and military.</w:t>
      </w:r>
    </w:p>
    <w:p w:rsidR="00F44F26" w:rsidRPr="0045709C" w:rsidRDefault="00F44F26" w:rsidP="00F44F26">
      <w:pPr>
        <w:ind w:left="567" w:firstLine="709"/>
        <w:jc w:val="both"/>
        <w:rPr>
          <w:sz w:val="24"/>
          <w:szCs w:val="24"/>
          <w:lang w:val="en-US"/>
        </w:rPr>
      </w:pPr>
      <w:r w:rsidRPr="0045709C">
        <w:rPr>
          <w:sz w:val="24"/>
          <w:szCs w:val="24"/>
          <w:lang w:val="en-US"/>
        </w:rPr>
        <w:t>Justices of the Peace are judges of the subjects of the Russian Federation and form an integral part of the system of courts of general jurisdiction. The reestablishment of the institute of Justices of Peace in Russia in 2000 is an important step in the course of development of the judicial and legal reform and provides for more operative and accessible protection for the citizens of the country. The Justices of the Peace are included into the structure of general jurisdiction courts. The law entrusts the Justices of the Peace with functions and duties equal for all the judges of Russia.</w:t>
      </w:r>
    </w:p>
    <w:p w:rsidR="00F44F26" w:rsidRPr="0045709C" w:rsidRDefault="00F44F26" w:rsidP="00F44F26">
      <w:pPr>
        <w:ind w:left="567" w:firstLine="709"/>
        <w:jc w:val="both"/>
        <w:rPr>
          <w:b/>
          <w:sz w:val="24"/>
          <w:szCs w:val="24"/>
          <w:lang w:val="en-US"/>
        </w:rPr>
      </w:pPr>
    </w:p>
    <w:p w:rsidR="00F44F26" w:rsidRPr="0045709C" w:rsidRDefault="00F44F26" w:rsidP="00F44F26">
      <w:pPr>
        <w:ind w:left="567" w:firstLine="709"/>
        <w:jc w:val="both"/>
        <w:rPr>
          <w:b/>
          <w:sz w:val="24"/>
          <w:szCs w:val="24"/>
          <w:lang w:val="en-US"/>
        </w:rPr>
      </w:pPr>
      <w:r w:rsidRPr="0045709C">
        <w:rPr>
          <w:b/>
          <w:sz w:val="24"/>
          <w:szCs w:val="24"/>
          <w:lang w:val="en-US"/>
        </w:rPr>
        <w:t>New words:</w:t>
      </w:r>
    </w:p>
    <w:p w:rsidR="00F44F26" w:rsidRPr="0045709C" w:rsidRDefault="00F44F26" w:rsidP="00F44F26">
      <w:pPr>
        <w:ind w:left="567" w:firstLine="709"/>
        <w:jc w:val="both"/>
        <w:rPr>
          <w:sz w:val="24"/>
          <w:szCs w:val="24"/>
          <w:lang w:val="en-US"/>
        </w:rPr>
      </w:pPr>
      <w:proofErr w:type="gramStart"/>
      <w:r w:rsidRPr="0045709C">
        <w:rPr>
          <w:sz w:val="24"/>
          <w:szCs w:val="24"/>
          <w:lang w:val="en-US"/>
        </w:rPr>
        <w:t>ideological</w:t>
      </w:r>
      <w:proofErr w:type="gramEnd"/>
      <w:r w:rsidRPr="0045709C">
        <w:rPr>
          <w:sz w:val="24"/>
          <w:szCs w:val="24"/>
          <w:lang w:val="en-US"/>
        </w:rPr>
        <w:t xml:space="preserve"> bias </w:t>
      </w:r>
      <w:r w:rsidR="007C0843" w:rsidRPr="0045709C">
        <w:rPr>
          <w:sz w:val="24"/>
          <w:szCs w:val="24"/>
          <w:lang w:val="en-US"/>
        </w:rPr>
        <w:t>–</w:t>
      </w:r>
      <w:r w:rsidRPr="0045709C">
        <w:rPr>
          <w:sz w:val="24"/>
          <w:szCs w:val="24"/>
          <w:lang w:val="en-US"/>
        </w:rPr>
        <w:t xml:space="preserve"> </w:t>
      </w:r>
      <w:r w:rsidRPr="0045709C">
        <w:rPr>
          <w:sz w:val="24"/>
          <w:szCs w:val="24"/>
        </w:rPr>
        <w:t>идеологическая</w:t>
      </w:r>
      <w:r w:rsidR="007C0843" w:rsidRPr="0045709C">
        <w:rPr>
          <w:sz w:val="24"/>
          <w:szCs w:val="24"/>
          <w:lang w:val="en-US"/>
        </w:rPr>
        <w:t xml:space="preserve"> </w:t>
      </w:r>
      <w:r w:rsidRPr="0045709C">
        <w:rPr>
          <w:sz w:val="24"/>
          <w:szCs w:val="24"/>
        </w:rPr>
        <w:t>подоплека</w:t>
      </w:r>
    </w:p>
    <w:p w:rsidR="00F44F26" w:rsidRPr="0045709C" w:rsidRDefault="00F44F26" w:rsidP="00F44F26">
      <w:pPr>
        <w:ind w:left="567" w:firstLine="709"/>
        <w:jc w:val="both"/>
        <w:rPr>
          <w:sz w:val="24"/>
          <w:szCs w:val="24"/>
          <w:lang w:val="en-US"/>
        </w:rPr>
      </w:pPr>
      <w:proofErr w:type="gramStart"/>
      <w:r w:rsidRPr="0045709C">
        <w:rPr>
          <w:sz w:val="24"/>
          <w:szCs w:val="24"/>
          <w:lang w:val="en-US"/>
        </w:rPr>
        <w:t>to</w:t>
      </w:r>
      <w:proofErr w:type="gramEnd"/>
      <w:r w:rsidRPr="0045709C">
        <w:rPr>
          <w:sz w:val="24"/>
          <w:szCs w:val="24"/>
          <w:lang w:val="en-US"/>
        </w:rPr>
        <w:t xml:space="preserve"> be determined </w:t>
      </w:r>
      <w:r w:rsidR="007C0843" w:rsidRPr="0045709C">
        <w:rPr>
          <w:sz w:val="24"/>
          <w:szCs w:val="24"/>
          <w:lang w:val="en-US"/>
        </w:rPr>
        <w:t>–</w:t>
      </w:r>
      <w:r w:rsidRPr="0045709C">
        <w:rPr>
          <w:sz w:val="24"/>
          <w:szCs w:val="24"/>
          <w:lang w:val="en-US"/>
        </w:rPr>
        <w:t xml:space="preserve"> </w:t>
      </w:r>
      <w:r w:rsidRPr="0045709C">
        <w:rPr>
          <w:sz w:val="24"/>
          <w:szCs w:val="24"/>
        </w:rPr>
        <w:t>быть</w:t>
      </w:r>
      <w:r w:rsidR="007C0843" w:rsidRPr="0045709C">
        <w:rPr>
          <w:sz w:val="24"/>
          <w:szCs w:val="24"/>
          <w:lang w:val="en-US"/>
        </w:rPr>
        <w:t xml:space="preserve"> </w:t>
      </w:r>
      <w:r w:rsidRPr="0045709C">
        <w:rPr>
          <w:sz w:val="24"/>
          <w:szCs w:val="24"/>
        </w:rPr>
        <w:t>определенным</w:t>
      </w:r>
    </w:p>
    <w:p w:rsidR="00F44F26" w:rsidRPr="0045709C" w:rsidRDefault="00F44F26" w:rsidP="00F44F26">
      <w:pPr>
        <w:ind w:left="567" w:firstLine="709"/>
        <w:jc w:val="both"/>
        <w:rPr>
          <w:sz w:val="24"/>
          <w:szCs w:val="24"/>
          <w:lang w:val="en-US"/>
        </w:rPr>
      </w:pPr>
      <w:proofErr w:type="gramStart"/>
      <w:r w:rsidRPr="0045709C">
        <w:rPr>
          <w:sz w:val="24"/>
          <w:szCs w:val="24"/>
          <w:lang w:val="en-US"/>
        </w:rPr>
        <w:t>subjects</w:t>
      </w:r>
      <w:proofErr w:type="gramEnd"/>
      <w:r w:rsidRPr="0045709C">
        <w:rPr>
          <w:sz w:val="24"/>
          <w:szCs w:val="24"/>
          <w:lang w:val="en-US"/>
        </w:rPr>
        <w:t xml:space="preserve"> of the Russian Federation </w:t>
      </w:r>
      <w:r w:rsidR="007C0843" w:rsidRPr="0045709C">
        <w:rPr>
          <w:sz w:val="24"/>
          <w:szCs w:val="24"/>
          <w:lang w:val="en-US"/>
        </w:rPr>
        <w:t>–</w:t>
      </w:r>
      <w:r w:rsidRPr="0045709C">
        <w:rPr>
          <w:sz w:val="24"/>
          <w:szCs w:val="24"/>
          <w:lang w:val="en-US"/>
        </w:rPr>
        <w:t xml:space="preserve"> </w:t>
      </w:r>
      <w:r w:rsidRPr="0045709C">
        <w:rPr>
          <w:sz w:val="24"/>
          <w:szCs w:val="24"/>
        </w:rPr>
        <w:t>субъекты</w:t>
      </w:r>
      <w:r w:rsidR="007C0843" w:rsidRPr="0045709C">
        <w:rPr>
          <w:sz w:val="24"/>
          <w:szCs w:val="24"/>
          <w:lang w:val="en-US"/>
        </w:rPr>
        <w:t xml:space="preserve"> </w:t>
      </w:r>
      <w:r w:rsidRPr="0045709C">
        <w:rPr>
          <w:sz w:val="24"/>
          <w:szCs w:val="24"/>
        </w:rPr>
        <w:t>РФ</w:t>
      </w:r>
    </w:p>
    <w:p w:rsidR="00F44F26" w:rsidRPr="0045709C" w:rsidRDefault="00F44F26" w:rsidP="00F44F26">
      <w:pPr>
        <w:ind w:left="567" w:firstLine="709"/>
        <w:jc w:val="both"/>
        <w:rPr>
          <w:sz w:val="24"/>
          <w:szCs w:val="24"/>
        </w:rPr>
      </w:pPr>
      <w:proofErr w:type="gramStart"/>
      <w:r w:rsidRPr="0045709C">
        <w:rPr>
          <w:sz w:val="24"/>
          <w:szCs w:val="24"/>
          <w:lang w:val="en-US"/>
        </w:rPr>
        <w:t>compliance</w:t>
      </w:r>
      <w:proofErr w:type="gramEnd"/>
      <w:r w:rsidRPr="0045709C">
        <w:rPr>
          <w:sz w:val="24"/>
          <w:szCs w:val="24"/>
        </w:rPr>
        <w:t xml:space="preserve"> - согласие, соответствие</w:t>
      </w:r>
    </w:p>
    <w:p w:rsidR="00F44F26" w:rsidRPr="0045709C" w:rsidRDefault="00F44F26" w:rsidP="00F44F26">
      <w:pPr>
        <w:ind w:left="567" w:firstLine="709"/>
        <w:jc w:val="both"/>
        <w:rPr>
          <w:sz w:val="24"/>
          <w:szCs w:val="24"/>
        </w:rPr>
      </w:pPr>
      <w:proofErr w:type="gramStart"/>
      <w:r w:rsidRPr="0045709C">
        <w:rPr>
          <w:sz w:val="24"/>
          <w:szCs w:val="24"/>
          <w:lang w:val="en-US"/>
        </w:rPr>
        <w:t>procedural</w:t>
      </w:r>
      <w:proofErr w:type="gramEnd"/>
      <w:r w:rsidR="007C0843" w:rsidRPr="0045709C">
        <w:rPr>
          <w:sz w:val="24"/>
          <w:szCs w:val="24"/>
        </w:rPr>
        <w:t xml:space="preserve"> </w:t>
      </w:r>
      <w:r w:rsidRPr="0045709C">
        <w:rPr>
          <w:sz w:val="24"/>
          <w:szCs w:val="24"/>
          <w:lang w:val="en-US"/>
        </w:rPr>
        <w:t>forms</w:t>
      </w:r>
      <w:r w:rsidRPr="0045709C">
        <w:rPr>
          <w:sz w:val="24"/>
          <w:szCs w:val="24"/>
        </w:rPr>
        <w:t xml:space="preserve"> - процедурные формы </w:t>
      </w:r>
    </w:p>
    <w:p w:rsidR="00F44F26" w:rsidRPr="0045709C" w:rsidRDefault="00F44F26" w:rsidP="00F44F26">
      <w:pPr>
        <w:ind w:left="567" w:firstLine="709"/>
        <w:jc w:val="both"/>
        <w:rPr>
          <w:sz w:val="24"/>
          <w:szCs w:val="24"/>
          <w:lang w:val="en-US"/>
        </w:rPr>
      </w:pPr>
      <w:proofErr w:type="gramStart"/>
      <w:r w:rsidRPr="0045709C">
        <w:rPr>
          <w:sz w:val="24"/>
          <w:szCs w:val="24"/>
          <w:lang w:val="en-US"/>
        </w:rPr>
        <w:t>tier</w:t>
      </w:r>
      <w:proofErr w:type="gramEnd"/>
      <w:r w:rsidRPr="0045709C">
        <w:rPr>
          <w:sz w:val="24"/>
          <w:szCs w:val="24"/>
          <w:lang w:val="en-US"/>
        </w:rPr>
        <w:t xml:space="preserve"> - </w:t>
      </w:r>
      <w:r w:rsidRPr="0045709C">
        <w:rPr>
          <w:sz w:val="24"/>
          <w:szCs w:val="24"/>
        </w:rPr>
        <w:t>звено</w:t>
      </w:r>
    </w:p>
    <w:p w:rsidR="00F44F26" w:rsidRPr="0045709C" w:rsidRDefault="00F44F26" w:rsidP="00F44F26">
      <w:pPr>
        <w:ind w:left="567" w:firstLine="709"/>
        <w:jc w:val="both"/>
        <w:rPr>
          <w:sz w:val="24"/>
          <w:szCs w:val="24"/>
          <w:lang w:val="en-US"/>
        </w:rPr>
      </w:pPr>
      <w:proofErr w:type="gramStart"/>
      <w:r w:rsidRPr="0045709C">
        <w:rPr>
          <w:sz w:val="24"/>
          <w:szCs w:val="24"/>
          <w:lang w:val="en-US"/>
        </w:rPr>
        <w:t>reestablishment</w:t>
      </w:r>
      <w:proofErr w:type="gramEnd"/>
      <w:r w:rsidRPr="0045709C">
        <w:rPr>
          <w:sz w:val="24"/>
          <w:szCs w:val="24"/>
          <w:lang w:val="en-US"/>
        </w:rPr>
        <w:t xml:space="preserve"> - </w:t>
      </w:r>
      <w:r w:rsidRPr="0045709C">
        <w:rPr>
          <w:sz w:val="24"/>
          <w:szCs w:val="24"/>
        </w:rPr>
        <w:t>реорганизация</w:t>
      </w:r>
    </w:p>
    <w:p w:rsidR="00F44F26" w:rsidRPr="0045709C" w:rsidRDefault="00F44F26" w:rsidP="00F44F26">
      <w:pPr>
        <w:ind w:left="567" w:firstLine="709"/>
        <w:jc w:val="both"/>
        <w:rPr>
          <w:sz w:val="24"/>
          <w:szCs w:val="24"/>
          <w:lang w:val="en-US"/>
        </w:rPr>
      </w:pPr>
      <w:proofErr w:type="gramStart"/>
      <w:r w:rsidRPr="0045709C">
        <w:rPr>
          <w:sz w:val="24"/>
          <w:szCs w:val="24"/>
          <w:lang w:val="en-US"/>
        </w:rPr>
        <w:t>to</w:t>
      </w:r>
      <w:proofErr w:type="gramEnd"/>
      <w:r w:rsidRPr="0045709C">
        <w:rPr>
          <w:sz w:val="24"/>
          <w:szCs w:val="24"/>
          <w:lang w:val="en-US"/>
        </w:rPr>
        <w:t xml:space="preserve"> entrust with functions </w:t>
      </w:r>
      <w:r w:rsidR="007C0843" w:rsidRPr="0045709C">
        <w:rPr>
          <w:sz w:val="24"/>
          <w:szCs w:val="24"/>
          <w:lang w:val="en-US"/>
        </w:rPr>
        <w:t>–</w:t>
      </w:r>
      <w:r w:rsidRPr="0045709C">
        <w:rPr>
          <w:sz w:val="24"/>
          <w:szCs w:val="24"/>
          <w:lang w:val="en-US"/>
        </w:rPr>
        <w:t xml:space="preserve"> </w:t>
      </w:r>
      <w:r w:rsidRPr="0045709C">
        <w:rPr>
          <w:sz w:val="24"/>
          <w:szCs w:val="24"/>
        </w:rPr>
        <w:t>вверять</w:t>
      </w:r>
      <w:r w:rsidR="007C0843" w:rsidRPr="0045709C">
        <w:rPr>
          <w:sz w:val="24"/>
          <w:szCs w:val="24"/>
          <w:lang w:val="en-US"/>
        </w:rPr>
        <w:t xml:space="preserve"> </w:t>
      </w:r>
      <w:r w:rsidRPr="0045709C">
        <w:rPr>
          <w:sz w:val="24"/>
          <w:szCs w:val="24"/>
        </w:rPr>
        <w:t>функции</w:t>
      </w:r>
    </w:p>
    <w:p w:rsidR="00F44F26" w:rsidRPr="0045709C" w:rsidRDefault="00F44F26" w:rsidP="00F44F26">
      <w:pPr>
        <w:ind w:left="567" w:firstLine="709"/>
        <w:jc w:val="both"/>
        <w:rPr>
          <w:sz w:val="24"/>
          <w:szCs w:val="24"/>
          <w:lang w:val="en-US"/>
        </w:rPr>
      </w:pPr>
      <w:proofErr w:type="gramStart"/>
      <w:r w:rsidRPr="0045709C">
        <w:rPr>
          <w:sz w:val="24"/>
          <w:szCs w:val="24"/>
          <w:lang w:val="en-US"/>
        </w:rPr>
        <w:lastRenderedPageBreak/>
        <w:t>to</w:t>
      </w:r>
      <w:proofErr w:type="gramEnd"/>
      <w:r w:rsidRPr="0045709C">
        <w:rPr>
          <w:sz w:val="24"/>
          <w:szCs w:val="24"/>
          <w:lang w:val="en-US"/>
        </w:rPr>
        <w:t xml:space="preserve"> empower - </w:t>
      </w:r>
      <w:r w:rsidRPr="0045709C">
        <w:rPr>
          <w:sz w:val="24"/>
          <w:szCs w:val="24"/>
        </w:rPr>
        <w:t>уполномочивать</w:t>
      </w:r>
    </w:p>
    <w:p w:rsidR="00F44F26" w:rsidRPr="0045709C" w:rsidRDefault="00F44F26" w:rsidP="00F44F26">
      <w:pPr>
        <w:ind w:left="567" w:firstLine="709"/>
        <w:jc w:val="both"/>
        <w:rPr>
          <w:sz w:val="24"/>
          <w:szCs w:val="24"/>
          <w:lang w:val="en-US"/>
        </w:rPr>
      </w:pPr>
      <w:proofErr w:type="gramStart"/>
      <w:r w:rsidRPr="0045709C">
        <w:rPr>
          <w:sz w:val="24"/>
          <w:szCs w:val="24"/>
          <w:lang w:val="en-US"/>
        </w:rPr>
        <w:t>accessible</w:t>
      </w:r>
      <w:proofErr w:type="gramEnd"/>
      <w:r w:rsidRPr="0045709C">
        <w:rPr>
          <w:sz w:val="24"/>
          <w:szCs w:val="24"/>
          <w:lang w:val="en-US"/>
        </w:rPr>
        <w:t xml:space="preserve"> protection </w:t>
      </w:r>
      <w:r w:rsidR="007C0843" w:rsidRPr="0045709C">
        <w:rPr>
          <w:sz w:val="24"/>
          <w:szCs w:val="24"/>
          <w:lang w:val="en-US"/>
        </w:rPr>
        <w:t>–</w:t>
      </w:r>
      <w:r w:rsidRPr="0045709C">
        <w:rPr>
          <w:sz w:val="24"/>
          <w:szCs w:val="24"/>
          <w:lang w:val="en-US"/>
        </w:rPr>
        <w:t xml:space="preserve"> </w:t>
      </w:r>
      <w:r w:rsidRPr="0045709C">
        <w:rPr>
          <w:sz w:val="24"/>
          <w:szCs w:val="24"/>
        </w:rPr>
        <w:t>доступная</w:t>
      </w:r>
      <w:r w:rsidR="007C0843" w:rsidRPr="0090073D">
        <w:rPr>
          <w:sz w:val="24"/>
          <w:szCs w:val="24"/>
          <w:lang w:val="en-US"/>
        </w:rPr>
        <w:t xml:space="preserve"> </w:t>
      </w:r>
      <w:r w:rsidRPr="0045709C">
        <w:rPr>
          <w:sz w:val="24"/>
          <w:szCs w:val="24"/>
        </w:rPr>
        <w:t>защита</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both"/>
        <w:rPr>
          <w:b/>
          <w:sz w:val="24"/>
          <w:szCs w:val="24"/>
          <w:lang w:val="en-US"/>
        </w:rPr>
      </w:pPr>
      <w:r w:rsidRPr="0045709C">
        <w:rPr>
          <w:b/>
          <w:sz w:val="24"/>
          <w:szCs w:val="24"/>
          <w:lang w:val="en-US"/>
        </w:rPr>
        <w:t>Questions to the text:</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was the purpose of a judicial reform carried out in Russia from the beginning of the 90s?</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became the main legal basis for the introduction of the judicial reform in Russia?</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is the structure of judicial system of the Russian Federation determined by?</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does the judicial system of the Russian Federation consist of?</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cases does the Constitutional Court of Russia consider?</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is the role of the Supreme Court of the Russian Federation?</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is the role of the Higher Arbitration Court of Russia?</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does the system of the arbitration courts comprise?</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structure does the system of general jurisdiction have?</w:t>
      </w:r>
    </w:p>
    <w:p w:rsidR="00F44F26" w:rsidRPr="0045709C" w:rsidRDefault="00F44F26" w:rsidP="00A33387">
      <w:pPr>
        <w:numPr>
          <w:ilvl w:val="0"/>
          <w:numId w:val="25"/>
        </w:numPr>
        <w:ind w:left="567"/>
        <w:jc w:val="both"/>
        <w:rPr>
          <w:sz w:val="24"/>
          <w:szCs w:val="24"/>
          <w:lang w:val="en-US"/>
        </w:rPr>
      </w:pPr>
      <w:r w:rsidRPr="0045709C">
        <w:rPr>
          <w:sz w:val="24"/>
          <w:szCs w:val="24"/>
          <w:lang w:val="en-US"/>
        </w:rPr>
        <w:t>What is the role of the Justices of the Peace in Russia and what for was the reestablishment of the institute of JPs in Russia in 2000?</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both"/>
        <w:rPr>
          <w:b/>
          <w:i/>
          <w:sz w:val="24"/>
          <w:szCs w:val="24"/>
          <w:lang w:val="en-US"/>
        </w:rPr>
      </w:pPr>
      <w:proofErr w:type="gramStart"/>
      <w:r w:rsidRPr="0045709C">
        <w:rPr>
          <w:b/>
          <w:sz w:val="24"/>
          <w:szCs w:val="24"/>
          <w:lang w:val="en-US"/>
        </w:rPr>
        <w:t>Exercise 2.</w:t>
      </w:r>
      <w:proofErr w:type="gramEnd"/>
      <w:r w:rsidRPr="0045709C">
        <w:rPr>
          <w:b/>
          <w:i/>
          <w:sz w:val="24"/>
          <w:szCs w:val="24"/>
          <w:lang w:val="en-US"/>
        </w:rPr>
        <w:t xml:space="preserve"> Translate the following sentences into Russian:</w:t>
      </w:r>
    </w:p>
    <w:p w:rsidR="00F44F26" w:rsidRPr="0045709C" w:rsidRDefault="00F44F26" w:rsidP="00A33387">
      <w:pPr>
        <w:numPr>
          <w:ilvl w:val="0"/>
          <w:numId w:val="26"/>
        </w:numPr>
        <w:ind w:left="567"/>
        <w:jc w:val="both"/>
        <w:rPr>
          <w:sz w:val="24"/>
          <w:szCs w:val="24"/>
          <w:lang w:val="en-US"/>
        </w:rPr>
      </w:pPr>
      <w:r w:rsidRPr="0045709C">
        <w:rPr>
          <w:sz w:val="24"/>
          <w:szCs w:val="24"/>
          <w:lang w:val="en-US"/>
        </w:rPr>
        <w:t>Russian Federation is among civil countries that have built their legal systems on codified civil law.</w:t>
      </w:r>
    </w:p>
    <w:p w:rsidR="00F44F26" w:rsidRPr="0045709C" w:rsidRDefault="00F44F26" w:rsidP="00A33387">
      <w:pPr>
        <w:numPr>
          <w:ilvl w:val="0"/>
          <w:numId w:val="26"/>
        </w:numPr>
        <w:ind w:left="567"/>
        <w:jc w:val="both"/>
        <w:rPr>
          <w:sz w:val="24"/>
          <w:szCs w:val="24"/>
          <w:lang w:val="en-US"/>
        </w:rPr>
      </w:pPr>
      <w:r w:rsidRPr="0045709C">
        <w:rPr>
          <w:sz w:val="24"/>
          <w:szCs w:val="24"/>
          <w:lang w:val="en-US"/>
        </w:rPr>
        <w:t xml:space="preserve">Russian courts base their </w:t>
      </w:r>
      <w:proofErr w:type="spellStart"/>
      <w:r w:rsidRPr="0045709C">
        <w:rPr>
          <w:sz w:val="24"/>
          <w:szCs w:val="24"/>
          <w:lang w:val="en-US"/>
        </w:rPr>
        <w:t>judgements</w:t>
      </w:r>
      <w:proofErr w:type="spellEnd"/>
      <w:r w:rsidRPr="0045709C">
        <w:rPr>
          <w:sz w:val="24"/>
          <w:szCs w:val="24"/>
          <w:lang w:val="en-US"/>
        </w:rPr>
        <w:t xml:space="preserve"> on the provisions of codes and statues.</w:t>
      </w:r>
    </w:p>
    <w:p w:rsidR="00F44F26" w:rsidRPr="0045709C" w:rsidRDefault="00F44F26" w:rsidP="00A33387">
      <w:pPr>
        <w:numPr>
          <w:ilvl w:val="0"/>
          <w:numId w:val="26"/>
        </w:numPr>
        <w:ind w:left="567"/>
        <w:jc w:val="both"/>
        <w:rPr>
          <w:sz w:val="24"/>
          <w:szCs w:val="24"/>
          <w:lang w:val="en-US"/>
        </w:rPr>
      </w:pPr>
      <w:r w:rsidRPr="0045709C">
        <w:rPr>
          <w:sz w:val="24"/>
          <w:szCs w:val="24"/>
          <w:lang w:val="en-US"/>
        </w:rPr>
        <w:t>The system of judicial precedent is not recognized in Russian courts.</w:t>
      </w:r>
    </w:p>
    <w:p w:rsidR="00F44F26" w:rsidRPr="0045709C" w:rsidRDefault="00F44F26" w:rsidP="00A33387">
      <w:pPr>
        <w:numPr>
          <w:ilvl w:val="0"/>
          <w:numId w:val="26"/>
        </w:numPr>
        <w:ind w:left="567"/>
        <w:jc w:val="both"/>
        <w:rPr>
          <w:sz w:val="24"/>
          <w:szCs w:val="24"/>
          <w:lang w:val="en-US"/>
        </w:rPr>
      </w:pPr>
      <w:r w:rsidRPr="0045709C">
        <w:rPr>
          <w:sz w:val="24"/>
          <w:szCs w:val="24"/>
          <w:lang w:val="en-US"/>
        </w:rPr>
        <w:t>The System of Courts in Russia is established in accordance with the Constitution of the Russian Federation and the Federal Constitutional Law “On the Judicial System of the RF” of December, 31, 1996.</w:t>
      </w:r>
    </w:p>
    <w:p w:rsidR="00F44F26" w:rsidRPr="0045709C" w:rsidRDefault="00F44F26" w:rsidP="00A33387">
      <w:pPr>
        <w:numPr>
          <w:ilvl w:val="0"/>
          <w:numId w:val="26"/>
        </w:numPr>
        <w:ind w:left="567"/>
        <w:jc w:val="both"/>
        <w:rPr>
          <w:sz w:val="24"/>
          <w:szCs w:val="24"/>
          <w:lang w:val="en-US"/>
        </w:rPr>
      </w:pPr>
      <w:r w:rsidRPr="0045709C">
        <w:rPr>
          <w:sz w:val="24"/>
          <w:szCs w:val="24"/>
          <w:lang w:val="en-US"/>
        </w:rPr>
        <w:t>The existing judicial system of the RF is an independent branch of power, free from political and ideological bias.</w:t>
      </w:r>
    </w:p>
    <w:p w:rsidR="00F44F26" w:rsidRPr="0045709C" w:rsidRDefault="00F44F26" w:rsidP="00A33387">
      <w:pPr>
        <w:numPr>
          <w:ilvl w:val="0"/>
          <w:numId w:val="26"/>
        </w:numPr>
        <w:ind w:left="567"/>
        <w:jc w:val="both"/>
        <w:rPr>
          <w:sz w:val="24"/>
          <w:szCs w:val="24"/>
          <w:lang w:val="en-US"/>
        </w:rPr>
      </w:pPr>
      <w:r w:rsidRPr="0045709C">
        <w:rPr>
          <w:sz w:val="24"/>
          <w:szCs w:val="24"/>
          <w:lang w:val="en-US"/>
        </w:rPr>
        <w:t>The Constitution of the Russian Federation of 1993 became the main legal basis for the introduction of the judicial reform.</w:t>
      </w:r>
    </w:p>
    <w:p w:rsidR="00F44F26" w:rsidRPr="0045709C" w:rsidRDefault="00F44F26" w:rsidP="00A33387">
      <w:pPr>
        <w:numPr>
          <w:ilvl w:val="0"/>
          <w:numId w:val="26"/>
        </w:numPr>
        <w:ind w:left="567"/>
        <w:jc w:val="both"/>
        <w:rPr>
          <w:sz w:val="24"/>
          <w:szCs w:val="24"/>
          <w:lang w:val="en-US"/>
        </w:rPr>
      </w:pPr>
      <w:r w:rsidRPr="0045709C">
        <w:rPr>
          <w:sz w:val="24"/>
          <w:szCs w:val="24"/>
          <w:lang w:val="en-US"/>
        </w:rPr>
        <w:t>Independent, competent law court is an important component of a democratic state based on a rule of law.</w:t>
      </w:r>
    </w:p>
    <w:p w:rsidR="00F44F26" w:rsidRPr="0045709C" w:rsidRDefault="00F44F26" w:rsidP="00A33387">
      <w:pPr>
        <w:numPr>
          <w:ilvl w:val="0"/>
          <w:numId w:val="26"/>
        </w:numPr>
        <w:ind w:left="567"/>
        <w:jc w:val="both"/>
        <w:rPr>
          <w:sz w:val="24"/>
          <w:szCs w:val="24"/>
          <w:lang w:val="en-US"/>
        </w:rPr>
      </w:pPr>
      <w:r w:rsidRPr="0045709C">
        <w:rPr>
          <w:sz w:val="24"/>
          <w:szCs w:val="24"/>
          <w:lang w:val="en-US"/>
        </w:rPr>
        <w:t>The Supreme Court of the Russian Federation is the supreme judicial body for all courts of general jurisdiction, both civil and military.</w:t>
      </w:r>
    </w:p>
    <w:p w:rsidR="00F44F26" w:rsidRPr="0045709C" w:rsidRDefault="00F44F26" w:rsidP="00A33387">
      <w:pPr>
        <w:numPr>
          <w:ilvl w:val="0"/>
          <w:numId w:val="26"/>
        </w:numPr>
        <w:ind w:left="567"/>
        <w:jc w:val="both"/>
        <w:rPr>
          <w:sz w:val="24"/>
          <w:szCs w:val="24"/>
          <w:lang w:val="en-US"/>
        </w:rPr>
      </w:pPr>
      <w:r w:rsidRPr="0045709C">
        <w:rPr>
          <w:sz w:val="24"/>
          <w:szCs w:val="24"/>
          <w:lang w:val="en-US"/>
        </w:rPr>
        <w:t xml:space="preserve">Justices of the Peace are judges of the subjects of the RF and form an </w:t>
      </w:r>
      <w:proofErr w:type="spellStart"/>
      <w:r w:rsidRPr="0045709C">
        <w:rPr>
          <w:sz w:val="24"/>
          <w:szCs w:val="24"/>
          <w:lang w:val="en-US"/>
        </w:rPr>
        <w:t>intergral</w:t>
      </w:r>
      <w:proofErr w:type="spellEnd"/>
      <w:r w:rsidRPr="0045709C">
        <w:rPr>
          <w:sz w:val="24"/>
          <w:szCs w:val="24"/>
          <w:lang w:val="en-US"/>
        </w:rPr>
        <w:t xml:space="preserve"> part of the system of courts of general jurisdiction.</w:t>
      </w:r>
    </w:p>
    <w:p w:rsidR="00F44F26" w:rsidRPr="0045709C" w:rsidRDefault="00F44F26" w:rsidP="00A33387">
      <w:pPr>
        <w:numPr>
          <w:ilvl w:val="0"/>
          <w:numId w:val="26"/>
        </w:numPr>
        <w:ind w:left="567"/>
        <w:jc w:val="both"/>
        <w:rPr>
          <w:sz w:val="24"/>
          <w:szCs w:val="24"/>
          <w:lang w:val="en-US"/>
        </w:rPr>
      </w:pPr>
      <w:r w:rsidRPr="0045709C">
        <w:rPr>
          <w:sz w:val="24"/>
          <w:szCs w:val="24"/>
          <w:lang w:val="en-US"/>
        </w:rPr>
        <w:t>The law entrusts the Justices of the Peace with functions and duties equal for all the judges in Russia.</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both"/>
        <w:rPr>
          <w:sz w:val="24"/>
          <w:szCs w:val="24"/>
          <w:lang w:val="en-US"/>
        </w:rPr>
      </w:pPr>
      <w:r w:rsidRPr="0045709C">
        <w:rPr>
          <w:b/>
          <w:sz w:val="24"/>
          <w:szCs w:val="24"/>
          <w:lang w:val="en-US"/>
        </w:rPr>
        <w:t>Exercise 3.</w:t>
      </w:r>
      <w:r w:rsidRPr="0045709C">
        <w:rPr>
          <w:b/>
          <w:i/>
          <w:sz w:val="24"/>
          <w:szCs w:val="24"/>
          <w:lang w:val="en-US"/>
        </w:rPr>
        <w:t>Fill in the gaps with the words given below, translate the text into Russian:</w:t>
      </w:r>
      <w:r w:rsidRPr="0045709C">
        <w:rPr>
          <w:sz w:val="24"/>
          <w:szCs w:val="24"/>
          <w:lang w:val="en-US"/>
        </w:rPr>
        <w:t xml:space="preserve"> instance, interest, judicial, lower, acts, supervises, justices, tier, jurisdiction</w:t>
      </w:r>
    </w:p>
    <w:p w:rsidR="00F44F26" w:rsidRPr="0045709C" w:rsidRDefault="00F44F26" w:rsidP="00F44F26">
      <w:pPr>
        <w:ind w:left="567" w:firstLine="709"/>
        <w:jc w:val="both"/>
        <w:rPr>
          <w:sz w:val="24"/>
          <w:szCs w:val="24"/>
          <w:lang w:val="en-US"/>
        </w:rPr>
      </w:pPr>
    </w:p>
    <w:p w:rsidR="00F44F26" w:rsidRPr="0045709C" w:rsidRDefault="00F44F26" w:rsidP="00F44F26">
      <w:pPr>
        <w:ind w:left="567" w:firstLine="709"/>
        <w:jc w:val="center"/>
        <w:rPr>
          <w:b/>
          <w:sz w:val="24"/>
          <w:szCs w:val="24"/>
          <w:lang w:val="en-US"/>
        </w:rPr>
      </w:pPr>
      <w:r w:rsidRPr="0045709C">
        <w:rPr>
          <w:b/>
          <w:sz w:val="24"/>
          <w:szCs w:val="24"/>
          <w:lang w:val="en-US"/>
        </w:rPr>
        <w:t>The Supreme Court and its Functions</w:t>
      </w:r>
    </w:p>
    <w:p w:rsidR="00F44F26" w:rsidRPr="0045709C" w:rsidRDefault="00F44F26" w:rsidP="00F44F26">
      <w:pPr>
        <w:ind w:left="567" w:firstLine="709"/>
        <w:jc w:val="both"/>
        <w:rPr>
          <w:sz w:val="24"/>
          <w:szCs w:val="24"/>
          <w:lang w:val="en-US"/>
        </w:rPr>
      </w:pPr>
      <w:r w:rsidRPr="0045709C">
        <w:rPr>
          <w:sz w:val="24"/>
          <w:szCs w:val="24"/>
          <w:lang w:val="en-US"/>
        </w:rPr>
        <w:t>The Supreme Court of the Russian Federation is the supreme ______ body for civil, criminal, administrative and other cases under the jurisdiction of courts of general _____</w:t>
      </w:r>
      <w:proofErr w:type="gramStart"/>
      <w:r w:rsidRPr="0045709C">
        <w:rPr>
          <w:sz w:val="24"/>
          <w:szCs w:val="24"/>
          <w:lang w:val="en-US"/>
        </w:rPr>
        <w:t>_,</w:t>
      </w:r>
      <w:proofErr w:type="gramEnd"/>
      <w:r w:rsidRPr="0045709C">
        <w:rPr>
          <w:sz w:val="24"/>
          <w:szCs w:val="24"/>
          <w:lang w:val="en-US"/>
        </w:rPr>
        <w:t xml:space="preserve"> carries out judicial supervision over their activities according to federal procedural forms and provides clarifications on the issues of proceedings. It heads the judicial system of general jurisdiction, representing a supreme ______ of this system.</w:t>
      </w:r>
    </w:p>
    <w:p w:rsidR="00F44F26" w:rsidRPr="0045709C" w:rsidRDefault="00F44F26" w:rsidP="00F44F26">
      <w:pPr>
        <w:ind w:left="567" w:firstLine="709"/>
        <w:jc w:val="both"/>
        <w:rPr>
          <w:sz w:val="24"/>
          <w:szCs w:val="24"/>
          <w:lang w:val="en-US"/>
        </w:rPr>
      </w:pPr>
      <w:r w:rsidRPr="0045709C">
        <w:rPr>
          <w:sz w:val="24"/>
          <w:szCs w:val="24"/>
          <w:lang w:val="en-US"/>
        </w:rPr>
        <w:t xml:space="preserve">The Supreme Court of Russian Federation has the right of the legislative initiative. </w:t>
      </w:r>
      <w:proofErr w:type="gramStart"/>
      <w:r w:rsidRPr="0045709C">
        <w:rPr>
          <w:sz w:val="24"/>
          <w:szCs w:val="24"/>
          <w:lang w:val="en-US"/>
        </w:rPr>
        <w:t>It ______ as a court of first instance for cases of special importance or special public ______.</w:t>
      </w:r>
      <w:proofErr w:type="gramEnd"/>
    </w:p>
    <w:p w:rsidR="00F44F26" w:rsidRPr="0045709C" w:rsidRDefault="00F44F26" w:rsidP="00F44F26">
      <w:pPr>
        <w:ind w:left="567" w:firstLine="709"/>
        <w:jc w:val="both"/>
        <w:rPr>
          <w:sz w:val="24"/>
          <w:szCs w:val="24"/>
          <w:lang w:val="en-US"/>
        </w:rPr>
      </w:pPr>
      <w:r w:rsidRPr="0045709C">
        <w:rPr>
          <w:sz w:val="24"/>
          <w:szCs w:val="24"/>
          <w:lang w:val="en-US"/>
        </w:rPr>
        <w:t>The Supreme Court of the Russian Federation is a cassation ______ in relation to the federal courts of general jurisdiction of republics or oblast.</w:t>
      </w:r>
    </w:p>
    <w:p w:rsidR="00F44F26" w:rsidRPr="0045709C" w:rsidRDefault="00F44F26" w:rsidP="00F44F26">
      <w:pPr>
        <w:ind w:left="567" w:firstLine="709"/>
        <w:jc w:val="both"/>
        <w:rPr>
          <w:sz w:val="24"/>
          <w:szCs w:val="24"/>
          <w:lang w:val="en-US"/>
        </w:rPr>
      </w:pPr>
      <w:proofErr w:type="gramStart"/>
      <w:r w:rsidRPr="0045709C">
        <w:rPr>
          <w:sz w:val="24"/>
          <w:szCs w:val="24"/>
          <w:lang w:val="en-US"/>
        </w:rPr>
        <w:t>The Supreme Court of the Russian Federation ______ legality, validity and substantiality of sentences and other decisions of courts of ______ level.</w:t>
      </w:r>
      <w:proofErr w:type="gramEnd"/>
    </w:p>
    <w:p w:rsidR="00F44F26" w:rsidRPr="0045709C" w:rsidRDefault="00F44F26" w:rsidP="00F44F26">
      <w:pPr>
        <w:ind w:left="567" w:firstLine="709"/>
        <w:jc w:val="both"/>
        <w:rPr>
          <w:sz w:val="24"/>
          <w:szCs w:val="24"/>
          <w:lang w:val="en-US"/>
        </w:rPr>
      </w:pPr>
      <w:r w:rsidRPr="0045709C">
        <w:rPr>
          <w:sz w:val="24"/>
          <w:szCs w:val="24"/>
          <w:lang w:val="en-US"/>
        </w:rPr>
        <w:lastRenderedPageBreak/>
        <w:t>The Supreme Court is composed of its Chief Justice, the chief deputy and deputies of the Chief Justice, the ______ of the Court and People assessors.</w:t>
      </w:r>
    </w:p>
    <w:p w:rsidR="00F44F26" w:rsidRPr="0045709C" w:rsidRDefault="00F44F26" w:rsidP="00F44F26">
      <w:pPr>
        <w:ind w:left="567" w:firstLine="709"/>
        <w:jc w:val="both"/>
        <w:rPr>
          <w:sz w:val="24"/>
          <w:szCs w:val="24"/>
          <w:lang w:val="en-US"/>
        </w:rPr>
      </w:pPr>
      <w:r w:rsidRPr="0045709C">
        <w:rPr>
          <w:sz w:val="24"/>
          <w:szCs w:val="24"/>
          <w:lang w:val="en-US"/>
        </w:rPr>
        <w:t>The Supreme Court of the Russian Federation has the following structure:</w:t>
      </w:r>
    </w:p>
    <w:p w:rsidR="00F44F26" w:rsidRPr="0045709C" w:rsidRDefault="00F44F26" w:rsidP="00A33387">
      <w:pPr>
        <w:numPr>
          <w:ilvl w:val="0"/>
          <w:numId w:val="27"/>
        </w:numPr>
        <w:ind w:left="567"/>
        <w:jc w:val="both"/>
        <w:rPr>
          <w:sz w:val="24"/>
          <w:szCs w:val="24"/>
          <w:lang w:val="en-US"/>
        </w:rPr>
      </w:pPr>
      <w:r w:rsidRPr="0045709C">
        <w:rPr>
          <w:sz w:val="24"/>
          <w:szCs w:val="24"/>
          <w:lang w:val="en-US"/>
        </w:rPr>
        <w:t>The Plenum of the Supreme Court;</w:t>
      </w:r>
    </w:p>
    <w:p w:rsidR="00F44F26" w:rsidRPr="0045709C" w:rsidRDefault="00F44F26" w:rsidP="00A33387">
      <w:pPr>
        <w:numPr>
          <w:ilvl w:val="0"/>
          <w:numId w:val="27"/>
        </w:numPr>
        <w:ind w:left="567"/>
        <w:jc w:val="both"/>
        <w:rPr>
          <w:sz w:val="24"/>
          <w:szCs w:val="24"/>
          <w:lang w:val="en-US"/>
        </w:rPr>
      </w:pPr>
      <w:r w:rsidRPr="0045709C">
        <w:rPr>
          <w:sz w:val="24"/>
          <w:szCs w:val="24"/>
          <w:lang w:val="en-US"/>
        </w:rPr>
        <w:t>The Presidium of the Supreme Court;</w:t>
      </w:r>
    </w:p>
    <w:p w:rsidR="00F44F26" w:rsidRPr="0045709C" w:rsidRDefault="00F44F26" w:rsidP="00A33387">
      <w:pPr>
        <w:numPr>
          <w:ilvl w:val="0"/>
          <w:numId w:val="27"/>
        </w:numPr>
        <w:ind w:left="567"/>
        <w:jc w:val="both"/>
        <w:rPr>
          <w:sz w:val="24"/>
          <w:szCs w:val="24"/>
          <w:lang w:val="en-US"/>
        </w:rPr>
      </w:pPr>
      <w:r w:rsidRPr="0045709C">
        <w:rPr>
          <w:sz w:val="24"/>
          <w:szCs w:val="24"/>
          <w:lang w:val="en-US"/>
        </w:rPr>
        <w:t>Judicial Chambers.</w:t>
      </w:r>
    </w:p>
    <w:p w:rsidR="00F44F26" w:rsidRPr="0045709C" w:rsidRDefault="00F44F26" w:rsidP="00F44F26">
      <w:pPr>
        <w:jc w:val="both"/>
        <w:rPr>
          <w:sz w:val="24"/>
          <w:szCs w:val="24"/>
          <w:lang w:val="en-US"/>
        </w:rPr>
      </w:pPr>
    </w:p>
    <w:p w:rsidR="00F44F26" w:rsidRPr="0045709C" w:rsidRDefault="00F44F26" w:rsidP="00F44F26">
      <w:pPr>
        <w:ind w:left="567" w:firstLine="709"/>
        <w:jc w:val="both"/>
        <w:rPr>
          <w:b/>
          <w:i/>
          <w:sz w:val="24"/>
          <w:szCs w:val="24"/>
          <w:lang w:val="en-US"/>
        </w:rPr>
      </w:pPr>
      <w:r w:rsidRPr="0045709C">
        <w:rPr>
          <w:b/>
          <w:sz w:val="24"/>
          <w:szCs w:val="24"/>
          <w:lang w:val="en-US"/>
        </w:rPr>
        <w:t>Exercise 4.</w:t>
      </w:r>
      <w:r w:rsidRPr="0045709C">
        <w:rPr>
          <w:b/>
          <w:i/>
          <w:sz w:val="24"/>
          <w:szCs w:val="24"/>
          <w:lang w:val="en-US"/>
        </w:rPr>
        <w:t>Translate from Russian into English:</w:t>
      </w:r>
    </w:p>
    <w:p w:rsidR="00F44F26" w:rsidRPr="0045709C" w:rsidRDefault="00F44F26" w:rsidP="00A33387">
      <w:pPr>
        <w:numPr>
          <w:ilvl w:val="0"/>
          <w:numId w:val="28"/>
        </w:numPr>
        <w:ind w:left="567"/>
        <w:jc w:val="both"/>
        <w:rPr>
          <w:sz w:val="24"/>
          <w:szCs w:val="24"/>
        </w:rPr>
      </w:pPr>
      <w:r w:rsidRPr="0045709C">
        <w:rPr>
          <w:sz w:val="24"/>
          <w:szCs w:val="24"/>
        </w:rPr>
        <w:t>Существующая юридическая система Российской Федерации была сформирована в результате юридической реформы в России.</w:t>
      </w:r>
    </w:p>
    <w:p w:rsidR="00F44F26" w:rsidRPr="0045709C" w:rsidRDefault="00F44F26" w:rsidP="00A33387">
      <w:pPr>
        <w:numPr>
          <w:ilvl w:val="0"/>
          <w:numId w:val="28"/>
        </w:numPr>
        <w:ind w:left="567"/>
        <w:jc w:val="both"/>
        <w:rPr>
          <w:sz w:val="24"/>
          <w:szCs w:val="24"/>
        </w:rPr>
      </w:pPr>
      <w:r w:rsidRPr="0045709C">
        <w:rPr>
          <w:sz w:val="24"/>
          <w:szCs w:val="24"/>
        </w:rPr>
        <w:t>Система юридической власти в Российской Федерации является независимым механизмом, свободным от политического и идеологического воздействия.</w:t>
      </w:r>
    </w:p>
    <w:p w:rsidR="00F44F26" w:rsidRPr="0045709C" w:rsidRDefault="00F44F26" w:rsidP="00A33387">
      <w:pPr>
        <w:numPr>
          <w:ilvl w:val="0"/>
          <w:numId w:val="28"/>
        </w:numPr>
        <w:ind w:left="567"/>
        <w:jc w:val="both"/>
        <w:rPr>
          <w:sz w:val="24"/>
          <w:szCs w:val="24"/>
        </w:rPr>
      </w:pPr>
      <w:r w:rsidRPr="0045709C">
        <w:rPr>
          <w:sz w:val="24"/>
          <w:szCs w:val="24"/>
        </w:rPr>
        <w:t>Конституция Российской Федерации 1993 года легла в основу современной юридической реформы.</w:t>
      </w:r>
    </w:p>
    <w:p w:rsidR="00F44F26" w:rsidRPr="0045709C" w:rsidRDefault="00F44F26" w:rsidP="00A33387">
      <w:pPr>
        <w:numPr>
          <w:ilvl w:val="0"/>
          <w:numId w:val="28"/>
        </w:numPr>
        <w:ind w:left="567"/>
        <w:jc w:val="both"/>
        <w:rPr>
          <w:sz w:val="24"/>
          <w:szCs w:val="24"/>
        </w:rPr>
      </w:pPr>
      <w:r w:rsidRPr="0045709C">
        <w:rPr>
          <w:sz w:val="24"/>
          <w:szCs w:val="24"/>
        </w:rPr>
        <w:t xml:space="preserve">Суды Российской Федерации в своих решениях опираются на существующие законы и кодексы. </w:t>
      </w:r>
    </w:p>
    <w:p w:rsidR="00F44F26" w:rsidRPr="0045709C" w:rsidRDefault="00F44F26" w:rsidP="00A33387">
      <w:pPr>
        <w:numPr>
          <w:ilvl w:val="0"/>
          <w:numId w:val="28"/>
        </w:numPr>
        <w:ind w:left="567"/>
        <w:jc w:val="both"/>
        <w:rPr>
          <w:sz w:val="24"/>
          <w:szCs w:val="24"/>
        </w:rPr>
      </w:pPr>
      <w:r w:rsidRPr="0045709C">
        <w:rPr>
          <w:sz w:val="24"/>
          <w:szCs w:val="24"/>
        </w:rPr>
        <w:t>Верховный Суд Российской Федерации – высший юридический орган, который занимается решением уголовных, гражданских, административных и других дел.</w:t>
      </w:r>
    </w:p>
    <w:p w:rsidR="00F44F26" w:rsidRPr="0045709C" w:rsidRDefault="00F44F26" w:rsidP="00A33387">
      <w:pPr>
        <w:numPr>
          <w:ilvl w:val="0"/>
          <w:numId w:val="28"/>
        </w:numPr>
        <w:ind w:left="567"/>
        <w:jc w:val="both"/>
        <w:rPr>
          <w:sz w:val="24"/>
          <w:szCs w:val="24"/>
        </w:rPr>
      </w:pPr>
      <w:r w:rsidRPr="0045709C">
        <w:rPr>
          <w:sz w:val="24"/>
          <w:szCs w:val="24"/>
        </w:rPr>
        <w:t>Верховный Суд Российской федерации возглавляет судебную систему общей юрисдикции и представляет высшее звено в этой системе.</w:t>
      </w:r>
    </w:p>
    <w:p w:rsidR="00F44F26" w:rsidRPr="0045709C" w:rsidRDefault="00F44F26" w:rsidP="00A33387">
      <w:pPr>
        <w:numPr>
          <w:ilvl w:val="0"/>
          <w:numId w:val="28"/>
        </w:numPr>
        <w:ind w:left="567"/>
        <w:jc w:val="both"/>
        <w:rPr>
          <w:sz w:val="24"/>
          <w:szCs w:val="24"/>
        </w:rPr>
      </w:pPr>
      <w:r w:rsidRPr="0045709C">
        <w:rPr>
          <w:sz w:val="24"/>
          <w:szCs w:val="24"/>
        </w:rPr>
        <w:t>Пленум Верховного Суда Российской Федерации – орган Верховного Суда, представляющий собой собрание всех судей Верховного суда России.</w:t>
      </w:r>
    </w:p>
    <w:p w:rsidR="00F44F26" w:rsidRPr="0045709C" w:rsidRDefault="00F44F26" w:rsidP="00A33387">
      <w:pPr>
        <w:numPr>
          <w:ilvl w:val="0"/>
          <w:numId w:val="28"/>
        </w:numPr>
        <w:ind w:left="567"/>
        <w:jc w:val="both"/>
        <w:rPr>
          <w:sz w:val="24"/>
          <w:szCs w:val="24"/>
        </w:rPr>
      </w:pPr>
      <w:r w:rsidRPr="0045709C">
        <w:rPr>
          <w:sz w:val="24"/>
          <w:szCs w:val="24"/>
        </w:rPr>
        <w:t xml:space="preserve">Конституционный Суд Российской Федерации – высший судебный орган, осуществляющий </w:t>
      </w:r>
      <w:proofErr w:type="gramStart"/>
      <w:r w:rsidRPr="0045709C">
        <w:rPr>
          <w:sz w:val="24"/>
          <w:szCs w:val="24"/>
        </w:rPr>
        <w:t>контроль за</w:t>
      </w:r>
      <w:proofErr w:type="gramEnd"/>
      <w:r w:rsidRPr="0045709C">
        <w:rPr>
          <w:sz w:val="24"/>
          <w:szCs w:val="24"/>
        </w:rPr>
        <w:t xml:space="preserve"> соблюдением законов и иных нормативных актов действующей Конституции России.</w:t>
      </w:r>
    </w:p>
    <w:p w:rsidR="00F44F26" w:rsidRPr="0045709C" w:rsidRDefault="00F44F26" w:rsidP="00A33387">
      <w:pPr>
        <w:numPr>
          <w:ilvl w:val="0"/>
          <w:numId w:val="28"/>
        </w:numPr>
        <w:ind w:left="567"/>
        <w:jc w:val="both"/>
        <w:rPr>
          <w:sz w:val="24"/>
          <w:szCs w:val="24"/>
        </w:rPr>
      </w:pPr>
      <w:r w:rsidRPr="0045709C">
        <w:rPr>
          <w:sz w:val="24"/>
          <w:szCs w:val="24"/>
        </w:rPr>
        <w:t>Арбитражные суды являются федеральными, они разрешают экономические споры между юридическими лицами.</w:t>
      </w:r>
    </w:p>
    <w:p w:rsidR="00F44F26" w:rsidRPr="0045709C" w:rsidRDefault="00F44F26" w:rsidP="00A33387">
      <w:pPr>
        <w:numPr>
          <w:ilvl w:val="0"/>
          <w:numId w:val="28"/>
        </w:numPr>
        <w:ind w:left="567"/>
        <w:jc w:val="both"/>
        <w:rPr>
          <w:sz w:val="24"/>
          <w:szCs w:val="24"/>
        </w:rPr>
      </w:pPr>
      <w:r w:rsidRPr="0045709C">
        <w:rPr>
          <w:sz w:val="24"/>
          <w:szCs w:val="24"/>
        </w:rPr>
        <w:t>Мировые судьи в Российской Федерации являются судьями общей юрисдикции субъектов Российской Федерации и входят в единую судебную систему России.</w:t>
      </w:r>
    </w:p>
    <w:p w:rsidR="00F44F26" w:rsidRPr="0045709C" w:rsidRDefault="00F44F26" w:rsidP="00F44F26">
      <w:pPr>
        <w:ind w:left="567"/>
        <w:jc w:val="both"/>
        <w:rPr>
          <w:sz w:val="24"/>
          <w:szCs w:val="24"/>
        </w:rPr>
      </w:pPr>
    </w:p>
    <w:p w:rsidR="00C3607E" w:rsidRPr="0045709C" w:rsidRDefault="00D036C8" w:rsidP="00D036C8">
      <w:pPr>
        <w:autoSpaceDE w:val="0"/>
        <w:autoSpaceDN w:val="0"/>
        <w:adjustRightInd w:val="0"/>
        <w:ind w:left="567"/>
        <w:jc w:val="center"/>
        <w:rPr>
          <w:b/>
          <w:sz w:val="24"/>
          <w:szCs w:val="24"/>
          <w:lang w:eastAsia="ru-RU"/>
        </w:rPr>
      </w:pPr>
      <w:r w:rsidRPr="0045709C">
        <w:rPr>
          <w:b/>
          <w:sz w:val="24"/>
          <w:szCs w:val="24"/>
          <w:lang w:eastAsia="ru-RU"/>
        </w:rPr>
        <w:t>Темы для проведения бесед</w:t>
      </w:r>
    </w:p>
    <w:p w:rsidR="00D036C8" w:rsidRPr="0045709C" w:rsidRDefault="00D036C8" w:rsidP="00D036C8">
      <w:pPr>
        <w:shd w:val="clear" w:color="auto" w:fill="FFFFFF"/>
        <w:ind w:left="567"/>
        <w:jc w:val="center"/>
        <w:outlineLvl w:val="6"/>
        <w:rPr>
          <w:b/>
          <w:caps/>
          <w:sz w:val="24"/>
          <w:szCs w:val="24"/>
        </w:rPr>
      </w:pPr>
      <w:r w:rsidRPr="0045709C">
        <w:rPr>
          <w:b/>
          <w:sz w:val="24"/>
          <w:szCs w:val="24"/>
        </w:rPr>
        <w:t>Английский язык</w:t>
      </w:r>
    </w:p>
    <w:p w:rsidR="00D036C8" w:rsidRPr="0045709C" w:rsidRDefault="00D036C8" w:rsidP="00D036C8">
      <w:pPr>
        <w:ind w:left="567"/>
        <w:jc w:val="center"/>
        <w:rPr>
          <w:b/>
          <w:sz w:val="24"/>
          <w:szCs w:val="24"/>
          <w:u w:val="single"/>
        </w:rPr>
      </w:pPr>
    </w:p>
    <w:p w:rsidR="00D036C8" w:rsidRPr="0045709C" w:rsidRDefault="00D036C8" w:rsidP="00D036C8">
      <w:pPr>
        <w:autoSpaceDE w:val="0"/>
        <w:autoSpaceDN w:val="0"/>
        <w:adjustRightInd w:val="0"/>
        <w:ind w:left="567"/>
        <w:rPr>
          <w:sz w:val="24"/>
          <w:szCs w:val="24"/>
          <w:lang w:val="en-US"/>
        </w:rPr>
      </w:pPr>
      <w:proofErr w:type="gramStart"/>
      <w:r w:rsidRPr="0045709C">
        <w:rPr>
          <w:sz w:val="24"/>
          <w:szCs w:val="24"/>
          <w:lang w:val="en-US"/>
        </w:rPr>
        <w:t>1.Legal</w:t>
      </w:r>
      <w:proofErr w:type="gramEnd"/>
      <w:r w:rsidRPr="0045709C">
        <w:rPr>
          <w:sz w:val="24"/>
          <w:szCs w:val="24"/>
          <w:lang w:val="en-US"/>
        </w:rPr>
        <w:t xml:space="preserve"> Professions</w:t>
      </w:r>
    </w:p>
    <w:p w:rsidR="00D036C8" w:rsidRPr="0045709C" w:rsidRDefault="00D036C8" w:rsidP="00D036C8">
      <w:pPr>
        <w:autoSpaceDE w:val="0"/>
        <w:autoSpaceDN w:val="0"/>
        <w:adjustRightInd w:val="0"/>
        <w:ind w:left="567"/>
        <w:rPr>
          <w:sz w:val="24"/>
          <w:szCs w:val="24"/>
          <w:lang w:val="en-US"/>
        </w:rPr>
      </w:pPr>
      <w:proofErr w:type="gramStart"/>
      <w:r w:rsidRPr="0045709C">
        <w:rPr>
          <w:sz w:val="24"/>
          <w:szCs w:val="24"/>
          <w:lang w:val="en-US"/>
        </w:rPr>
        <w:t>2.Human</w:t>
      </w:r>
      <w:proofErr w:type="gramEnd"/>
      <w:r w:rsidRPr="0045709C">
        <w:rPr>
          <w:sz w:val="24"/>
          <w:szCs w:val="24"/>
          <w:lang w:val="en-US"/>
        </w:rPr>
        <w:t xml:space="preserve"> Rights</w:t>
      </w:r>
    </w:p>
    <w:p w:rsidR="00D036C8" w:rsidRPr="0045709C" w:rsidRDefault="00D036C8" w:rsidP="00D036C8">
      <w:pPr>
        <w:autoSpaceDE w:val="0"/>
        <w:autoSpaceDN w:val="0"/>
        <w:adjustRightInd w:val="0"/>
        <w:ind w:left="567"/>
        <w:rPr>
          <w:sz w:val="24"/>
          <w:szCs w:val="24"/>
          <w:lang w:val="en-US"/>
        </w:rPr>
      </w:pPr>
      <w:proofErr w:type="gramStart"/>
      <w:r w:rsidRPr="0045709C">
        <w:rPr>
          <w:sz w:val="24"/>
          <w:szCs w:val="24"/>
          <w:lang w:val="en-US"/>
        </w:rPr>
        <w:t>3.The</w:t>
      </w:r>
      <w:proofErr w:type="gramEnd"/>
      <w:r w:rsidRPr="0045709C">
        <w:rPr>
          <w:sz w:val="24"/>
          <w:szCs w:val="24"/>
          <w:lang w:val="en-US"/>
        </w:rPr>
        <w:t xml:space="preserve"> Foundation of British Law: Magna </w:t>
      </w:r>
      <w:proofErr w:type="spellStart"/>
      <w:r w:rsidRPr="0045709C">
        <w:rPr>
          <w:sz w:val="24"/>
          <w:szCs w:val="24"/>
          <w:lang w:val="en-US"/>
        </w:rPr>
        <w:t>Carta</w:t>
      </w:r>
      <w:proofErr w:type="spellEnd"/>
      <w:r w:rsidRPr="0045709C">
        <w:rPr>
          <w:sz w:val="24"/>
          <w:szCs w:val="24"/>
          <w:lang w:val="en-US"/>
        </w:rPr>
        <w:t>; the Bill of Rights, the British Constitution</w:t>
      </w:r>
    </w:p>
    <w:p w:rsidR="00D036C8" w:rsidRPr="0045709C" w:rsidRDefault="00D036C8" w:rsidP="00D036C8">
      <w:pPr>
        <w:autoSpaceDE w:val="0"/>
        <w:autoSpaceDN w:val="0"/>
        <w:adjustRightInd w:val="0"/>
        <w:ind w:left="567"/>
        <w:rPr>
          <w:sz w:val="24"/>
          <w:szCs w:val="24"/>
          <w:lang w:val="en-US"/>
        </w:rPr>
      </w:pPr>
      <w:proofErr w:type="gramStart"/>
      <w:r w:rsidRPr="0045709C">
        <w:rPr>
          <w:sz w:val="24"/>
          <w:szCs w:val="24"/>
          <w:lang w:val="en-US"/>
        </w:rPr>
        <w:t>4.The</w:t>
      </w:r>
      <w:proofErr w:type="gramEnd"/>
      <w:r w:rsidRPr="0045709C">
        <w:rPr>
          <w:sz w:val="24"/>
          <w:szCs w:val="24"/>
          <w:lang w:val="en-US"/>
        </w:rPr>
        <w:t xml:space="preserve"> USA Constitution</w:t>
      </w:r>
    </w:p>
    <w:p w:rsidR="00D036C8" w:rsidRPr="0045709C" w:rsidRDefault="00D036C8" w:rsidP="00D036C8">
      <w:pPr>
        <w:autoSpaceDE w:val="0"/>
        <w:autoSpaceDN w:val="0"/>
        <w:adjustRightInd w:val="0"/>
        <w:ind w:left="567"/>
        <w:rPr>
          <w:sz w:val="24"/>
          <w:szCs w:val="24"/>
          <w:lang w:val="en-US"/>
        </w:rPr>
      </w:pPr>
      <w:proofErr w:type="gramStart"/>
      <w:r w:rsidRPr="0045709C">
        <w:rPr>
          <w:sz w:val="24"/>
          <w:szCs w:val="24"/>
          <w:lang w:val="en-US"/>
        </w:rPr>
        <w:t>5.</w:t>
      </w:r>
      <w:r w:rsidRPr="0045709C">
        <w:rPr>
          <w:sz w:val="24"/>
          <w:szCs w:val="24"/>
          <w:lang w:val="en-US" w:eastAsia="ru-RU"/>
        </w:rPr>
        <w:t>The</w:t>
      </w:r>
      <w:proofErr w:type="gramEnd"/>
      <w:r w:rsidRPr="0045709C">
        <w:rPr>
          <w:sz w:val="24"/>
          <w:szCs w:val="24"/>
          <w:lang w:val="en-US" w:eastAsia="ru-RU"/>
        </w:rPr>
        <w:t xml:space="preserve"> Constitution of  Russia</w:t>
      </w:r>
    </w:p>
    <w:p w:rsidR="00D036C8" w:rsidRPr="0045709C" w:rsidRDefault="00D036C8" w:rsidP="00D036C8">
      <w:pPr>
        <w:autoSpaceDE w:val="0"/>
        <w:autoSpaceDN w:val="0"/>
        <w:adjustRightInd w:val="0"/>
        <w:ind w:left="567"/>
        <w:rPr>
          <w:sz w:val="24"/>
          <w:szCs w:val="24"/>
          <w:lang w:val="en-US"/>
        </w:rPr>
      </w:pPr>
      <w:proofErr w:type="gramStart"/>
      <w:r w:rsidRPr="0045709C">
        <w:rPr>
          <w:sz w:val="24"/>
          <w:szCs w:val="24"/>
          <w:lang w:val="en-US"/>
        </w:rPr>
        <w:t>6.</w:t>
      </w:r>
      <w:r w:rsidRPr="0045709C">
        <w:rPr>
          <w:sz w:val="24"/>
          <w:szCs w:val="24"/>
          <w:lang w:val="en-US" w:eastAsia="ru-RU"/>
        </w:rPr>
        <w:t>Making</w:t>
      </w:r>
      <w:proofErr w:type="gramEnd"/>
      <w:r w:rsidRPr="0045709C">
        <w:rPr>
          <w:sz w:val="24"/>
          <w:szCs w:val="24"/>
          <w:lang w:val="en-US" w:eastAsia="ru-RU"/>
        </w:rPr>
        <w:t xml:space="preserve"> New Laws: Bills and Acts</w:t>
      </w:r>
    </w:p>
    <w:p w:rsidR="00D036C8" w:rsidRPr="0045709C" w:rsidRDefault="00D036C8" w:rsidP="00D036C8">
      <w:pPr>
        <w:autoSpaceDE w:val="0"/>
        <w:autoSpaceDN w:val="0"/>
        <w:adjustRightInd w:val="0"/>
        <w:ind w:left="567"/>
        <w:rPr>
          <w:sz w:val="24"/>
          <w:szCs w:val="24"/>
          <w:lang w:val="en-US"/>
        </w:rPr>
      </w:pPr>
      <w:proofErr w:type="gramStart"/>
      <w:r w:rsidRPr="0045709C">
        <w:rPr>
          <w:sz w:val="24"/>
          <w:szCs w:val="24"/>
          <w:lang w:val="en-US"/>
        </w:rPr>
        <w:t>7.</w:t>
      </w:r>
      <w:r w:rsidRPr="0045709C">
        <w:rPr>
          <w:sz w:val="24"/>
          <w:szCs w:val="24"/>
          <w:lang w:val="en-US" w:eastAsia="ru-RU"/>
        </w:rPr>
        <w:t>The</w:t>
      </w:r>
      <w:proofErr w:type="gramEnd"/>
      <w:r w:rsidRPr="0045709C">
        <w:rPr>
          <w:sz w:val="24"/>
          <w:szCs w:val="24"/>
          <w:lang w:val="en-US" w:eastAsia="ru-RU"/>
        </w:rPr>
        <w:t xml:space="preserve"> System of Government in the UK</w:t>
      </w:r>
    </w:p>
    <w:p w:rsidR="00D036C8" w:rsidRPr="0045709C" w:rsidRDefault="00096DD1" w:rsidP="00096DD1">
      <w:pPr>
        <w:autoSpaceDE w:val="0"/>
        <w:autoSpaceDN w:val="0"/>
        <w:adjustRightInd w:val="0"/>
        <w:rPr>
          <w:sz w:val="24"/>
          <w:szCs w:val="24"/>
          <w:lang w:val="en-US"/>
        </w:rPr>
      </w:pPr>
      <w:proofErr w:type="gramStart"/>
      <w:r w:rsidRPr="0045709C">
        <w:rPr>
          <w:sz w:val="24"/>
          <w:szCs w:val="24"/>
          <w:lang w:val="en-US"/>
        </w:rPr>
        <w:t>8</w:t>
      </w:r>
      <w:r w:rsidR="00D036C8" w:rsidRPr="0045709C">
        <w:rPr>
          <w:sz w:val="24"/>
          <w:szCs w:val="24"/>
          <w:lang w:val="en-US"/>
        </w:rPr>
        <w:t>.</w:t>
      </w:r>
      <w:r w:rsidR="00D036C8" w:rsidRPr="0045709C">
        <w:rPr>
          <w:sz w:val="24"/>
          <w:szCs w:val="24"/>
          <w:lang w:val="en-US" w:eastAsia="ru-RU"/>
        </w:rPr>
        <w:t>The</w:t>
      </w:r>
      <w:proofErr w:type="gramEnd"/>
      <w:r w:rsidR="00D036C8" w:rsidRPr="0045709C">
        <w:rPr>
          <w:sz w:val="24"/>
          <w:szCs w:val="24"/>
          <w:lang w:val="en-US" w:eastAsia="ru-RU"/>
        </w:rPr>
        <w:t xml:space="preserve"> State Power System in Russia</w:t>
      </w:r>
    </w:p>
    <w:p w:rsidR="00D036C8" w:rsidRPr="0045709C" w:rsidRDefault="00096DD1" w:rsidP="00D036C8">
      <w:pPr>
        <w:autoSpaceDE w:val="0"/>
        <w:autoSpaceDN w:val="0"/>
        <w:adjustRightInd w:val="0"/>
        <w:ind w:left="567"/>
        <w:rPr>
          <w:sz w:val="24"/>
          <w:szCs w:val="24"/>
          <w:lang w:val="en-US"/>
        </w:rPr>
      </w:pPr>
      <w:proofErr w:type="gramStart"/>
      <w:r w:rsidRPr="0045709C">
        <w:rPr>
          <w:sz w:val="24"/>
          <w:szCs w:val="24"/>
          <w:lang w:val="en-US"/>
        </w:rPr>
        <w:t>9</w:t>
      </w:r>
      <w:r w:rsidR="00D036C8" w:rsidRPr="0045709C">
        <w:rPr>
          <w:sz w:val="24"/>
          <w:szCs w:val="24"/>
          <w:lang w:val="en-US"/>
        </w:rPr>
        <w:t>.</w:t>
      </w:r>
      <w:r w:rsidR="00D036C8" w:rsidRPr="0045709C">
        <w:rPr>
          <w:sz w:val="24"/>
          <w:szCs w:val="24"/>
          <w:lang w:val="en-US" w:eastAsia="ru-RU"/>
        </w:rPr>
        <w:t>Common</w:t>
      </w:r>
      <w:proofErr w:type="gramEnd"/>
      <w:r w:rsidR="00D036C8" w:rsidRPr="0045709C">
        <w:rPr>
          <w:sz w:val="24"/>
          <w:szCs w:val="24"/>
          <w:lang w:val="en-US" w:eastAsia="ru-RU"/>
        </w:rPr>
        <w:t xml:space="preserve"> law and Civil law</w:t>
      </w:r>
    </w:p>
    <w:p w:rsidR="00D036C8" w:rsidRPr="0045709C" w:rsidRDefault="00D036C8" w:rsidP="00D036C8">
      <w:pPr>
        <w:autoSpaceDE w:val="0"/>
        <w:autoSpaceDN w:val="0"/>
        <w:adjustRightInd w:val="0"/>
        <w:ind w:left="567"/>
        <w:rPr>
          <w:sz w:val="24"/>
          <w:szCs w:val="24"/>
          <w:lang w:val="en-US"/>
        </w:rPr>
      </w:pPr>
      <w:r w:rsidRPr="0045709C">
        <w:rPr>
          <w:sz w:val="24"/>
          <w:szCs w:val="24"/>
          <w:lang w:val="en-US"/>
        </w:rPr>
        <w:t>1</w:t>
      </w:r>
      <w:r w:rsidR="00096DD1" w:rsidRPr="0045709C">
        <w:rPr>
          <w:sz w:val="24"/>
          <w:szCs w:val="24"/>
          <w:lang w:val="en-US"/>
        </w:rPr>
        <w:t>0</w:t>
      </w:r>
      <w:proofErr w:type="gramStart"/>
      <w:r w:rsidRPr="0045709C">
        <w:rPr>
          <w:sz w:val="24"/>
          <w:szCs w:val="24"/>
          <w:lang w:val="en-US"/>
        </w:rPr>
        <w:t>.</w:t>
      </w:r>
      <w:r w:rsidRPr="0045709C">
        <w:rPr>
          <w:sz w:val="24"/>
          <w:szCs w:val="24"/>
          <w:lang w:val="en-US" w:eastAsia="ru-RU"/>
        </w:rPr>
        <w:t>Criminal</w:t>
      </w:r>
      <w:proofErr w:type="gramEnd"/>
      <w:r w:rsidRPr="0045709C">
        <w:rPr>
          <w:sz w:val="24"/>
          <w:szCs w:val="24"/>
          <w:lang w:val="en-US" w:eastAsia="ru-RU"/>
        </w:rPr>
        <w:t xml:space="preserve"> Law</w:t>
      </w:r>
    </w:p>
    <w:p w:rsidR="00D036C8" w:rsidRPr="0045709C" w:rsidRDefault="00D036C8" w:rsidP="00D036C8">
      <w:pPr>
        <w:autoSpaceDE w:val="0"/>
        <w:autoSpaceDN w:val="0"/>
        <w:adjustRightInd w:val="0"/>
        <w:ind w:left="567"/>
        <w:rPr>
          <w:sz w:val="24"/>
          <w:szCs w:val="24"/>
          <w:lang w:val="en-US"/>
        </w:rPr>
      </w:pPr>
      <w:r w:rsidRPr="0045709C">
        <w:rPr>
          <w:sz w:val="24"/>
          <w:szCs w:val="24"/>
          <w:lang w:val="en-US"/>
        </w:rPr>
        <w:t>1</w:t>
      </w:r>
      <w:r w:rsidR="00096DD1" w:rsidRPr="0045709C">
        <w:rPr>
          <w:sz w:val="24"/>
          <w:szCs w:val="24"/>
          <w:lang w:val="en-US"/>
        </w:rPr>
        <w:t>1</w:t>
      </w:r>
      <w:r w:rsidRPr="0045709C">
        <w:rPr>
          <w:sz w:val="24"/>
          <w:szCs w:val="24"/>
          <w:lang w:val="en-US"/>
        </w:rPr>
        <w:t>.</w:t>
      </w:r>
      <w:r w:rsidRPr="0045709C">
        <w:rPr>
          <w:sz w:val="24"/>
          <w:szCs w:val="24"/>
          <w:lang w:val="en-US" w:eastAsia="ru-RU"/>
        </w:rPr>
        <w:t xml:space="preserve"> International Law</w:t>
      </w:r>
    </w:p>
    <w:p w:rsidR="00096DD1" w:rsidRPr="0045709C" w:rsidRDefault="00D036C8" w:rsidP="00096DD1">
      <w:pPr>
        <w:ind w:left="34"/>
        <w:rPr>
          <w:sz w:val="24"/>
          <w:szCs w:val="24"/>
          <w:lang w:val="en-US"/>
        </w:rPr>
      </w:pPr>
      <w:r w:rsidRPr="0045709C">
        <w:rPr>
          <w:sz w:val="24"/>
          <w:szCs w:val="24"/>
          <w:lang w:val="en-US"/>
        </w:rPr>
        <w:t>1</w:t>
      </w:r>
      <w:r w:rsidR="00096DD1" w:rsidRPr="0045709C">
        <w:rPr>
          <w:sz w:val="24"/>
          <w:szCs w:val="24"/>
          <w:lang w:val="en-US"/>
        </w:rPr>
        <w:t>2</w:t>
      </w:r>
      <w:r w:rsidRPr="0045709C">
        <w:rPr>
          <w:sz w:val="24"/>
          <w:szCs w:val="24"/>
          <w:lang w:val="en-US"/>
        </w:rPr>
        <w:t>.</w:t>
      </w:r>
      <w:r w:rsidR="00096DD1" w:rsidRPr="0045709C">
        <w:rPr>
          <w:sz w:val="24"/>
          <w:szCs w:val="24"/>
          <w:lang w:val="en-US"/>
        </w:rPr>
        <w:t xml:space="preserve"> Punishment. Abolition of capital punishment</w:t>
      </w:r>
    </w:p>
    <w:p w:rsidR="00D036C8" w:rsidRPr="0045709C" w:rsidRDefault="00D036C8" w:rsidP="00096DD1">
      <w:pPr>
        <w:autoSpaceDE w:val="0"/>
        <w:autoSpaceDN w:val="0"/>
        <w:adjustRightInd w:val="0"/>
        <w:rPr>
          <w:sz w:val="24"/>
          <w:szCs w:val="24"/>
          <w:lang w:val="en-US"/>
        </w:rPr>
      </w:pPr>
      <w:r w:rsidRPr="0045709C">
        <w:rPr>
          <w:sz w:val="24"/>
          <w:szCs w:val="24"/>
          <w:lang w:val="en-US"/>
        </w:rPr>
        <w:t>1</w:t>
      </w:r>
      <w:r w:rsidR="00096DD1" w:rsidRPr="0045709C">
        <w:rPr>
          <w:sz w:val="24"/>
          <w:szCs w:val="24"/>
          <w:lang w:val="en-US"/>
        </w:rPr>
        <w:t>3</w:t>
      </w:r>
      <w:r w:rsidRPr="0045709C">
        <w:rPr>
          <w:sz w:val="24"/>
          <w:szCs w:val="24"/>
          <w:lang w:val="en-US"/>
        </w:rPr>
        <w:t>.</w:t>
      </w:r>
      <w:r w:rsidRPr="0045709C">
        <w:rPr>
          <w:sz w:val="24"/>
          <w:szCs w:val="24"/>
          <w:lang w:val="en-US" w:eastAsia="ru-RU"/>
        </w:rPr>
        <w:t xml:space="preserve"> Kinds of Cases.</w:t>
      </w:r>
    </w:p>
    <w:p w:rsidR="00D036C8" w:rsidRPr="0045709C" w:rsidRDefault="00D036C8" w:rsidP="00D036C8">
      <w:pPr>
        <w:autoSpaceDE w:val="0"/>
        <w:autoSpaceDN w:val="0"/>
        <w:adjustRightInd w:val="0"/>
        <w:ind w:left="567"/>
        <w:rPr>
          <w:sz w:val="24"/>
          <w:szCs w:val="24"/>
          <w:lang w:val="en-US"/>
        </w:rPr>
      </w:pPr>
      <w:r w:rsidRPr="0045709C">
        <w:rPr>
          <w:sz w:val="24"/>
          <w:szCs w:val="24"/>
          <w:lang w:val="en-US"/>
        </w:rPr>
        <w:t>1</w:t>
      </w:r>
      <w:r w:rsidR="00096DD1" w:rsidRPr="0045709C">
        <w:rPr>
          <w:sz w:val="24"/>
          <w:szCs w:val="24"/>
          <w:lang w:val="en-US"/>
        </w:rPr>
        <w:t>4</w:t>
      </w:r>
      <w:proofErr w:type="gramStart"/>
      <w:r w:rsidRPr="0045709C">
        <w:rPr>
          <w:sz w:val="24"/>
          <w:szCs w:val="24"/>
          <w:lang w:val="en-US"/>
        </w:rPr>
        <w:t>.</w:t>
      </w:r>
      <w:r w:rsidRPr="0045709C">
        <w:rPr>
          <w:sz w:val="24"/>
          <w:szCs w:val="24"/>
          <w:lang w:val="en-US" w:eastAsia="ru-RU"/>
        </w:rPr>
        <w:t>The</w:t>
      </w:r>
      <w:proofErr w:type="gramEnd"/>
      <w:r w:rsidRPr="0045709C">
        <w:rPr>
          <w:sz w:val="24"/>
          <w:szCs w:val="24"/>
          <w:lang w:val="en-US" w:eastAsia="ru-RU"/>
        </w:rPr>
        <w:t xml:space="preserve"> Judicial System of  Russia</w:t>
      </w:r>
    </w:p>
    <w:p w:rsidR="00D036C8" w:rsidRPr="0045709C" w:rsidRDefault="00D036C8" w:rsidP="00D036C8">
      <w:pPr>
        <w:autoSpaceDE w:val="0"/>
        <w:autoSpaceDN w:val="0"/>
        <w:adjustRightInd w:val="0"/>
        <w:rPr>
          <w:sz w:val="24"/>
          <w:szCs w:val="24"/>
          <w:lang w:val="en-US"/>
        </w:rPr>
      </w:pPr>
    </w:p>
    <w:p w:rsidR="000D4DA5" w:rsidRPr="0045709C" w:rsidRDefault="000D4DA5" w:rsidP="00AF6B77">
      <w:pPr>
        <w:ind w:firstLine="567"/>
        <w:contextualSpacing/>
        <w:jc w:val="both"/>
        <w:rPr>
          <w:b/>
          <w:bCs/>
          <w:sz w:val="24"/>
          <w:szCs w:val="24"/>
        </w:rPr>
      </w:pPr>
      <w:r w:rsidRPr="0045709C">
        <w:rPr>
          <w:b/>
          <w:bCs/>
          <w:sz w:val="24"/>
          <w:szCs w:val="24"/>
        </w:rPr>
        <w:t>Раздел</w:t>
      </w:r>
      <w:r w:rsidRPr="0090073D">
        <w:rPr>
          <w:b/>
          <w:bCs/>
          <w:sz w:val="24"/>
          <w:szCs w:val="24"/>
          <w:lang w:val="en-US"/>
        </w:rPr>
        <w:t xml:space="preserve"> 5. </w:t>
      </w:r>
      <w:r w:rsidRPr="0045709C">
        <w:rPr>
          <w:b/>
          <w:bCs/>
          <w:sz w:val="24"/>
          <w:szCs w:val="24"/>
        </w:rPr>
        <w:t xml:space="preserve">Методические указания для </w:t>
      </w:r>
      <w:proofErr w:type="gramStart"/>
      <w:r w:rsidRPr="0045709C">
        <w:rPr>
          <w:b/>
          <w:bCs/>
          <w:sz w:val="24"/>
          <w:szCs w:val="24"/>
        </w:rPr>
        <w:t>обучающихся</w:t>
      </w:r>
      <w:proofErr w:type="gramEnd"/>
      <w:r w:rsidRPr="0045709C">
        <w:rPr>
          <w:b/>
          <w:bCs/>
          <w:sz w:val="24"/>
          <w:szCs w:val="24"/>
        </w:rPr>
        <w:t xml:space="preserve"> по освоению дисциплины</w:t>
      </w:r>
    </w:p>
    <w:p w:rsidR="007B4A56" w:rsidRPr="0045709C" w:rsidRDefault="00C3607E" w:rsidP="00AF6B77">
      <w:pPr>
        <w:ind w:firstLine="567"/>
        <w:jc w:val="both"/>
        <w:rPr>
          <w:sz w:val="24"/>
          <w:szCs w:val="24"/>
          <w:lang w:eastAsia="ru-RU"/>
        </w:rPr>
      </w:pPr>
      <w:r w:rsidRPr="0045709C">
        <w:rPr>
          <w:bCs/>
          <w:sz w:val="24"/>
          <w:szCs w:val="24"/>
        </w:rPr>
        <w:t xml:space="preserve">Основной формой учебной работы являются практические занятия. </w:t>
      </w:r>
      <w:r w:rsidRPr="0045709C">
        <w:rPr>
          <w:sz w:val="24"/>
          <w:szCs w:val="24"/>
          <w:lang w:eastAsia="ru-RU"/>
        </w:rPr>
        <w:t xml:space="preserve">Освоение и совершенствование </w:t>
      </w:r>
      <w:r w:rsidR="00942F0C" w:rsidRPr="0045709C">
        <w:rPr>
          <w:sz w:val="24"/>
          <w:szCs w:val="24"/>
          <w:lang w:eastAsia="ru-RU"/>
        </w:rPr>
        <w:t>магистрантами грамматики</w:t>
      </w:r>
      <w:r w:rsidRPr="0045709C">
        <w:rPr>
          <w:sz w:val="24"/>
          <w:szCs w:val="24"/>
          <w:lang w:eastAsia="ru-RU"/>
        </w:rPr>
        <w:t xml:space="preserve">, лексики и фразеологии происходит в процессе </w:t>
      </w:r>
      <w:r w:rsidRPr="0045709C">
        <w:rPr>
          <w:sz w:val="24"/>
          <w:szCs w:val="24"/>
          <w:lang w:eastAsia="ru-RU"/>
        </w:rPr>
        <w:lastRenderedPageBreak/>
        <w:t xml:space="preserve">работы с устными и письменными текстами, словарями и справочниками, использованием новых образовательных </w:t>
      </w:r>
      <w:proofErr w:type="spellStart"/>
      <w:r w:rsidRPr="0045709C">
        <w:rPr>
          <w:sz w:val="24"/>
          <w:szCs w:val="24"/>
          <w:lang w:eastAsia="ru-RU"/>
        </w:rPr>
        <w:t>технологий</w:t>
      </w:r>
      <w:proofErr w:type="gramStart"/>
      <w:r w:rsidRPr="0045709C">
        <w:rPr>
          <w:sz w:val="24"/>
          <w:szCs w:val="24"/>
          <w:lang w:eastAsia="ru-RU"/>
        </w:rPr>
        <w:t>.</w:t>
      </w:r>
      <w:r w:rsidR="007B4A56" w:rsidRPr="0045709C">
        <w:rPr>
          <w:sz w:val="24"/>
          <w:szCs w:val="24"/>
          <w:lang w:eastAsia="ru-RU"/>
        </w:rPr>
        <w:t>О</w:t>
      </w:r>
      <w:proofErr w:type="gramEnd"/>
      <w:r w:rsidR="007B4A56" w:rsidRPr="0045709C">
        <w:rPr>
          <w:sz w:val="24"/>
          <w:szCs w:val="24"/>
          <w:lang w:eastAsia="ru-RU"/>
        </w:rPr>
        <w:t>владение</w:t>
      </w:r>
      <w:proofErr w:type="spellEnd"/>
      <w:r w:rsidR="007B4A56" w:rsidRPr="0045709C">
        <w:rPr>
          <w:sz w:val="24"/>
          <w:szCs w:val="24"/>
          <w:lang w:eastAsia="ru-RU"/>
        </w:rPr>
        <w:t xml:space="preserve"> иностранным языком рассматривается как овладение студентами коммуникативной компетенцией, уровень которой должен быть не ниже позволяющего пользоваться языком практически, в чем п</w:t>
      </w:r>
      <w:r w:rsidR="00942F0C" w:rsidRPr="0045709C">
        <w:rPr>
          <w:sz w:val="24"/>
          <w:szCs w:val="24"/>
          <w:lang w:eastAsia="ru-RU"/>
        </w:rPr>
        <w:t>роявляется законченный характер</w:t>
      </w:r>
      <w:r w:rsidR="007B4A56" w:rsidRPr="0045709C">
        <w:rPr>
          <w:sz w:val="24"/>
          <w:szCs w:val="24"/>
          <w:lang w:eastAsia="ru-RU"/>
        </w:rPr>
        <w:t xml:space="preserve"> курса</w:t>
      </w:r>
      <w:r w:rsidR="00942F0C" w:rsidRPr="0045709C">
        <w:rPr>
          <w:sz w:val="24"/>
          <w:szCs w:val="24"/>
          <w:lang w:eastAsia="ru-RU"/>
        </w:rPr>
        <w:t xml:space="preserve"> изучения</w:t>
      </w:r>
      <w:r w:rsidR="007B4A56" w:rsidRPr="0045709C">
        <w:rPr>
          <w:sz w:val="24"/>
          <w:szCs w:val="24"/>
          <w:lang w:eastAsia="ru-RU"/>
        </w:rPr>
        <w:t xml:space="preserve"> иностранного языка</w:t>
      </w:r>
      <w:r w:rsidR="00942F0C" w:rsidRPr="0045709C">
        <w:rPr>
          <w:sz w:val="24"/>
          <w:szCs w:val="24"/>
          <w:lang w:eastAsia="ru-RU"/>
        </w:rPr>
        <w:t xml:space="preserve"> магистрантами</w:t>
      </w:r>
      <w:r w:rsidR="007B4A56" w:rsidRPr="0045709C">
        <w:rPr>
          <w:sz w:val="24"/>
          <w:szCs w:val="24"/>
          <w:lang w:eastAsia="ru-RU"/>
        </w:rPr>
        <w:t>.</w:t>
      </w:r>
    </w:p>
    <w:p w:rsidR="007B4A56" w:rsidRPr="0045709C" w:rsidRDefault="007B4A56" w:rsidP="00AF6B77">
      <w:pPr>
        <w:ind w:firstLine="567"/>
        <w:jc w:val="both"/>
        <w:rPr>
          <w:sz w:val="24"/>
          <w:szCs w:val="24"/>
          <w:lang w:eastAsia="ru-RU"/>
        </w:rPr>
      </w:pPr>
      <w:r w:rsidRPr="0045709C">
        <w:rPr>
          <w:sz w:val="24"/>
          <w:szCs w:val="24"/>
          <w:lang w:eastAsia="ru-RU"/>
        </w:rPr>
        <w:t xml:space="preserve">Организация учебного процесса по иностранному языку предполагает максимальный учет потребностей, интересов и личностных особенностей обучаемого. </w:t>
      </w:r>
      <w:proofErr w:type="spellStart"/>
      <w:r w:rsidRPr="0045709C">
        <w:rPr>
          <w:sz w:val="24"/>
          <w:szCs w:val="24"/>
          <w:lang w:eastAsia="ru-RU"/>
        </w:rPr>
        <w:t>Каждый</w:t>
      </w:r>
      <w:r w:rsidR="00942F0C" w:rsidRPr="0045709C">
        <w:rPr>
          <w:sz w:val="24"/>
          <w:szCs w:val="24"/>
          <w:lang w:eastAsia="ru-RU"/>
        </w:rPr>
        <w:t>магистрант</w:t>
      </w:r>
      <w:proofErr w:type="spellEnd"/>
      <w:r w:rsidRPr="0045709C">
        <w:rPr>
          <w:sz w:val="24"/>
          <w:szCs w:val="24"/>
          <w:lang w:eastAsia="ru-RU"/>
        </w:rPr>
        <w:t xml:space="preserve"> выступает как полноправный участник процесса, построенного на принципах сознательного партнерства и взаимодействия с преподавателем, что непосредственно связано с развитием</w:t>
      </w:r>
      <w:r w:rsidR="00942F0C" w:rsidRPr="0045709C">
        <w:rPr>
          <w:sz w:val="24"/>
          <w:szCs w:val="24"/>
          <w:lang w:eastAsia="ru-RU"/>
        </w:rPr>
        <w:t xml:space="preserve"> его</w:t>
      </w:r>
      <w:r w:rsidRPr="0045709C">
        <w:rPr>
          <w:sz w:val="24"/>
          <w:szCs w:val="24"/>
          <w:lang w:eastAsia="ru-RU"/>
        </w:rPr>
        <w:t xml:space="preserve"> самостоятельности, творческой активности и личной ответственности за результативность обучения. </w:t>
      </w:r>
    </w:p>
    <w:p w:rsidR="00C3607E" w:rsidRPr="0045709C" w:rsidRDefault="007B4A56" w:rsidP="00AF6B77">
      <w:pPr>
        <w:ind w:firstLine="567"/>
        <w:jc w:val="both"/>
        <w:rPr>
          <w:sz w:val="24"/>
          <w:szCs w:val="24"/>
          <w:lang w:eastAsia="ru-RU"/>
        </w:rPr>
      </w:pPr>
      <w:r w:rsidRPr="0045709C">
        <w:rPr>
          <w:sz w:val="24"/>
          <w:szCs w:val="24"/>
          <w:lang w:eastAsia="ru-RU"/>
        </w:rPr>
        <w:t xml:space="preserve">С учетом языковой подготовленности и мотивации </w:t>
      </w:r>
      <w:r w:rsidR="00942F0C" w:rsidRPr="0045709C">
        <w:rPr>
          <w:sz w:val="24"/>
          <w:szCs w:val="24"/>
          <w:lang w:eastAsia="ru-RU"/>
        </w:rPr>
        <w:t>магистрантов</w:t>
      </w:r>
      <w:r w:rsidRPr="0045709C">
        <w:rPr>
          <w:sz w:val="24"/>
          <w:szCs w:val="24"/>
          <w:lang w:eastAsia="ru-RU"/>
        </w:rPr>
        <w:t xml:space="preserve"> осуществляется дифференцированное обучение.</w:t>
      </w:r>
    </w:p>
    <w:p w:rsidR="007B4A56" w:rsidRPr="0045709C" w:rsidRDefault="007B4A56" w:rsidP="00AF6B77">
      <w:pPr>
        <w:ind w:firstLine="567"/>
        <w:jc w:val="both"/>
        <w:rPr>
          <w:sz w:val="24"/>
          <w:szCs w:val="24"/>
          <w:lang w:eastAsia="ru-RU"/>
        </w:rPr>
      </w:pPr>
      <w:r w:rsidRPr="0045709C">
        <w:rPr>
          <w:sz w:val="24"/>
          <w:szCs w:val="24"/>
          <w:lang w:eastAsia="ru-RU"/>
        </w:rPr>
        <w:t>Цель курса – практическое овладение студентами иностранным языком в профессиональном аспекте с целью  активного применения в профессиональной деятельности.</w:t>
      </w:r>
    </w:p>
    <w:p w:rsidR="007B4A56" w:rsidRPr="0045709C" w:rsidRDefault="00AB1EF9" w:rsidP="00AF6B77">
      <w:pPr>
        <w:ind w:firstLine="567"/>
        <w:jc w:val="both"/>
        <w:rPr>
          <w:sz w:val="24"/>
          <w:szCs w:val="24"/>
          <w:lang w:eastAsia="ru-RU"/>
        </w:rPr>
      </w:pPr>
      <w:r w:rsidRPr="0045709C">
        <w:rPr>
          <w:sz w:val="24"/>
          <w:szCs w:val="24"/>
          <w:lang w:eastAsia="ru-RU"/>
        </w:rPr>
        <w:t xml:space="preserve">В профессиональном аспекте </w:t>
      </w:r>
      <w:r w:rsidR="007B4A56" w:rsidRPr="0045709C">
        <w:rPr>
          <w:sz w:val="24"/>
          <w:szCs w:val="24"/>
          <w:lang w:eastAsia="ru-RU"/>
        </w:rPr>
        <w:t>осуществляется: развитие навыков публичной речи (сообщение, доклад, дискуссия); развитие навыков чтения специальной литературы с целью получения информации; знакомство с основами реферирования, аннотирования и перевода литературы по специальности; развитие основных навыков письма для подготовки публикаций и ведения переписки. Обучение ведется на материале текстов на профессиональные темы.</w:t>
      </w:r>
    </w:p>
    <w:p w:rsidR="007B4A56" w:rsidRPr="0045709C" w:rsidRDefault="007B4A56" w:rsidP="00AF6B77">
      <w:pPr>
        <w:ind w:firstLine="567"/>
        <w:jc w:val="both"/>
        <w:rPr>
          <w:sz w:val="24"/>
          <w:szCs w:val="24"/>
          <w:lang w:eastAsia="ru-RU"/>
        </w:rPr>
      </w:pPr>
      <w:r w:rsidRPr="0045709C">
        <w:rPr>
          <w:sz w:val="24"/>
          <w:szCs w:val="24"/>
          <w:lang w:eastAsia="ru-RU"/>
        </w:rPr>
        <w:t>При изучении курса на практических занятиях используется</w:t>
      </w:r>
      <w:r w:rsidR="00AB1EF9" w:rsidRPr="0045709C">
        <w:rPr>
          <w:sz w:val="24"/>
          <w:szCs w:val="24"/>
          <w:lang w:eastAsia="ru-RU"/>
        </w:rPr>
        <w:t xml:space="preserve"> система</w:t>
      </w:r>
      <w:r w:rsidRPr="0045709C">
        <w:rPr>
          <w:sz w:val="24"/>
          <w:szCs w:val="24"/>
          <w:lang w:eastAsia="ru-RU"/>
        </w:rPr>
        <w:t xml:space="preserve"> упражнений, тренирующих различные стороны языковой компетенции </w:t>
      </w:r>
      <w:r w:rsidR="003B70E8" w:rsidRPr="0045709C">
        <w:rPr>
          <w:sz w:val="24"/>
          <w:szCs w:val="24"/>
          <w:lang w:eastAsia="ru-RU"/>
        </w:rPr>
        <w:t>магистрантов.</w:t>
      </w:r>
    </w:p>
    <w:p w:rsidR="007B4A56" w:rsidRPr="0045709C" w:rsidRDefault="007A662C" w:rsidP="00AF6B77">
      <w:pPr>
        <w:ind w:firstLine="567"/>
        <w:jc w:val="both"/>
        <w:rPr>
          <w:sz w:val="24"/>
          <w:szCs w:val="24"/>
          <w:lang w:eastAsia="ru-RU"/>
        </w:rPr>
      </w:pPr>
      <w:r w:rsidRPr="0045709C">
        <w:rPr>
          <w:sz w:val="24"/>
          <w:szCs w:val="24"/>
          <w:lang w:eastAsia="ru-RU"/>
        </w:rPr>
        <w:t>С</w:t>
      </w:r>
      <w:r w:rsidR="007C0843" w:rsidRPr="0045709C">
        <w:rPr>
          <w:sz w:val="24"/>
          <w:szCs w:val="24"/>
          <w:lang w:eastAsia="ru-RU"/>
        </w:rPr>
        <w:t xml:space="preserve"> </w:t>
      </w:r>
      <w:r w:rsidR="003B70E8" w:rsidRPr="0045709C">
        <w:rPr>
          <w:sz w:val="24"/>
          <w:szCs w:val="24"/>
          <w:lang w:eastAsia="ru-RU"/>
        </w:rPr>
        <w:t>магистрантами</w:t>
      </w:r>
      <w:r w:rsidR="007B4A56" w:rsidRPr="0045709C">
        <w:rPr>
          <w:sz w:val="24"/>
          <w:szCs w:val="24"/>
          <w:lang w:eastAsia="ru-RU"/>
        </w:rPr>
        <w:t xml:space="preserve"> «продвинутого уровня» дополнительно к программе «базового уровня» предполагается расширенное использование метода “</w:t>
      </w:r>
      <w:proofErr w:type="spellStart"/>
      <w:r w:rsidR="007B4A56" w:rsidRPr="0045709C">
        <w:rPr>
          <w:sz w:val="24"/>
          <w:szCs w:val="24"/>
          <w:lang w:val="en-US" w:eastAsia="ru-RU"/>
        </w:rPr>
        <w:t>casestudy</w:t>
      </w:r>
      <w:proofErr w:type="spellEnd"/>
      <w:r w:rsidR="007B4A56" w:rsidRPr="0045709C">
        <w:rPr>
          <w:sz w:val="24"/>
          <w:szCs w:val="24"/>
          <w:lang w:eastAsia="ru-RU"/>
        </w:rPr>
        <w:t>”. В зависимости от уровня подготовленности студентов преподаватель может сокращать или увеличивать сроки и число этапов работы с текстами и упражнениями с целью достижения наиболее эффективных результатов, а также корректировать используемый учебный материал.</w:t>
      </w:r>
    </w:p>
    <w:p w:rsidR="007B4A56" w:rsidRPr="0045709C" w:rsidRDefault="007B4A56" w:rsidP="00AF6B77">
      <w:pPr>
        <w:ind w:firstLine="567"/>
        <w:jc w:val="both"/>
        <w:rPr>
          <w:sz w:val="24"/>
          <w:szCs w:val="24"/>
          <w:lang w:eastAsia="ru-RU"/>
        </w:rPr>
      </w:pPr>
      <w:r w:rsidRPr="0045709C">
        <w:rPr>
          <w:sz w:val="24"/>
          <w:szCs w:val="24"/>
          <w:lang w:eastAsia="ru-RU"/>
        </w:rPr>
        <w:t xml:space="preserve">Большое значение в процессе обучения иностранному языку имеет применение ТСО (видео- и аудиотехники, мультимедийных средств, системы </w:t>
      </w:r>
      <w:r w:rsidRPr="0045709C">
        <w:rPr>
          <w:sz w:val="24"/>
          <w:szCs w:val="24"/>
          <w:lang w:val="en-US" w:eastAsia="ru-RU"/>
        </w:rPr>
        <w:t>Moodle</w:t>
      </w:r>
      <w:r w:rsidRPr="0045709C">
        <w:rPr>
          <w:sz w:val="24"/>
          <w:szCs w:val="24"/>
          <w:lang w:eastAsia="ru-RU"/>
        </w:rPr>
        <w:t>). Это создает максимальную наглядность, повышает интерес и мотивацию обучения. Применение на занятиях звукозаписи позволяет унифицировать произношение, интонацию, ритмику, имеющи</w:t>
      </w:r>
      <w:r w:rsidR="003B70E8" w:rsidRPr="0045709C">
        <w:rPr>
          <w:sz w:val="24"/>
          <w:szCs w:val="24"/>
          <w:lang w:eastAsia="ru-RU"/>
        </w:rPr>
        <w:t xml:space="preserve">еся в группе в начале обучения. </w:t>
      </w:r>
      <w:r w:rsidRPr="0045709C">
        <w:rPr>
          <w:sz w:val="24"/>
          <w:szCs w:val="24"/>
          <w:lang w:eastAsia="ru-RU"/>
        </w:rPr>
        <w:t xml:space="preserve">Работа с компьютерными программами и работа в Интернете, где преобладают тексты на иностранных языках, придает процессу обучения прагматический, прикладной характер, повышает интерес </w:t>
      </w:r>
      <w:r w:rsidR="003B70E8" w:rsidRPr="0045709C">
        <w:rPr>
          <w:sz w:val="24"/>
          <w:szCs w:val="24"/>
          <w:lang w:eastAsia="ru-RU"/>
        </w:rPr>
        <w:t>магистрантов</w:t>
      </w:r>
      <w:r w:rsidRPr="0045709C">
        <w:rPr>
          <w:sz w:val="24"/>
          <w:szCs w:val="24"/>
          <w:lang w:eastAsia="ru-RU"/>
        </w:rPr>
        <w:t xml:space="preserve"> к изучению иностранного языка, позволяет тренировать различные виды речевой деятельности и сочетать их в различных комбинациях.</w:t>
      </w:r>
    </w:p>
    <w:p w:rsidR="007B4A56" w:rsidRPr="0045709C" w:rsidRDefault="007B4A56" w:rsidP="00AF6B77">
      <w:pPr>
        <w:ind w:firstLine="567"/>
        <w:jc w:val="both"/>
        <w:rPr>
          <w:sz w:val="24"/>
          <w:szCs w:val="24"/>
          <w:lang w:eastAsia="ru-RU"/>
        </w:rPr>
      </w:pPr>
      <w:r w:rsidRPr="0045709C">
        <w:rPr>
          <w:sz w:val="24"/>
          <w:szCs w:val="24"/>
          <w:lang w:eastAsia="ru-RU"/>
        </w:rPr>
        <w:t>Важным моментом является обучение студентов современным методикам самообразования, дающим толчок к дальнейшему самостоятельному изучению иностранного языка.</w:t>
      </w:r>
    </w:p>
    <w:p w:rsidR="007B4A56" w:rsidRPr="0045709C" w:rsidRDefault="007B4A56" w:rsidP="00AF6B77">
      <w:pPr>
        <w:ind w:firstLine="567"/>
        <w:jc w:val="both"/>
        <w:rPr>
          <w:sz w:val="24"/>
          <w:szCs w:val="24"/>
          <w:lang w:eastAsia="ru-RU"/>
        </w:rPr>
      </w:pPr>
      <w:r w:rsidRPr="0045709C">
        <w:rPr>
          <w:sz w:val="24"/>
          <w:szCs w:val="24"/>
          <w:lang w:eastAsia="ru-RU"/>
        </w:rPr>
        <w:t>По согласованию с преподавателем или по его заданию студенты могут готовить устные сообщения, доклады-презентации по отдельным темам дисциплины.</w:t>
      </w:r>
    </w:p>
    <w:p w:rsidR="007B4A56" w:rsidRPr="0045709C" w:rsidRDefault="007B4A56" w:rsidP="00AF6B77">
      <w:pPr>
        <w:ind w:firstLine="567"/>
        <w:jc w:val="both"/>
        <w:rPr>
          <w:sz w:val="24"/>
          <w:szCs w:val="24"/>
          <w:lang w:eastAsia="ru-RU"/>
        </w:rPr>
      </w:pPr>
      <w:r w:rsidRPr="0045709C">
        <w:rPr>
          <w:sz w:val="24"/>
          <w:szCs w:val="24"/>
          <w:lang w:eastAsia="ru-RU"/>
        </w:rPr>
        <w:t>В процессе подготовки к занятия</w:t>
      </w:r>
      <w:r w:rsidR="00AB1EF9" w:rsidRPr="0045709C">
        <w:rPr>
          <w:sz w:val="24"/>
          <w:szCs w:val="24"/>
          <w:lang w:eastAsia="ru-RU"/>
        </w:rPr>
        <w:t>м</w:t>
      </w:r>
      <w:r w:rsidRPr="0045709C">
        <w:rPr>
          <w:sz w:val="24"/>
          <w:szCs w:val="24"/>
          <w:lang w:eastAsia="ru-RU"/>
        </w:rPr>
        <w:t xml:space="preserve"> студент может воспользоваться консультациями преподавателя.</w:t>
      </w:r>
    </w:p>
    <w:p w:rsidR="007B4A56" w:rsidRPr="0045709C" w:rsidRDefault="007B4A56" w:rsidP="00AF6B77">
      <w:pPr>
        <w:ind w:firstLine="567"/>
        <w:jc w:val="both"/>
        <w:rPr>
          <w:sz w:val="24"/>
          <w:szCs w:val="24"/>
          <w:lang w:eastAsia="ru-RU"/>
        </w:rPr>
      </w:pPr>
      <w:r w:rsidRPr="0045709C">
        <w:rPr>
          <w:sz w:val="24"/>
          <w:szCs w:val="24"/>
          <w:lang w:eastAsia="ru-RU"/>
        </w:rPr>
        <w:t>Одной из форм изучения данной дисциплины является самостоятельная работа, включающая более глубокое изучение темы по учебным пособиям, дополнительной литературе с использованием Интернет-ресурсов.</w:t>
      </w:r>
    </w:p>
    <w:p w:rsidR="007B4A56" w:rsidRPr="0045709C" w:rsidRDefault="007B4A56" w:rsidP="00AF6B77">
      <w:pPr>
        <w:ind w:firstLine="567"/>
        <w:jc w:val="both"/>
        <w:rPr>
          <w:sz w:val="24"/>
          <w:szCs w:val="24"/>
          <w:lang w:eastAsia="ru-RU"/>
        </w:rPr>
      </w:pPr>
      <w:r w:rsidRPr="0045709C">
        <w:rPr>
          <w:sz w:val="24"/>
          <w:szCs w:val="24"/>
          <w:lang w:eastAsia="ru-RU"/>
        </w:rPr>
        <w:t xml:space="preserve">По окончании 1 </w:t>
      </w:r>
      <w:r w:rsidR="00942F0C" w:rsidRPr="0045709C">
        <w:rPr>
          <w:sz w:val="24"/>
          <w:szCs w:val="24"/>
          <w:lang w:eastAsia="ru-RU"/>
        </w:rPr>
        <w:t>семестра проводятся контрольная работа</w:t>
      </w:r>
      <w:r w:rsidR="00BD3B1F" w:rsidRPr="0045709C">
        <w:rPr>
          <w:sz w:val="24"/>
          <w:szCs w:val="24"/>
          <w:lang w:eastAsia="ru-RU"/>
        </w:rPr>
        <w:t xml:space="preserve">  и зачет</w:t>
      </w:r>
      <w:r w:rsidRPr="0045709C">
        <w:rPr>
          <w:sz w:val="24"/>
          <w:szCs w:val="24"/>
          <w:lang w:eastAsia="ru-RU"/>
        </w:rPr>
        <w:t xml:space="preserve">. К </w:t>
      </w:r>
      <w:r w:rsidR="00942F0C" w:rsidRPr="0045709C">
        <w:rPr>
          <w:sz w:val="24"/>
          <w:szCs w:val="24"/>
          <w:lang w:eastAsia="ru-RU"/>
        </w:rPr>
        <w:t>зачету допускаются магистранты</w:t>
      </w:r>
      <w:r w:rsidRPr="0045709C">
        <w:rPr>
          <w:sz w:val="24"/>
          <w:szCs w:val="24"/>
          <w:lang w:eastAsia="ru-RU"/>
        </w:rPr>
        <w:t xml:space="preserve">, </w:t>
      </w:r>
      <w:r w:rsidR="00942F0C" w:rsidRPr="0045709C">
        <w:rPr>
          <w:sz w:val="24"/>
          <w:szCs w:val="24"/>
          <w:lang w:eastAsia="ru-RU"/>
        </w:rPr>
        <w:t>выполнившие</w:t>
      </w:r>
      <w:r w:rsidR="00BD3B1F" w:rsidRPr="0045709C">
        <w:rPr>
          <w:sz w:val="24"/>
          <w:szCs w:val="24"/>
          <w:lang w:eastAsia="ru-RU"/>
        </w:rPr>
        <w:t xml:space="preserve"> письменную </w:t>
      </w:r>
      <w:r w:rsidR="00942F0C" w:rsidRPr="0045709C">
        <w:rPr>
          <w:sz w:val="24"/>
          <w:szCs w:val="24"/>
          <w:lang w:eastAsia="ru-RU"/>
        </w:rPr>
        <w:t>контрольную работу</w:t>
      </w:r>
      <w:r w:rsidRPr="0045709C">
        <w:rPr>
          <w:sz w:val="24"/>
          <w:szCs w:val="24"/>
          <w:lang w:eastAsia="ru-RU"/>
        </w:rPr>
        <w:t xml:space="preserve">. Форма </w:t>
      </w:r>
      <w:r w:rsidR="00942F0C" w:rsidRPr="0045709C">
        <w:rPr>
          <w:sz w:val="24"/>
          <w:szCs w:val="24"/>
          <w:lang w:eastAsia="ru-RU"/>
        </w:rPr>
        <w:t>зачет</w:t>
      </w:r>
      <w:r w:rsidRPr="0045709C">
        <w:rPr>
          <w:sz w:val="24"/>
          <w:szCs w:val="24"/>
          <w:lang w:eastAsia="ru-RU"/>
        </w:rPr>
        <w:t>а – ответ по билету.</w:t>
      </w:r>
    </w:p>
    <w:p w:rsidR="00C3607E" w:rsidRPr="0045709C" w:rsidRDefault="00C3607E" w:rsidP="00AF4996">
      <w:pPr>
        <w:ind w:left="567" w:firstLine="709"/>
        <w:contextualSpacing/>
        <w:jc w:val="both"/>
        <w:rPr>
          <w:bCs/>
          <w:sz w:val="24"/>
          <w:szCs w:val="24"/>
        </w:rPr>
      </w:pPr>
    </w:p>
    <w:p w:rsidR="000D4DA5" w:rsidRPr="0045709C" w:rsidRDefault="000D4DA5" w:rsidP="00AF4996">
      <w:pPr>
        <w:pStyle w:val="120"/>
        <w:spacing w:line="240" w:lineRule="auto"/>
        <w:ind w:left="567"/>
        <w:contextualSpacing/>
        <w:jc w:val="center"/>
        <w:rPr>
          <w:b/>
          <w:i w:val="0"/>
        </w:rPr>
      </w:pPr>
      <w:r w:rsidRPr="0045709C">
        <w:rPr>
          <w:b/>
          <w:i w:val="0"/>
        </w:rPr>
        <w:t>Раздел 6. Перечень основной и дополнительной учебной литературы, необходимой для освоения дисциплины</w:t>
      </w:r>
    </w:p>
    <w:p w:rsidR="00D04EEC" w:rsidRDefault="00D04EEC" w:rsidP="00AF4996">
      <w:pPr>
        <w:widowControl w:val="0"/>
        <w:ind w:left="567" w:firstLine="560"/>
        <w:jc w:val="center"/>
        <w:rPr>
          <w:b/>
          <w:snapToGrid w:val="0"/>
          <w:sz w:val="24"/>
          <w:szCs w:val="24"/>
          <w:lang w:eastAsia="ru-RU"/>
        </w:rPr>
      </w:pPr>
    </w:p>
    <w:p w:rsidR="00626A2F" w:rsidRDefault="00626A2F" w:rsidP="00AF4996">
      <w:pPr>
        <w:widowControl w:val="0"/>
        <w:ind w:left="567" w:firstLine="560"/>
        <w:jc w:val="center"/>
        <w:rPr>
          <w:b/>
          <w:snapToGrid w:val="0"/>
          <w:sz w:val="24"/>
          <w:szCs w:val="24"/>
          <w:lang w:eastAsia="ru-RU"/>
        </w:rPr>
      </w:pPr>
      <w:r w:rsidRPr="0045709C">
        <w:rPr>
          <w:b/>
          <w:snapToGrid w:val="0"/>
          <w:sz w:val="24"/>
          <w:szCs w:val="24"/>
          <w:lang w:eastAsia="ru-RU"/>
        </w:rPr>
        <w:t>Основная литература</w:t>
      </w:r>
    </w:p>
    <w:p w:rsidR="00D04EEC" w:rsidRDefault="00D04EEC" w:rsidP="00AF4996">
      <w:pPr>
        <w:widowControl w:val="0"/>
        <w:ind w:left="567" w:firstLine="560"/>
        <w:jc w:val="center"/>
        <w:rPr>
          <w:b/>
          <w:snapToGrid w:val="0"/>
          <w:sz w:val="24"/>
          <w:szCs w:val="24"/>
          <w:lang w:eastAsia="ru-RU"/>
        </w:rPr>
      </w:pPr>
    </w:p>
    <w:p w:rsidR="00D04EEC" w:rsidRDefault="00D04EEC" w:rsidP="00D04EEC">
      <w:pPr>
        <w:widowControl w:val="0"/>
        <w:ind w:left="567" w:firstLine="560"/>
        <w:jc w:val="both"/>
        <w:rPr>
          <w:snapToGrid w:val="0"/>
          <w:sz w:val="24"/>
          <w:szCs w:val="24"/>
          <w:lang w:eastAsia="ru-RU"/>
        </w:rPr>
      </w:pPr>
      <w:r w:rsidRPr="00D04EEC">
        <w:rPr>
          <w:snapToGrid w:val="0"/>
          <w:sz w:val="24"/>
          <w:szCs w:val="24"/>
          <w:lang w:eastAsia="ru-RU"/>
        </w:rPr>
        <w:t>1.Аванесян, Жанна Генриховна. Английский язык для юристов</w:t>
      </w:r>
      <w:proofErr w:type="gramStart"/>
      <w:r w:rsidRPr="00D04EEC">
        <w:rPr>
          <w:snapToGrid w:val="0"/>
          <w:sz w:val="24"/>
          <w:szCs w:val="24"/>
          <w:lang w:eastAsia="ru-RU"/>
        </w:rPr>
        <w:t xml:space="preserve"> :</w:t>
      </w:r>
      <w:proofErr w:type="gramEnd"/>
      <w:r w:rsidRPr="00D04EEC">
        <w:rPr>
          <w:snapToGrid w:val="0"/>
          <w:sz w:val="24"/>
          <w:szCs w:val="24"/>
          <w:lang w:eastAsia="ru-RU"/>
        </w:rPr>
        <w:t xml:space="preserve"> Учебное пособие для вузов. - Москва</w:t>
      </w:r>
      <w:proofErr w:type="gramStart"/>
      <w:r w:rsidRPr="00D04EEC">
        <w:rPr>
          <w:snapToGrid w:val="0"/>
          <w:sz w:val="24"/>
          <w:szCs w:val="24"/>
          <w:lang w:eastAsia="ru-RU"/>
        </w:rPr>
        <w:t xml:space="preserve"> :</w:t>
      </w:r>
      <w:proofErr w:type="gramEnd"/>
      <w:r w:rsidRPr="00D04EEC">
        <w:rPr>
          <w:snapToGrid w:val="0"/>
          <w:sz w:val="24"/>
          <w:szCs w:val="24"/>
          <w:lang w:eastAsia="ru-RU"/>
        </w:rPr>
        <w:t xml:space="preserve"> Высшая школа, 2001. - 127 с.</w:t>
      </w:r>
    </w:p>
    <w:p w:rsidR="00D04EEC" w:rsidRPr="00D04EEC" w:rsidRDefault="00D04EEC" w:rsidP="00D04EEC">
      <w:pPr>
        <w:widowControl w:val="0"/>
        <w:ind w:left="567" w:firstLine="560"/>
        <w:jc w:val="both"/>
        <w:rPr>
          <w:snapToGrid w:val="0"/>
          <w:sz w:val="24"/>
          <w:szCs w:val="24"/>
          <w:lang w:eastAsia="ru-RU"/>
        </w:rPr>
      </w:pPr>
      <w:r>
        <w:rPr>
          <w:snapToGrid w:val="0"/>
          <w:sz w:val="24"/>
          <w:szCs w:val="24"/>
          <w:lang w:eastAsia="ru-RU"/>
        </w:rPr>
        <w:t>2.</w:t>
      </w:r>
      <w:r w:rsidRPr="00D04EEC">
        <w:rPr>
          <w:snapToGrid w:val="0"/>
          <w:sz w:val="24"/>
          <w:szCs w:val="24"/>
          <w:lang w:eastAsia="ru-RU"/>
        </w:rPr>
        <w:t xml:space="preserve">Павлова, Елена </w:t>
      </w:r>
      <w:proofErr w:type="spellStart"/>
      <w:r w:rsidRPr="00D04EEC">
        <w:rPr>
          <w:snapToGrid w:val="0"/>
          <w:sz w:val="24"/>
          <w:szCs w:val="24"/>
          <w:lang w:eastAsia="ru-RU"/>
        </w:rPr>
        <w:t>Касимовна</w:t>
      </w:r>
      <w:proofErr w:type="spellEnd"/>
      <w:r w:rsidRPr="00D04EEC">
        <w:rPr>
          <w:snapToGrid w:val="0"/>
          <w:sz w:val="24"/>
          <w:szCs w:val="24"/>
          <w:lang w:eastAsia="ru-RU"/>
        </w:rPr>
        <w:t xml:space="preserve">. Английский язык для юристов = </w:t>
      </w:r>
      <w:proofErr w:type="spellStart"/>
      <w:r w:rsidRPr="00D04EEC">
        <w:rPr>
          <w:snapToGrid w:val="0"/>
          <w:sz w:val="24"/>
          <w:szCs w:val="24"/>
          <w:lang w:eastAsia="ru-RU"/>
        </w:rPr>
        <w:t>Branches</w:t>
      </w:r>
      <w:proofErr w:type="spellEnd"/>
      <w:r w:rsidRPr="00D04EEC">
        <w:rPr>
          <w:snapToGrid w:val="0"/>
          <w:sz w:val="24"/>
          <w:szCs w:val="24"/>
          <w:lang w:eastAsia="ru-RU"/>
        </w:rPr>
        <w:t xml:space="preserve"> </w:t>
      </w:r>
      <w:proofErr w:type="spellStart"/>
      <w:r w:rsidRPr="00D04EEC">
        <w:rPr>
          <w:snapToGrid w:val="0"/>
          <w:sz w:val="24"/>
          <w:szCs w:val="24"/>
          <w:lang w:eastAsia="ru-RU"/>
        </w:rPr>
        <w:t>of</w:t>
      </w:r>
      <w:proofErr w:type="spellEnd"/>
      <w:r w:rsidRPr="00D04EEC">
        <w:rPr>
          <w:snapToGrid w:val="0"/>
          <w:sz w:val="24"/>
          <w:szCs w:val="24"/>
          <w:lang w:eastAsia="ru-RU"/>
        </w:rPr>
        <w:t xml:space="preserve"> </w:t>
      </w:r>
      <w:proofErr w:type="spellStart"/>
      <w:r w:rsidRPr="00D04EEC">
        <w:rPr>
          <w:snapToGrid w:val="0"/>
          <w:sz w:val="24"/>
          <w:szCs w:val="24"/>
          <w:lang w:eastAsia="ru-RU"/>
        </w:rPr>
        <w:t>Law</w:t>
      </w:r>
      <w:proofErr w:type="spellEnd"/>
      <w:proofErr w:type="gramStart"/>
      <w:r w:rsidRPr="00D04EEC">
        <w:rPr>
          <w:snapToGrid w:val="0"/>
          <w:sz w:val="24"/>
          <w:szCs w:val="24"/>
          <w:lang w:eastAsia="ru-RU"/>
        </w:rPr>
        <w:t xml:space="preserve"> :</w:t>
      </w:r>
      <w:proofErr w:type="gramEnd"/>
      <w:r w:rsidRPr="00D04EEC">
        <w:rPr>
          <w:snapToGrid w:val="0"/>
          <w:sz w:val="24"/>
          <w:szCs w:val="24"/>
          <w:lang w:eastAsia="ru-RU"/>
        </w:rPr>
        <w:t xml:space="preserve"> Учебное пособие для вузов / Е.К. Павлова, Т.Н. Шишкина. - Ростов-на-Дону</w:t>
      </w:r>
      <w:proofErr w:type="gramStart"/>
      <w:r w:rsidRPr="00D04EEC">
        <w:rPr>
          <w:snapToGrid w:val="0"/>
          <w:sz w:val="24"/>
          <w:szCs w:val="24"/>
          <w:lang w:eastAsia="ru-RU"/>
        </w:rPr>
        <w:t xml:space="preserve"> :</w:t>
      </w:r>
      <w:proofErr w:type="gramEnd"/>
      <w:r w:rsidRPr="00D04EEC">
        <w:rPr>
          <w:snapToGrid w:val="0"/>
          <w:sz w:val="24"/>
          <w:szCs w:val="24"/>
          <w:lang w:eastAsia="ru-RU"/>
        </w:rPr>
        <w:t xml:space="preserve"> Феникс, 2002. - 319 с. - (Учебники МГУ). - Библиография: с. 317.</w:t>
      </w:r>
    </w:p>
    <w:p w:rsidR="00626A2F" w:rsidRPr="0045709C" w:rsidRDefault="00626A2F" w:rsidP="00AF4996">
      <w:pPr>
        <w:widowControl w:val="0"/>
        <w:ind w:left="567" w:firstLine="300"/>
        <w:jc w:val="center"/>
        <w:rPr>
          <w:b/>
          <w:snapToGrid w:val="0"/>
          <w:sz w:val="24"/>
          <w:szCs w:val="24"/>
          <w:lang w:eastAsia="ru-RU"/>
        </w:rPr>
      </w:pPr>
      <w:r w:rsidRPr="0045709C">
        <w:rPr>
          <w:b/>
          <w:snapToGrid w:val="0"/>
          <w:sz w:val="24"/>
          <w:szCs w:val="24"/>
          <w:lang w:eastAsia="ru-RU"/>
        </w:rPr>
        <w:t>Дополнительная литература</w:t>
      </w:r>
    </w:p>
    <w:p w:rsidR="00626A2F" w:rsidRPr="0045709C" w:rsidRDefault="00626A2F" w:rsidP="00A33387">
      <w:pPr>
        <w:widowControl w:val="0"/>
        <w:numPr>
          <w:ilvl w:val="0"/>
          <w:numId w:val="16"/>
        </w:numPr>
        <w:ind w:left="567"/>
        <w:jc w:val="both"/>
        <w:rPr>
          <w:noProof/>
          <w:snapToGrid w:val="0"/>
          <w:sz w:val="24"/>
          <w:szCs w:val="24"/>
          <w:lang w:eastAsia="ru-RU"/>
        </w:rPr>
      </w:pPr>
      <w:r w:rsidRPr="0045709C">
        <w:rPr>
          <w:noProof/>
          <w:snapToGrid w:val="0"/>
          <w:sz w:val="24"/>
          <w:szCs w:val="24"/>
          <w:lang w:eastAsia="ru-RU"/>
        </w:rPr>
        <w:t xml:space="preserve">Лебедева, А.А. </w:t>
      </w:r>
      <w:r w:rsidR="00510607" w:rsidRPr="0045709C">
        <w:rPr>
          <w:noProof/>
          <w:snapToGrid w:val="0"/>
          <w:sz w:val="24"/>
          <w:szCs w:val="24"/>
          <w:lang w:val="en-US" w:eastAsia="ru-RU"/>
        </w:rPr>
        <w:t>WhatisLaw</w:t>
      </w:r>
      <w:r w:rsidR="00510607" w:rsidRPr="0045709C">
        <w:rPr>
          <w:noProof/>
          <w:snapToGrid w:val="0"/>
          <w:sz w:val="24"/>
          <w:szCs w:val="24"/>
          <w:lang w:eastAsia="ru-RU"/>
        </w:rPr>
        <w:t xml:space="preserve"> : учеб. пособиедляюрид. Специальностей / А.А.Лебедева, М.В.Лагутенкова; авт.-сост. приложения, </w:t>
      </w:r>
      <w:r w:rsidR="006E71CB" w:rsidRPr="0045709C">
        <w:rPr>
          <w:noProof/>
          <w:snapToGrid w:val="0"/>
          <w:sz w:val="24"/>
          <w:szCs w:val="24"/>
          <w:lang w:eastAsia="ru-RU"/>
        </w:rPr>
        <w:t>О.Л.Соколова ; отв. Ред. А.А.Лебедева ; РПАМинюстаРоссии. – М. : РПАМинюста России, 2014- 136 с.</w:t>
      </w:r>
    </w:p>
    <w:p w:rsidR="00626A2F" w:rsidRPr="0045709C" w:rsidRDefault="00626A2F" w:rsidP="00A33387">
      <w:pPr>
        <w:widowControl w:val="0"/>
        <w:numPr>
          <w:ilvl w:val="0"/>
          <w:numId w:val="16"/>
        </w:numPr>
        <w:ind w:left="567" w:hanging="283"/>
        <w:jc w:val="both"/>
        <w:rPr>
          <w:noProof/>
          <w:snapToGrid w:val="0"/>
          <w:sz w:val="24"/>
          <w:szCs w:val="24"/>
          <w:lang w:val="en-US" w:eastAsia="ru-RU"/>
        </w:rPr>
      </w:pPr>
      <w:r w:rsidRPr="0045709C">
        <w:rPr>
          <w:noProof/>
          <w:snapToGrid w:val="0"/>
          <w:sz w:val="24"/>
          <w:szCs w:val="24"/>
          <w:lang w:val="en-US" w:eastAsia="ru-RU"/>
        </w:rPr>
        <w:t>InternationalLegalEnglish. Acourseforclassroomorself-studyuse. CambridgeUniversityPress, 2008. – 320 p.</w:t>
      </w:r>
    </w:p>
    <w:p w:rsidR="00626A2F" w:rsidRPr="0045709C" w:rsidRDefault="00626A2F" w:rsidP="00A33387">
      <w:pPr>
        <w:widowControl w:val="0"/>
        <w:numPr>
          <w:ilvl w:val="0"/>
          <w:numId w:val="16"/>
        </w:numPr>
        <w:ind w:left="567" w:hanging="283"/>
        <w:jc w:val="both"/>
        <w:rPr>
          <w:noProof/>
          <w:snapToGrid w:val="0"/>
          <w:sz w:val="24"/>
          <w:szCs w:val="24"/>
          <w:lang w:eastAsia="ru-RU"/>
        </w:rPr>
      </w:pPr>
      <w:r w:rsidRPr="0045709C">
        <w:rPr>
          <w:noProof/>
          <w:snapToGrid w:val="0"/>
          <w:sz w:val="24"/>
          <w:szCs w:val="24"/>
          <w:lang w:eastAsia="ru-RU"/>
        </w:rPr>
        <w:t>Окнинская</w:t>
      </w:r>
      <w:r w:rsidRPr="0045709C">
        <w:rPr>
          <w:noProof/>
          <w:snapToGrid w:val="0"/>
          <w:sz w:val="24"/>
          <w:szCs w:val="24"/>
          <w:lang w:val="en-US" w:eastAsia="ru-RU"/>
        </w:rPr>
        <w:t xml:space="preserve">, </w:t>
      </w:r>
      <w:r w:rsidRPr="0045709C">
        <w:rPr>
          <w:noProof/>
          <w:snapToGrid w:val="0"/>
          <w:sz w:val="24"/>
          <w:szCs w:val="24"/>
          <w:lang w:eastAsia="ru-RU"/>
        </w:rPr>
        <w:t>Т</w:t>
      </w:r>
      <w:r w:rsidRPr="0045709C">
        <w:rPr>
          <w:noProof/>
          <w:snapToGrid w:val="0"/>
          <w:sz w:val="24"/>
          <w:szCs w:val="24"/>
          <w:lang w:val="en-US" w:eastAsia="ru-RU"/>
        </w:rPr>
        <w:t>.</w:t>
      </w:r>
      <w:r w:rsidRPr="0045709C">
        <w:rPr>
          <w:noProof/>
          <w:snapToGrid w:val="0"/>
          <w:sz w:val="24"/>
          <w:szCs w:val="24"/>
          <w:lang w:eastAsia="ru-RU"/>
        </w:rPr>
        <w:t>В</w:t>
      </w:r>
      <w:r w:rsidRPr="0045709C">
        <w:rPr>
          <w:noProof/>
          <w:snapToGrid w:val="0"/>
          <w:sz w:val="24"/>
          <w:szCs w:val="24"/>
          <w:lang w:val="en-US" w:eastAsia="ru-RU"/>
        </w:rPr>
        <w:t xml:space="preserve">. Let’s Read Newspapers: </w:t>
      </w:r>
      <w:r w:rsidRPr="0045709C">
        <w:rPr>
          <w:noProof/>
          <w:snapToGrid w:val="0"/>
          <w:sz w:val="24"/>
          <w:szCs w:val="24"/>
          <w:lang w:eastAsia="ru-RU"/>
        </w:rPr>
        <w:t>учеб</w:t>
      </w:r>
      <w:r w:rsidRPr="0045709C">
        <w:rPr>
          <w:noProof/>
          <w:snapToGrid w:val="0"/>
          <w:sz w:val="24"/>
          <w:szCs w:val="24"/>
          <w:lang w:val="en-US" w:eastAsia="ru-RU"/>
        </w:rPr>
        <w:t xml:space="preserve">. </w:t>
      </w:r>
      <w:r w:rsidRPr="0045709C">
        <w:rPr>
          <w:noProof/>
          <w:snapToGrid w:val="0"/>
          <w:sz w:val="24"/>
          <w:szCs w:val="24"/>
          <w:lang w:eastAsia="ru-RU"/>
        </w:rPr>
        <w:t>Пособие/Т.В. Окнинская. Тула, ТФ РПА Минюста России, 2007. – 66с.</w:t>
      </w:r>
    </w:p>
    <w:p w:rsidR="007C148D" w:rsidRPr="0045709C" w:rsidRDefault="007C148D" w:rsidP="00A33387">
      <w:pPr>
        <w:pStyle w:val="af3"/>
        <w:numPr>
          <w:ilvl w:val="0"/>
          <w:numId w:val="16"/>
        </w:numPr>
        <w:ind w:left="567" w:hanging="283"/>
        <w:rPr>
          <w:rFonts w:ascii="Times New Roman" w:eastAsia="Times New Roman" w:hAnsi="Times New Roman"/>
          <w:noProof/>
          <w:snapToGrid w:val="0"/>
          <w:sz w:val="24"/>
          <w:szCs w:val="24"/>
          <w:lang w:eastAsia="ru-RU"/>
        </w:rPr>
      </w:pPr>
      <w:r w:rsidRPr="0045709C">
        <w:rPr>
          <w:rFonts w:ascii="Times New Roman" w:eastAsia="Times New Roman" w:hAnsi="Times New Roman"/>
          <w:noProof/>
          <w:snapToGrid w:val="0"/>
          <w:sz w:val="24"/>
          <w:szCs w:val="24"/>
          <w:lang w:eastAsia="ru-RU"/>
        </w:rPr>
        <w:t>Орлова, Е.Н. Практикум по английскому языку для студентов юридических факультетов /  Е.Н.Орлова, Я.А. Абакумова, Т.В.Окнинская; Тульский филиал РПА Минюста России. – Тула: Папирус, 2010. – 118 с.</w:t>
      </w:r>
    </w:p>
    <w:p w:rsidR="00626A2F" w:rsidRPr="0045709C" w:rsidRDefault="00626A2F" w:rsidP="00A33387">
      <w:pPr>
        <w:widowControl w:val="0"/>
        <w:numPr>
          <w:ilvl w:val="0"/>
          <w:numId w:val="16"/>
        </w:numPr>
        <w:ind w:left="567" w:hanging="283"/>
        <w:jc w:val="both"/>
        <w:rPr>
          <w:snapToGrid w:val="0"/>
          <w:sz w:val="24"/>
          <w:szCs w:val="24"/>
          <w:lang w:eastAsia="ru-RU"/>
        </w:rPr>
      </w:pPr>
      <w:r w:rsidRPr="0045709C">
        <w:rPr>
          <w:snapToGrid w:val="0"/>
          <w:sz w:val="24"/>
          <w:szCs w:val="24"/>
          <w:lang w:eastAsia="ru-RU"/>
        </w:rPr>
        <w:t>Отраслевые русско-английские и англо-русские словари.</w:t>
      </w:r>
    </w:p>
    <w:p w:rsidR="007C148D" w:rsidRPr="0045709C" w:rsidRDefault="007C148D" w:rsidP="00A33387">
      <w:pPr>
        <w:pStyle w:val="af3"/>
        <w:numPr>
          <w:ilvl w:val="0"/>
          <w:numId w:val="16"/>
        </w:numPr>
        <w:ind w:left="567" w:hanging="283"/>
        <w:rPr>
          <w:rFonts w:ascii="Times New Roman" w:eastAsia="Times New Roman" w:hAnsi="Times New Roman"/>
          <w:snapToGrid w:val="0"/>
          <w:sz w:val="24"/>
          <w:szCs w:val="24"/>
          <w:lang w:eastAsia="ru-RU"/>
        </w:rPr>
      </w:pPr>
      <w:r w:rsidRPr="0045709C">
        <w:rPr>
          <w:rFonts w:ascii="Times New Roman" w:eastAsia="Times New Roman" w:hAnsi="Times New Roman"/>
          <w:snapToGrid w:val="0"/>
          <w:sz w:val="24"/>
          <w:szCs w:val="24"/>
          <w:lang w:eastAsia="ru-RU"/>
        </w:rPr>
        <w:t xml:space="preserve">Французский язык для юристов : </w:t>
      </w:r>
      <w:proofErr w:type="spellStart"/>
      <w:r w:rsidRPr="0045709C">
        <w:rPr>
          <w:rFonts w:ascii="Times New Roman" w:eastAsia="Times New Roman" w:hAnsi="Times New Roman"/>
          <w:snapToGrid w:val="0"/>
          <w:sz w:val="24"/>
          <w:szCs w:val="24"/>
          <w:lang w:eastAsia="ru-RU"/>
        </w:rPr>
        <w:t>учеб.пособие</w:t>
      </w:r>
      <w:proofErr w:type="spellEnd"/>
      <w:proofErr w:type="gramStart"/>
      <w:r w:rsidRPr="0045709C">
        <w:rPr>
          <w:rFonts w:ascii="Times New Roman" w:eastAsia="Times New Roman" w:hAnsi="Times New Roman"/>
          <w:snapToGrid w:val="0"/>
          <w:sz w:val="24"/>
          <w:szCs w:val="24"/>
          <w:lang w:eastAsia="ru-RU"/>
        </w:rPr>
        <w:t xml:space="preserve"> / С</w:t>
      </w:r>
      <w:proofErr w:type="gramEnd"/>
      <w:r w:rsidRPr="0045709C">
        <w:rPr>
          <w:rFonts w:ascii="Times New Roman" w:eastAsia="Times New Roman" w:hAnsi="Times New Roman"/>
          <w:snapToGrid w:val="0"/>
          <w:sz w:val="24"/>
          <w:szCs w:val="24"/>
          <w:lang w:eastAsia="ru-RU"/>
        </w:rPr>
        <w:t>ост. Г. Е. Журбенко. – М., 2001. – 132 с</w:t>
      </w:r>
    </w:p>
    <w:p w:rsidR="00D04EEC" w:rsidRPr="00D04EEC" w:rsidRDefault="00D04EEC" w:rsidP="00D04EEC">
      <w:pPr>
        <w:jc w:val="center"/>
        <w:rPr>
          <w:b/>
          <w:sz w:val="24"/>
          <w:szCs w:val="24"/>
        </w:rPr>
      </w:pPr>
      <w:r w:rsidRPr="00D04EEC">
        <w:rPr>
          <w:b/>
          <w:sz w:val="24"/>
          <w:szCs w:val="24"/>
        </w:rPr>
        <w:t>Раздел 7. Перечень ресурсов информационно-телекоммуникационной сети «Интернет», необходимых для освоения дисциплины.</w:t>
      </w:r>
    </w:p>
    <w:p w:rsidR="00D04EEC" w:rsidRDefault="00D04EEC" w:rsidP="00D04EEC">
      <w:pPr>
        <w:shd w:val="clear" w:color="auto" w:fill="FFFFFF"/>
        <w:jc w:val="both"/>
        <w:rPr>
          <w:b/>
          <w:color w:val="000000"/>
          <w:spacing w:val="-5"/>
          <w:sz w:val="24"/>
          <w:szCs w:val="24"/>
          <w:lang w:eastAsia="ru-RU"/>
        </w:rPr>
      </w:pPr>
      <w:r w:rsidRPr="00D04EEC">
        <w:rPr>
          <w:b/>
          <w:color w:val="000000"/>
          <w:spacing w:val="-5"/>
          <w:sz w:val="24"/>
          <w:szCs w:val="24"/>
          <w:lang w:eastAsia="ru-RU"/>
        </w:rPr>
        <w:tab/>
      </w:r>
    </w:p>
    <w:p w:rsidR="00D04EEC" w:rsidRPr="00D04EEC" w:rsidRDefault="00D04EEC" w:rsidP="00D04EEC">
      <w:pPr>
        <w:shd w:val="clear" w:color="auto" w:fill="FFFFFF"/>
        <w:jc w:val="both"/>
        <w:rPr>
          <w:b/>
          <w:color w:val="000000"/>
          <w:spacing w:val="-5"/>
          <w:sz w:val="24"/>
          <w:szCs w:val="24"/>
          <w:lang w:eastAsia="ru-RU"/>
        </w:rPr>
      </w:pPr>
      <w:r>
        <w:rPr>
          <w:b/>
          <w:color w:val="000000"/>
          <w:spacing w:val="-5"/>
          <w:sz w:val="24"/>
          <w:szCs w:val="24"/>
          <w:lang w:eastAsia="ru-RU"/>
        </w:rPr>
        <w:t xml:space="preserve">                </w:t>
      </w:r>
      <w:r w:rsidRPr="00D04EEC">
        <w:rPr>
          <w:b/>
          <w:color w:val="000000"/>
          <w:spacing w:val="-5"/>
          <w:sz w:val="24"/>
          <w:szCs w:val="24"/>
          <w:lang w:eastAsia="ru-RU"/>
        </w:rPr>
        <w:t>Справочно-правовые системы:</w:t>
      </w:r>
    </w:p>
    <w:p w:rsidR="00D04EEC" w:rsidRPr="00D04EEC" w:rsidRDefault="00D04EEC" w:rsidP="00D04EEC">
      <w:pPr>
        <w:widowControl w:val="0"/>
        <w:numPr>
          <w:ilvl w:val="0"/>
          <w:numId w:val="33"/>
        </w:numPr>
        <w:shd w:val="clear" w:color="auto" w:fill="FFFFFF"/>
        <w:autoSpaceDE w:val="0"/>
        <w:autoSpaceDN w:val="0"/>
        <w:adjustRightInd w:val="0"/>
        <w:jc w:val="both"/>
        <w:rPr>
          <w:color w:val="000000"/>
          <w:spacing w:val="-5"/>
          <w:sz w:val="24"/>
          <w:szCs w:val="24"/>
          <w:lang w:eastAsia="ru-RU"/>
        </w:rPr>
      </w:pPr>
      <w:r w:rsidRPr="00D04EEC">
        <w:rPr>
          <w:b/>
          <w:color w:val="000000"/>
          <w:spacing w:val="-5"/>
          <w:sz w:val="24"/>
          <w:szCs w:val="24"/>
          <w:lang w:eastAsia="ru-RU"/>
        </w:rPr>
        <w:t>«</w:t>
      </w:r>
      <w:proofErr w:type="spellStart"/>
      <w:r w:rsidRPr="00D04EEC">
        <w:rPr>
          <w:color w:val="000000"/>
          <w:spacing w:val="-5"/>
          <w:sz w:val="24"/>
          <w:szCs w:val="24"/>
          <w:lang w:eastAsia="ru-RU"/>
        </w:rPr>
        <w:t>КонсультантПлюс</w:t>
      </w:r>
      <w:proofErr w:type="spellEnd"/>
      <w:r w:rsidRPr="00D04EEC">
        <w:rPr>
          <w:color w:val="000000"/>
          <w:spacing w:val="-5"/>
          <w:sz w:val="24"/>
          <w:szCs w:val="24"/>
          <w:lang w:eastAsia="ru-RU"/>
        </w:rPr>
        <w:t>»;</w:t>
      </w:r>
    </w:p>
    <w:p w:rsidR="00D04EEC" w:rsidRPr="00D04EEC" w:rsidRDefault="00D04EEC" w:rsidP="00D04EEC">
      <w:pPr>
        <w:widowControl w:val="0"/>
        <w:numPr>
          <w:ilvl w:val="0"/>
          <w:numId w:val="33"/>
        </w:numPr>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«Гарант»;</w:t>
      </w:r>
    </w:p>
    <w:p w:rsidR="00D04EEC" w:rsidRPr="00D04EEC" w:rsidRDefault="00D04EEC" w:rsidP="00D04EEC">
      <w:pPr>
        <w:numPr>
          <w:ilvl w:val="0"/>
          <w:numId w:val="33"/>
        </w:numPr>
        <w:rPr>
          <w:bCs/>
          <w:sz w:val="24"/>
          <w:szCs w:val="24"/>
        </w:rPr>
      </w:pPr>
      <w:r w:rsidRPr="00D04EEC">
        <w:rPr>
          <w:bCs/>
          <w:sz w:val="24"/>
          <w:szCs w:val="24"/>
        </w:rPr>
        <w:t>Электронный  ресурс компании THOMSON REUTERS SCIENTIFIC LLC.</w:t>
      </w:r>
    </w:p>
    <w:p w:rsidR="00D04EEC" w:rsidRPr="00D04EEC" w:rsidRDefault="00D04EEC" w:rsidP="00D04EEC">
      <w:pPr>
        <w:shd w:val="clear" w:color="auto" w:fill="FFFFFF"/>
        <w:ind w:firstLine="709"/>
        <w:jc w:val="both"/>
        <w:rPr>
          <w:b/>
          <w:color w:val="000000"/>
          <w:spacing w:val="-5"/>
          <w:sz w:val="24"/>
          <w:szCs w:val="24"/>
          <w:lang w:eastAsia="ru-RU"/>
        </w:rPr>
      </w:pPr>
      <w:r w:rsidRPr="00D04EEC">
        <w:rPr>
          <w:b/>
          <w:color w:val="000000"/>
          <w:spacing w:val="-5"/>
          <w:sz w:val="24"/>
          <w:szCs w:val="24"/>
          <w:lang w:eastAsia="ru-RU"/>
        </w:rPr>
        <w:t>Отечественные  и зарубежные ресурсы:</w:t>
      </w:r>
    </w:p>
    <w:p w:rsidR="00D04EEC" w:rsidRPr="00D04EEC" w:rsidRDefault="00D04EEC" w:rsidP="00D04EEC">
      <w:pPr>
        <w:widowControl w:val="0"/>
        <w:numPr>
          <w:ilvl w:val="0"/>
          <w:numId w:val="33"/>
        </w:numPr>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 xml:space="preserve">Историческая библиотека </w:t>
      </w:r>
      <w:hyperlink r:id="rId12" w:history="1">
        <w:r w:rsidRPr="00D04EEC">
          <w:rPr>
            <w:color w:val="0000FF"/>
            <w:spacing w:val="-5"/>
            <w:sz w:val="24"/>
            <w:szCs w:val="24"/>
            <w:u w:val="single"/>
            <w:lang w:eastAsia="ru-RU"/>
          </w:rPr>
          <w:t>http://</w:t>
        </w:r>
        <w:r w:rsidRPr="00D04EEC">
          <w:rPr>
            <w:color w:val="0000FF"/>
            <w:spacing w:val="-5"/>
            <w:sz w:val="24"/>
            <w:szCs w:val="24"/>
            <w:u w:val="single"/>
            <w:lang w:val="en-US" w:eastAsia="ru-RU"/>
          </w:rPr>
          <w:t>www</w:t>
        </w:r>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hist</w:t>
        </w:r>
        <w:proofErr w:type="spellEnd"/>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msu</w:t>
        </w:r>
        <w:proofErr w:type="spellEnd"/>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ru</w:t>
        </w:r>
        <w:proofErr w:type="spellEnd"/>
      </w:hyperlink>
      <w:r w:rsidRPr="00D04EEC">
        <w:rPr>
          <w:color w:val="000000"/>
          <w:spacing w:val="-5"/>
          <w:sz w:val="24"/>
          <w:szCs w:val="24"/>
          <w:lang w:eastAsia="ru-RU"/>
        </w:rPr>
        <w:t>/</w:t>
      </w:r>
      <w:r w:rsidRPr="00D04EEC">
        <w:rPr>
          <w:color w:val="000000"/>
          <w:spacing w:val="-5"/>
          <w:sz w:val="24"/>
          <w:szCs w:val="24"/>
          <w:lang w:val="en-US" w:eastAsia="ru-RU"/>
        </w:rPr>
        <w:t>ER</w:t>
      </w:r>
      <w:r w:rsidRPr="00D04EEC">
        <w:rPr>
          <w:color w:val="000000"/>
          <w:spacing w:val="-5"/>
          <w:sz w:val="24"/>
          <w:szCs w:val="24"/>
          <w:lang w:eastAsia="ru-RU"/>
        </w:rPr>
        <w:t>/</w:t>
      </w:r>
    </w:p>
    <w:p w:rsidR="00D04EEC" w:rsidRPr="00D04EEC" w:rsidRDefault="00D04EEC" w:rsidP="00D04EEC">
      <w:pPr>
        <w:widowControl w:val="0"/>
        <w:numPr>
          <w:ilvl w:val="0"/>
          <w:numId w:val="33"/>
        </w:numPr>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 xml:space="preserve">Российская научная электронная библиотека (НЭБ) </w:t>
      </w:r>
      <w:hyperlink r:id="rId13" w:history="1">
        <w:r w:rsidRPr="00D04EEC">
          <w:rPr>
            <w:color w:val="0000FF"/>
            <w:spacing w:val="-5"/>
            <w:sz w:val="24"/>
            <w:szCs w:val="24"/>
            <w:u w:val="single"/>
            <w:lang w:eastAsia="ru-RU"/>
          </w:rPr>
          <w:t>http://</w:t>
        </w:r>
        <w:r w:rsidRPr="00D04EEC">
          <w:rPr>
            <w:color w:val="0000FF"/>
            <w:spacing w:val="-5"/>
            <w:sz w:val="24"/>
            <w:szCs w:val="24"/>
            <w:u w:val="single"/>
            <w:lang w:val="en-US" w:eastAsia="ru-RU"/>
          </w:rPr>
          <w:t>www</w:t>
        </w:r>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elbib</w:t>
        </w:r>
        <w:proofErr w:type="spellEnd"/>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ru</w:t>
        </w:r>
        <w:proofErr w:type="spellEnd"/>
      </w:hyperlink>
      <w:r w:rsidRPr="00D04EEC">
        <w:rPr>
          <w:color w:val="000000"/>
          <w:spacing w:val="-5"/>
          <w:sz w:val="24"/>
          <w:szCs w:val="24"/>
          <w:lang w:eastAsia="ru-RU"/>
        </w:rPr>
        <w:t>;</w:t>
      </w:r>
    </w:p>
    <w:p w:rsidR="00D04EEC" w:rsidRPr="00D04EEC" w:rsidRDefault="00D04EEC" w:rsidP="00D04EEC">
      <w:pPr>
        <w:widowControl w:val="0"/>
        <w:numPr>
          <w:ilvl w:val="0"/>
          <w:numId w:val="33"/>
        </w:numPr>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 xml:space="preserve">Российская государственная </w:t>
      </w:r>
      <w:proofErr w:type="spellStart"/>
      <w:r w:rsidRPr="00D04EEC">
        <w:rPr>
          <w:color w:val="000000"/>
          <w:spacing w:val="-5"/>
          <w:sz w:val="24"/>
          <w:szCs w:val="24"/>
          <w:lang w:eastAsia="ru-RU"/>
        </w:rPr>
        <w:t>библиотека</w:t>
      </w:r>
      <w:hyperlink r:id="rId14" w:history="1">
        <w:r w:rsidRPr="00D04EEC">
          <w:rPr>
            <w:color w:val="0000FF"/>
            <w:spacing w:val="-5"/>
            <w:sz w:val="24"/>
            <w:szCs w:val="24"/>
            <w:u w:val="single"/>
            <w:lang w:eastAsia="ru-RU"/>
          </w:rPr>
          <w:t>http</w:t>
        </w:r>
        <w:proofErr w:type="spellEnd"/>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rsi</w:t>
        </w:r>
        <w:proofErr w:type="spellEnd"/>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ru</w:t>
        </w:r>
        <w:proofErr w:type="spellEnd"/>
      </w:hyperlink>
      <w:r w:rsidRPr="00D04EEC">
        <w:rPr>
          <w:color w:val="000000"/>
          <w:spacing w:val="-5"/>
          <w:sz w:val="24"/>
          <w:szCs w:val="24"/>
          <w:lang w:eastAsia="ru-RU"/>
        </w:rPr>
        <w:t>;</w:t>
      </w:r>
    </w:p>
    <w:p w:rsidR="00D04EEC" w:rsidRPr="00D04EEC" w:rsidRDefault="00D04EEC" w:rsidP="00D04EEC">
      <w:pPr>
        <w:widowControl w:val="0"/>
        <w:numPr>
          <w:ilvl w:val="0"/>
          <w:numId w:val="33"/>
        </w:numPr>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 xml:space="preserve">Российская Академия Наук  </w:t>
      </w:r>
      <w:hyperlink r:id="rId15" w:history="1">
        <w:r w:rsidRPr="00D04EEC">
          <w:rPr>
            <w:color w:val="0000FF"/>
            <w:spacing w:val="-5"/>
            <w:sz w:val="24"/>
            <w:szCs w:val="24"/>
            <w:u w:val="single"/>
            <w:lang w:eastAsia="ru-RU"/>
          </w:rPr>
          <w:t>http://</w:t>
        </w:r>
        <w:r w:rsidRPr="00D04EEC">
          <w:rPr>
            <w:color w:val="0000FF"/>
            <w:spacing w:val="-5"/>
            <w:sz w:val="24"/>
            <w:szCs w:val="24"/>
            <w:u w:val="single"/>
            <w:lang w:val="en-US" w:eastAsia="ru-RU"/>
          </w:rPr>
          <w:t>www</w:t>
        </w:r>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sbras</w:t>
        </w:r>
        <w:proofErr w:type="spellEnd"/>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nsc</w:t>
        </w:r>
        <w:proofErr w:type="spellEnd"/>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ru</w:t>
        </w:r>
        <w:proofErr w:type="spellEnd"/>
        <w:r w:rsidRPr="00D04EEC">
          <w:rPr>
            <w:color w:val="0000FF"/>
            <w:spacing w:val="-5"/>
            <w:sz w:val="24"/>
            <w:szCs w:val="24"/>
            <w:u w:val="single"/>
            <w:lang w:eastAsia="ru-RU"/>
          </w:rPr>
          <w:t>/</w:t>
        </w:r>
        <w:r w:rsidRPr="00D04EEC">
          <w:rPr>
            <w:color w:val="0000FF"/>
            <w:spacing w:val="-5"/>
            <w:sz w:val="24"/>
            <w:szCs w:val="24"/>
            <w:u w:val="single"/>
            <w:lang w:val="en-US" w:eastAsia="ru-RU"/>
          </w:rPr>
          <w:t>win</w:t>
        </w:r>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elbibl</w:t>
        </w:r>
        <w:proofErr w:type="spellEnd"/>
      </w:hyperlink>
      <w:r w:rsidRPr="00D04EEC">
        <w:rPr>
          <w:color w:val="000000"/>
          <w:spacing w:val="-5"/>
          <w:sz w:val="24"/>
          <w:szCs w:val="24"/>
          <w:lang w:eastAsia="ru-RU"/>
        </w:rPr>
        <w:t>;</w:t>
      </w:r>
    </w:p>
    <w:p w:rsidR="00D04EEC" w:rsidRPr="00D04EEC" w:rsidRDefault="00D04EEC" w:rsidP="00D04EEC">
      <w:pPr>
        <w:widowControl w:val="0"/>
        <w:numPr>
          <w:ilvl w:val="0"/>
          <w:numId w:val="33"/>
        </w:numPr>
        <w:autoSpaceDE w:val="0"/>
        <w:autoSpaceDN w:val="0"/>
        <w:adjustRightInd w:val="0"/>
        <w:rPr>
          <w:sz w:val="24"/>
          <w:szCs w:val="24"/>
          <w:lang w:eastAsia="ru-RU"/>
        </w:rPr>
      </w:pPr>
      <w:r w:rsidRPr="00D04EEC">
        <w:rPr>
          <w:sz w:val="24"/>
          <w:szCs w:val="24"/>
          <w:lang w:eastAsia="ru-RU"/>
        </w:rPr>
        <w:t>Журнал «Государство и право» -</w:t>
      </w:r>
      <w:hyperlink r:id="rId16" w:history="1">
        <w:r w:rsidRPr="00D04EEC">
          <w:rPr>
            <w:color w:val="0000FF"/>
            <w:sz w:val="24"/>
            <w:szCs w:val="24"/>
            <w:u w:val="single"/>
            <w:lang w:eastAsia="ru-RU"/>
          </w:rPr>
          <w:t>http://www.igpran.ru/rus/magazine/index.htm</w:t>
        </w:r>
      </w:hyperlink>
      <w:r w:rsidRPr="00D04EEC">
        <w:rPr>
          <w:sz w:val="24"/>
          <w:szCs w:val="24"/>
          <w:lang w:eastAsia="ru-RU"/>
        </w:rPr>
        <w:t>;</w:t>
      </w:r>
    </w:p>
    <w:p w:rsidR="00D04EEC" w:rsidRPr="00D04EEC" w:rsidRDefault="00D04EEC" w:rsidP="00D04EEC">
      <w:pPr>
        <w:widowControl w:val="0"/>
        <w:numPr>
          <w:ilvl w:val="0"/>
          <w:numId w:val="33"/>
        </w:numPr>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 xml:space="preserve">Образовательный портал </w:t>
      </w:r>
      <w:r w:rsidRPr="00D04EEC">
        <w:rPr>
          <w:color w:val="000000"/>
          <w:spacing w:val="-5"/>
          <w:sz w:val="24"/>
          <w:szCs w:val="24"/>
          <w:lang w:val="en-US" w:eastAsia="ru-RU"/>
        </w:rPr>
        <w:t>AUDITORIUM</w:t>
      </w:r>
      <w:r w:rsidRPr="00D04EEC">
        <w:rPr>
          <w:color w:val="000000"/>
          <w:spacing w:val="-5"/>
          <w:sz w:val="24"/>
          <w:szCs w:val="24"/>
          <w:lang w:eastAsia="ru-RU"/>
        </w:rPr>
        <w:t xml:space="preserve"> </w:t>
      </w:r>
      <w:hyperlink r:id="rId17" w:history="1">
        <w:r w:rsidRPr="00D04EEC">
          <w:rPr>
            <w:color w:val="0000FF"/>
            <w:spacing w:val="-5"/>
            <w:sz w:val="24"/>
            <w:szCs w:val="24"/>
            <w:u w:val="single"/>
            <w:lang w:eastAsia="ru-RU"/>
          </w:rPr>
          <w:t>http://</w:t>
        </w:r>
        <w:r w:rsidRPr="00D04EEC">
          <w:rPr>
            <w:color w:val="0000FF"/>
            <w:spacing w:val="-5"/>
            <w:sz w:val="24"/>
            <w:szCs w:val="24"/>
            <w:u w:val="single"/>
            <w:lang w:val="en-US" w:eastAsia="ru-RU"/>
          </w:rPr>
          <w:t>www</w:t>
        </w:r>
        <w:r w:rsidRPr="00D04EEC">
          <w:rPr>
            <w:color w:val="0000FF"/>
            <w:spacing w:val="-5"/>
            <w:sz w:val="24"/>
            <w:szCs w:val="24"/>
            <w:u w:val="single"/>
            <w:lang w:eastAsia="ru-RU"/>
          </w:rPr>
          <w:t>.</w:t>
        </w:r>
        <w:r w:rsidRPr="00D04EEC">
          <w:rPr>
            <w:color w:val="0000FF"/>
            <w:spacing w:val="-5"/>
            <w:sz w:val="24"/>
            <w:szCs w:val="24"/>
            <w:u w:val="single"/>
            <w:lang w:val="en-US" w:eastAsia="ru-RU"/>
          </w:rPr>
          <w:t>auditorium</w:t>
        </w:r>
        <w:r w:rsidRPr="00D04EEC">
          <w:rPr>
            <w:color w:val="0000FF"/>
            <w:spacing w:val="-5"/>
            <w:sz w:val="24"/>
            <w:szCs w:val="24"/>
            <w:u w:val="single"/>
            <w:lang w:eastAsia="ru-RU"/>
          </w:rPr>
          <w:t>.</w:t>
        </w:r>
        <w:proofErr w:type="spellStart"/>
        <w:r w:rsidRPr="00D04EEC">
          <w:rPr>
            <w:color w:val="0000FF"/>
            <w:spacing w:val="-5"/>
            <w:sz w:val="24"/>
            <w:szCs w:val="24"/>
            <w:u w:val="single"/>
            <w:lang w:val="en-US" w:eastAsia="ru-RU"/>
          </w:rPr>
          <w:t>ru</w:t>
        </w:r>
        <w:proofErr w:type="spellEnd"/>
        <w:r w:rsidRPr="00D04EEC">
          <w:rPr>
            <w:color w:val="0000FF"/>
            <w:spacing w:val="-5"/>
            <w:sz w:val="24"/>
            <w:szCs w:val="24"/>
            <w:u w:val="single"/>
            <w:lang w:eastAsia="ru-RU"/>
          </w:rPr>
          <w:t>/</w:t>
        </w:r>
      </w:hyperlink>
      <w:r w:rsidRPr="00D04EEC">
        <w:rPr>
          <w:color w:val="000000"/>
          <w:spacing w:val="-5"/>
          <w:sz w:val="24"/>
          <w:szCs w:val="24"/>
          <w:lang w:eastAsia="ru-RU"/>
        </w:rPr>
        <w:t>;</w:t>
      </w:r>
    </w:p>
    <w:p w:rsidR="00D04EEC" w:rsidRPr="00D04EEC" w:rsidRDefault="00D04EEC" w:rsidP="00D04EEC">
      <w:pPr>
        <w:shd w:val="clear" w:color="auto" w:fill="FFFFFF"/>
        <w:ind w:left="705"/>
        <w:jc w:val="both"/>
        <w:rPr>
          <w:b/>
          <w:color w:val="000000"/>
          <w:spacing w:val="-5"/>
          <w:sz w:val="24"/>
          <w:szCs w:val="24"/>
          <w:lang w:eastAsia="ru-RU"/>
        </w:rPr>
      </w:pPr>
      <w:r w:rsidRPr="00D04EEC">
        <w:rPr>
          <w:b/>
          <w:color w:val="000000"/>
          <w:spacing w:val="-5"/>
          <w:sz w:val="24"/>
          <w:szCs w:val="24"/>
          <w:lang w:eastAsia="ru-RU"/>
        </w:rPr>
        <w:t>Электронно-библиотечные системы:</w:t>
      </w:r>
    </w:p>
    <w:p w:rsidR="00D04EEC" w:rsidRPr="00D04EEC" w:rsidRDefault="00D04EEC" w:rsidP="00D04EEC">
      <w:pPr>
        <w:keepNext/>
        <w:ind w:firstLine="709"/>
        <w:outlineLvl w:val="0"/>
        <w:rPr>
          <w:bCs/>
          <w:kern w:val="32"/>
          <w:sz w:val="24"/>
          <w:szCs w:val="24"/>
        </w:rPr>
      </w:pPr>
      <w:r w:rsidRPr="00D04EEC">
        <w:rPr>
          <w:bCs/>
          <w:kern w:val="32"/>
          <w:sz w:val="24"/>
          <w:szCs w:val="24"/>
        </w:rPr>
        <w:t>10. Электронно-библиотечная система «</w:t>
      </w:r>
      <w:proofErr w:type="spellStart"/>
      <w:r w:rsidRPr="00D04EEC">
        <w:rPr>
          <w:bCs/>
          <w:kern w:val="32"/>
          <w:sz w:val="24"/>
          <w:szCs w:val="24"/>
        </w:rPr>
        <w:t>Книгофонд</w:t>
      </w:r>
      <w:proofErr w:type="spellEnd"/>
      <w:r w:rsidRPr="00D04EEC">
        <w:rPr>
          <w:bCs/>
          <w:kern w:val="32"/>
          <w:sz w:val="24"/>
          <w:szCs w:val="24"/>
        </w:rPr>
        <w:t>».</w:t>
      </w:r>
    </w:p>
    <w:p w:rsidR="00D04EEC" w:rsidRPr="00D04EEC" w:rsidRDefault="00D04EEC" w:rsidP="00D04EEC">
      <w:pPr>
        <w:widowControl w:val="0"/>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 xml:space="preserve">          13.Электронно-библиотечная система «</w:t>
      </w:r>
      <w:proofErr w:type="spellStart"/>
      <w:r w:rsidRPr="00D04EEC">
        <w:rPr>
          <w:color w:val="000000"/>
          <w:spacing w:val="-5"/>
          <w:sz w:val="24"/>
          <w:szCs w:val="24"/>
          <w:lang w:val="en-US" w:eastAsia="ru-RU"/>
        </w:rPr>
        <w:t>IQlib</w:t>
      </w:r>
      <w:proofErr w:type="spellEnd"/>
      <w:r w:rsidRPr="00D04EEC">
        <w:rPr>
          <w:color w:val="000000"/>
          <w:spacing w:val="-5"/>
          <w:sz w:val="24"/>
          <w:szCs w:val="24"/>
          <w:lang w:eastAsia="ru-RU"/>
        </w:rPr>
        <w:t>»;</w:t>
      </w:r>
    </w:p>
    <w:p w:rsidR="00D04EEC" w:rsidRPr="00D04EEC" w:rsidRDefault="00D04EEC" w:rsidP="00D04EEC">
      <w:pPr>
        <w:widowControl w:val="0"/>
        <w:shd w:val="clear" w:color="auto" w:fill="FFFFFF"/>
        <w:autoSpaceDE w:val="0"/>
        <w:autoSpaceDN w:val="0"/>
        <w:adjustRightInd w:val="0"/>
        <w:jc w:val="both"/>
        <w:rPr>
          <w:color w:val="000000"/>
          <w:spacing w:val="-5"/>
          <w:sz w:val="24"/>
          <w:szCs w:val="24"/>
          <w:lang w:eastAsia="ru-RU"/>
        </w:rPr>
      </w:pPr>
      <w:r w:rsidRPr="00D04EEC">
        <w:rPr>
          <w:color w:val="000000"/>
          <w:spacing w:val="-5"/>
          <w:sz w:val="24"/>
          <w:szCs w:val="24"/>
          <w:lang w:eastAsia="ru-RU"/>
        </w:rPr>
        <w:t xml:space="preserve">           14.Электронно-библиотечная система «</w:t>
      </w:r>
      <w:proofErr w:type="spellStart"/>
      <w:r w:rsidRPr="00D04EEC">
        <w:rPr>
          <w:color w:val="000000"/>
          <w:spacing w:val="-5"/>
          <w:sz w:val="24"/>
          <w:szCs w:val="24"/>
          <w:lang w:val="en-US" w:eastAsia="ru-RU"/>
        </w:rPr>
        <w:t>IPRbooks</w:t>
      </w:r>
      <w:proofErr w:type="spellEnd"/>
      <w:r w:rsidRPr="00D04EEC">
        <w:rPr>
          <w:color w:val="000000"/>
          <w:spacing w:val="-5"/>
          <w:sz w:val="24"/>
          <w:szCs w:val="24"/>
          <w:lang w:eastAsia="ru-RU"/>
        </w:rPr>
        <w:t>».</w:t>
      </w:r>
    </w:p>
    <w:p w:rsidR="00D04EEC" w:rsidRPr="00D04EEC" w:rsidRDefault="00D04EEC" w:rsidP="00D04EEC">
      <w:pPr>
        <w:contextualSpacing/>
        <w:jc w:val="center"/>
        <w:rPr>
          <w:b/>
          <w:iCs/>
          <w:sz w:val="24"/>
          <w:szCs w:val="24"/>
          <w:lang w:eastAsia="ru-RU"/>
        </w:rPr>
      </w:pPr>
      <w:r w:rsidRPr="00D04EEC">
        <w:rPr>
          <w:b/>
          <w:iCs/>
          <w:sz w:val="24"/>
          <w:szCs w:val="24"/>
          <w:lang w:eastAsia="ru-RU"/>
        </w:rPr>
        <w:t>Раздел 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4EEC" w:rsidRPr="00D04EEC" w:rsidRDefault="00D04EEC" w:rsidP="00D04EEC">
      <w:pPr>
        <w:numPr>
          <w:ilvl w:val="0"/>
          <w:numId w:val="32"/>
        </w:numPr>
        <w:contextualSpacing/>
        <w:jc w:val="both"/>
        <w:rPr>
          <w:iCs/>
          <w:sz w:val="24"/>
          <w:szCs w:val="24"/>
          <w:lang w:eastAsia="ru-RU"/>
        </w:rPr>
      </w:pPr>
      <w:r w:rsidRPr="00D04EEC">
        <w:rPr>
          <w:iCs/>
          <w:sz w:val="24"/>
          <w:szCs w:val="24"/>
          <w:lang w:eastAsia="ru-RU"/>
        </w:rPr>
        <w:t>справочно-поисковая система «</w:t>
      </w:r>
      <w:proofErr w:type="spellStart"/>
      <w:r w:rsidRPr="00D04EEC">
        <w:rPr>
          <w:iCs/>
          <w:sz w:val="24"/>
          <w:szCs w:val="24"/>
          <w:lang w:eastAsia="ru-RU"/>
        </w:rPr>
        <w:t>КонсультантПлюс</w:t>
      </w:r>
      <w:proofErr w:type="spellEnd"/>
      <w:r w:rsidRPr="00D04EEC">
        <w:rPr>
          <w:iCs/>
          <w:sz w:val="24"/>
          <w:szCs w:val="24"/>
          <w:lang w:eastAsia="ru-RU"/>
        </w:rPr>
        <w:t>»;</w:t>
      </w:r>
    </w:p>
    <w:p w:rsidR="00D04EEC" w:rsidRPr="00D04EEC" w:rsidRDefault="00D04EEC" w:rsidP="00D04EEC">
      <w:pPr>
        <w:numPr>
          <w:ilvl w:val="0"/>
          <w:numId w:val="32"/>
        </w:numPr>
        <w:contextualSpacing/>
        <w:jc w:val="both"/>
        <w:rPr>
          <w:iCs/>
          <w:sz w:val="24"/>
          <w:szCs w:val="24"/>
          <w:lang w:eastAsia="ru-RU"/>
        </w:rPr>
      </w:pPr>
      <w:r w:rsidRPr="00D04EEC">
        <w:rPr>
          <w:iCs/>
          <w:sz w:val="24"/>
          <w:szCs w:val="24"/>
          <w:lang w:eastAsia="ru-RU"/>
        </w:rPr>
        <w:t>справочно-поисковая система «Гарант»;</w:t>
      </w:r>
    </w:p>
    <w:p w:rsidR="00D04EEC" w:rsidRPr="00D04EEC" w:rsidRDefault="00D04EEC" w:rsidP="00D04EEC">
      <w:pPr>
        <w:numPr>
          <w:ilvl w:val="0"/>
          <w:numId w:val="32"/>
        </w:numPr>
        <w:rPr>
          <w:sz w:val="24"/>
          <w:szCs w:val="24"/>
        </w:rPr>
      </w:pPr>
      <w:r w:rsidRPr="00D04EEC">
        <w:rPr>
          <w:sz w:val="24"/>
          <w:szCs w:val="24"/>
        </w:rPr>
        <w:t>Информационно-правовая система «Законодательство стран СНГ»;</w:t>
      </w:r>
    </w:p>
    <w:p w:rsidR="00D04EEC" w:rsidRPr="00D04EEC" w:rsidRDefault="00D04EEC" w:rsidP="00D04EEC">
      <w:pPr>
        <w:numPr>
          <w:ilvl w:val="0"/>
          <w:numId w:val="32"/>
        </w:numPr>
        <w:rPr>
          <w:sz w:val="24"/>
          <w:szCs w:val="24"/>
        </w:rPr>
      </w:pPr>
      <w:r w:rsidRPr="00D04EEC">
        <w:rPr>
          <w:sz w:val="24"/>
          <w:szCs w:val="24"/>
        </w:rPr>
        <w:t xml:space="preserve"> Справочная правовая система «</w:t>
      </w:r>
      <w:proofErr w:type="spellStart"/>
      <w:r w:rsidRPr="00D04EEC">
        <w:rPr>
          <w:sz w:val="24"/>
          <w:szCs w:val="24"/>
        </w:rPr>
        <w:t>СоюзПравоИнформ</w:t>
      </w:r>
      <w:proofErr w:type="spellEnd"/>
      <w:r w:rsidRPr="00D04EEC">
        <w:rPr>
          <w:sz w:val="24"/>
          <w:szCs w:val="24"/>
        </w:rPr>
        <w:t>»;</w:t>
      </w:r>
    </w:p>
    <w:p w:rsidR="00D04EEC" w:rsidRPr="00D04EEC" w:rsidRDefault="00D04EEC" w:rsidP="00D04EEC">
      <w:pPr>
        <w:numPr>
          <w:ilvl w:val="0"/>
          <w:numId w:val="32"/>
        </w:numPr>
        <w:rPr>
          <w:sz w:val="24"/>
          <w:szCs w:val="24"/>
        </w:rPr>
      </w:pPr>
      <w:r w:rsidRPr="00D04EEC">
        <w:rPr>
          <w:sz w:val="24"/>
          <w:szCs w:val="24"/>
        </w:rPr>
        <w:t>СПС  «</w:t>
      </w:r>
      <w:proofErr w:type="spellStart"/>
      <w:r w:rsidRPr="00D04EEC">
        <w:rPr>
          <w:sz w:val="24"/>
          <w:szCs w:val="24"/>
          <w:lang w:val="en-US"/>
        </w:rPr>
        <w:t>Lexisnexis</w:t>
      </w:r>
      <w:proofErr w:type="spellEnd"/>
      <w:r w:rsidRPr="00D04EEC">
        <w:rPr>
          <w:sz w:val="24"/>
          <w:szCs w:val="24"/>
        </w:rPr>
        <w:t>»: база данных законодательных документов США, Великобритании, Канады, Мексики, Малайзии, Сингапура;</w:t>
      </w:r>
    </w:p>
    <w:p w:rsidR="003174A9" w:rsidRDefault="003174A9" w:rsidP="00D04EEC">
      <w:pPr>
        <w:contextualSpacing/>
        <w:jc w:val="center"/>
        <w:rPr>
          <w:b/>
          <w:iCs/>
          <w:sz w:val="24"/>
          <w:szCs w:val="24"/>
          <w:lang w:eastAsia="ru-RU"/>
        </w:rPr>
      </w:pPr>
    </w:p>
    <w:p w:rsidR="003174A9" w:rsidRDefault="003174A9" w:rsidP="00D04EEC">
      <w:pPr>
        <w:contextualSpacing/>
        <w:jc w:val="center"/>
        <w:rPr>
          <w:b/>
          <w:iCs/>
          <w:sz w:val="24"/>
          <w:szCs w:val="24"/>
          <w:lang w:eastAsia="ru-RU"/>
        </w:rPr>
      </w:pPr>
    </w:p>
    <w:p w:rsidR="003174A9" w:rsidRDefault="003174A9" w:rsidP="00D04EEC">
      <w:pPr>
        <w:contextualSpacing/>
        <w:jc w:val="center"/>
        <w:rPr>
          <w:b/>
          <w:iCs/>
          <w:sz w:val="24"/>
          <w:szCs w:val="24"/>
          <w:lang w:eastAsia="ru-RU"/>
        </w:rPr>
      </w:pPr>
    </w:p>
    <w:p w:rsidR="00D04EEC" w:rsidRPr="00D04EEC" w:rsidRDefault="00D04EEC" w:rsidP="00D04EEC">
      <w:pPr>
        <w:contextualSpacing/>
        <w:jc w:val="center"/>
        <w:rPr>
          <w:b/>
          <w:bCs/>
          <w:iCs/>
          <w:spacing w:val="-6"/>
          <w:sz w:val="24"/>
          <w:szCs w:val="24"/>
          <w:lang w:eastAsia="ru-RU"/>
        </w:rPr>
      </w:pPr>
      <w:r w:rsidRPr="00D04EEC">
        <w:rPr>
          <w:b/>
          <w:iCs/>
          <w:sz w:val="24"/>
          <w:szCs w:val="24"/>
          <w:lang w:eastAsia="ru-RU"/>
        </w:rPr>
        <w:lastRenderedPageBreak/>
        <w:t xml:space="preserve">Раздел 9. </w:t>
      </w:r>
      <w:r w:rsidRPr="00D04EEC">
        <w:rPr>
          <w:b/>
          <w:bCs/>
          <w:iCs/>
          <w:spacing w:val="-6"/>
          <w:sz w:val="24"/>
          <w:szCs w:val="24"/>
          <w:lang w:eastAsia="ru-RU"/>
        </w:rPr>
        <w:t>Материально-техническое обеспечение дисциплины</w:t>
      </w:r>
    </w:p>
    <w:p w:rsidR="003174A9" w:rsidRDefault="003174A9" w:rsidP="00D04EEC">
      <w:pPr>
        <w:ind w:firstLine="709"/>
        <w:jc w:val="both"/>
        <w:rPr>
          <w:b/>
          <w:bCs/>
          <w:iCs/>
          <w:sz w:val="24"/>
          <w:szCs w:val="24"/>
          <w:lang w:eastAsia="ru-RU"/>
        </w:rPr>
      </w:pPr>
    </w:p>
    <w:p w:rsidR="003174A9" w:rsidRDefault="003174A9" w:rsidP="00D04EEC">
      <w:pPr>
        <w:ind w:firstLine="709"/>
        <w:jc w:val="both"/>
        <w:rPr>
          <w:b/>
          <w:bCs/>
          <w:iCs/>
          <w:sz w:val="24"/>
          <w:szCs w:val="24"/>
          <w:lang w:eastAsia="ru-RU"/>
        </w:rPr>
      </w:pPr>
    </w:p>
    <w:p w:rsidR="00D04EEC" w:rsidRPr="00D04EEC" w:rsidRDefault="00D04EEC" w:rsidP="00D04EEC">
      <w:pPr>
        <w:ind w:firstLine="709"/>
        <w:jc w:val="both"/>
        <w:rPr>
          <w:b/>
          <w:bCs/>
          <w:iCs/>
          <w:sz w:val="24"/>
          <w:szCs w:val="24"/>
          <w:lang w:eastAsia="ru-RU"/>
        </w:rPr>
      </w:pPr>
      <w:r w:rsidRPr="00D04EEC">
        <w:rPr>
          <w:b/>
          <w:bCs/>
          <w:iCs/>
          <w:sz w:val="24"/>
          <w:szCs w:val="24"/>
          <w:lang w:eastAsia="ru-RU"/>
        </w:rPr>
        <w:t>Методические материалы:</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Тематический план учебной дисциплины.</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Презентации лекций.</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Темы презентаций.</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Методические рекомендации по подготовке презентации.</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Методические указания для студентов.</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 xml:space="preserve">Перечень основной и дополнительной учебной литературы. </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Перечень вопросов к экзамену.</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Библиотечный фонд.</w:t>
      </w:r>
    </w:p>
    <w:p w:rsidR="00D04EEC" w:rsidRPr="00D04EEC" w:rsidRDefault="00D04EEC" w:rsidP="00D04EEC">
      <w:pPr>
        <w:numPr>
          <w:ilvl w:val="0"/>
          <w:numId w:val="31"/>
        </w:numPr>
        <w:suppressAutoHyphens/>
        <w:contextualSpacing/>
        <w:jc w:val="both"/>
        <w:rPr>
          <w:bCs/>
          <w:iCs/>
          <w:spacing w:val="-6"/>
          <w:sz w:val="24"/>
          <w:szCs w:val="24"/>
          <w:lang w:eastAsia="ru-RU"/>
        </w:rPr>
      </w:pPr>
      <w:r w:rsidRPr="00D04EEC">
        <w:rPr>
          <w:bCs/>
          <w:iCs/>
          <w:spacing w:val="-6"/>
          <w:sz w:val="24"/>
          <w:szCs w:val="24"/>
          <w:lang w:eastAsia="ru-RU"/>
        </w:rPr>
        <w:t>Фонд оценочных средств.</w:t>
      </w:r>
    </w:p>
    <w:p w:rsidR="00D04EEC" w:rsidRPr="00D04EEC" w:rsidRDefault="00D04EEC" w:rsidP="00D04EEC">
      <w:pPr>
        <w:ind w:left="1069"/>
        <w:contextualSpacing/>
        <w:rPr>
          <w:bCs/>
          <w:i/>
          <w:iCs/>
          <w:color w:val="0070C0"/>
          <w:spacing w:val="-6"/>
          <w:sz w:val="24"/>
          <w:szCs w:val="24"/>
          <w:lang w:eastAsia="ru-RU"/>
        </w:rPr>
      </w:pPr>
    </w:p>
    <w:p w:rsidR="00D04EEC" w:rsidRPr="00D04EEC" w:rsidRDefault="00D04EEC" w:rsidP="00D04EEC">
      <w:pPr>
        <w:contextualSpacing/>
        <w:rPr>
          <w:b/>
          <w:iCs/>
          <w:sz w:val="24"/>
          <w:szCs w:val="24"/>
          <w:lang w:eastAsia="ru-RU"/>
        </w:rPr>
      </w:pPr>
      <w:r w:rsidRPr="00D04EEC">
        <w:rPr>
          <w:b/>
          <w:iCs/>
          <w:sz w:val="24"/>
          <w:szCs w:val="24"/>
          <w:lang w:eastAsia="ru-RU"/>
        </w:rPr>
        <w:t>Используемое оборудование:</w:t>
      </w:r>
    </w:p>
    <w:p w:rsidR="00D04EEC" w:rsidRPr="00D04EEC" w:rsidRDefault="00D04EEC" w:rsidP="00D04EEC">
      <w:pPr>
        <w:numPr>
          <w:ilvl w:val="0"/>
          <w:numId w:val="30"/>
        </w:numPr>
        <w:contextualSpacing/>
        <w:rPr>
          <w:rFonts w:eastAsia="Calibri"/>
          <w:sz w:val="24"/>
          <w:szCs w:val="24"/>
          <w:lang w:eastAsia="en-US"/>
        </w:rPr>
      </w:pPr>
      <w:r w:rsidRPr="00D04EEC">
        <w:rPr>
          <w:rFonts w:eastAsia="Calibri"/>
          <w:sz w:val="24"/>
          <w:szCs w:val="24"/>
          <w:lang w:eastAsia="en-US"/>
        </w:rPr>
        <w:t>Интерактивная смарт-доска.</w:t>
      </w:r>
    </w:p>
    <w:p w:rsidR="00D04EEC" w:rsidRPr="00D04EEC" w:rsidRDefault="00D04EEC" w:rsidP="00D04EEC">
      <w:pPr>
        <w:numPr>
          <w:ilvl w:val="0"/>
          <w:numId w:val="30"/>
        </w:numPr>
        <w:contextualSpacing/>
        <w:rPr>
          <w:rFonts w:eastAsia="Calibri"/>
          <w:sz w:val="24"/>
          <w:szCs w:val="24"/>
          <w:lang w:eastAsia="en-US"/>
        </w:rPr>
      </w:pPr>
      <w:r w:rsidRPr="00D04EEC">
        <w:rPr>
          <w:rFonts w:eastAsia="Calibri"/>
          <w:sz w:val="24"/>
          <w:szCs w:val="24"/>
          <w:lang w:eastAsia="en-US"/>
        </w:rPr>
        <w:t>Компьютер.</w:t>
      </w:r>
    </w:p>
    <w:p w:rsidR="00D04EEC" w:rsidRPr="00D04EEC" w:rsidRDefault="00D04EEC" w:rsidP="00D04EEC">
      <w:pPr>
        <w:numPr>
          <w:ilvl w:val="0"/>
          <w:numId w:val="30"/>
        </w:numPr>
        <w:contextualSpacing/>
        <w:rPr>
          <w:rFonts w:eastAsia="Calibri"/>
          <w:sz w:val="24"/>
          <w:szCs w:val="24"/>
          <w:lang w:eastAsia="en-US"/>
        </w:rPr>
      </w:pPr>
      <w:r w:rsidRPr="00D04EEC">
        <w:rPr>
          <w:rFonts w:eastAsia="Calibri"/>
          <w:sz w:val="24"/>
          <w:szCs w:val="24"/>
          <w:lang w:eastAsia="en-US"/>
        </w:rPr>
        <w:t>Проектор.</w:t>
      </w:r>
    </w:p>
    <w:p w:rsidR="00D04EEC" w:rsidRPr="00D04EEC" w:rsidRDefault="00D04EEC" w:rsidP="00D04EEC">
      <w:pPr>
        <w:numPr>
          <w:ilvl w:val="0"/>
          <w:numId w:val="30"/>
        </w:numPr>
        <w:contextualSpacing/>
        <w:rPr>
          <w:rFonts w:eastAsia="Calibri"/>
          <w:sz w:val="24"/>
          <w:szCs w:val="24"/>
          <w:lang w:eastAsia="en-US"/>
        </w:rPr>
      </w:pPr>
      <w:r w:rsidRPr="00D04EEC">
        <w:rPr>
          <w:rFonts w:eastAsia="Calibri"/>
          <w:sz w:val="24"/>
          <w:szCs w:val="24"/>
          <w:lang w:eastAsia="en-US"/>
        </w:rPr>
        <w:t>Экран.</w:t>
      </w:r>
    </w:p>
    <w:p w:rsidR="00D04EEC" w:rsidRPr="00D04EEC" w:rsidRDefault="00D04EEC" w:rsidP="00D04EEC">
      <w:pPr>
        <w:numPr>
          <w:ilvl w:val="0"/>
          <w:numId w:val="30"/>
        </w:numPr>
        <w:contextualSpacing/>
        <w:rPr>
          <w:rFonts w:eastAsia="Calibri"/>
          <w:sz w:val="24"/>
          <w:szCs w:val="24"/>
          <w:lang w:eastAsia="en-US"/>
        </w:rPr>
      </w:pPr>
      <w:r w:rsidRPr="00D04EEC">
        <w:rPr>
          <w:rFonts w:eastAsia="Calibri"/>
          <w:sz w:val="24"/>
          <w:szCs w:val="24"/>
          <w:lang w:eastAsia="en-US"/>
        </w:rPr>
        <w:t>Телевизор</w:t>
      </w:r>
    </w:p>
    <w:p w:rsidR="00D04EEC" w:rsidRPr="00D04EEC" w:rsidRDefault="00D04EEC" w:rsidP="00D04EEC">
      <w:pPr>
        <w:jc w:val="both"/>
        <w:rPr>
          <w:sz w:val="24"/>
          <w:szCs w:val="24"/>
          <w:lang w:eastAsia="ru-RU"/>
        </w:rPr>
      </w:pPr>
    </w:p>
    <w:p w:rsidR="00D04EEC" w:rsidRPr="00D04EEC" w:rsidRDefault="00D04EEC" w:rsidP="00D04EEC">
      <w:pPr>
        <w:tabs>
          <w:tab w:val="left" w:pos="7088"/>
        </w:tabs>
        <w:jc w:val="both"/>
        <w:rPr>
          <w:sz w:val="24"/>
          <w:szCs w:val="24"/>
        </w:rPr>
      </w:pPr>
    </w:p>
    <w:p w:rsidR="007C148D" w:rsidRPr="00D04EEC" w:rsidRDefault="007C148D" w:rsidP="00D04EEC">
      <w:pPr>
        <w:widowControl w:val="0"/>
        <w:ind w:left="567"/>
        <w:jc w:val="both"/>
        <w:rPr>
          <w:snapToGrid w:val="0"/>
          <w:sz w:val="24"/>
          <w:szCs w:val="24"/>
          <w:lang w:eastAsia="ru-RU"/>
        </w:rPr>
      </w:pPr>
    </w:p>
    <w:p w:rsidR="00B42B31" w:rsidRPr="00D04EEC" w:rsidRDefault="00B42B31">
      <w:pPr>
        <w:tabs>
          <w:tab w:val="left" w:pos="7088"/>
        </w:tabs>
        <w:ind w:left="567"/>
        <w:rPr>
          <w:sz w:val="24"/>
          <w:szCs w:val="24"/>
        </w:rPr>
      </w:pPr>
    </w:p>
    <w:sectPr w:rsidR="00B42B31" w:rsidRPr="00D04EEC" w:rsidSect="00B42B31">
      <w:headerReference w:type="even" r:id="rId18"/>
      <w:headerReference w:type="default" r:id="rId19"/>
      <w:footerReference w:type="even" r:id="rId20"/>
      <w:footerReference w:type="default" r:id="rId21"/>
      <w:headerReference w:type="first" r:id="rId22"/>
      <w:footerReference w:type="first" r:id="rId23"/>
      <w:pgSz w:w="11906" w:h="16838"/>
      <w:pgMar w:top="1134" w:right="70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66" w:rsidRDefault="006C2466">
      <w:r>
        <w:separator/>
      </w:r>
    </w:p>
  </w:endnote>
  <w:endnote w:type="continuationSeparator" w:id="0">
    <w:p w:rsidR="006C2466" w:rsidRDefault="006C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6" w:rsidRDefault="006C2466" w:rsidP="00324D69">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C2466" w:rsidRDefault="006C2466" w:rsidP="00324D6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26313"/>
      <w:docPartObj>
        <w:docPartGallery w:val="Page Numbers (Bottom of Page)"/>
        <w:docPartUnique/>
      </w:docPartObj>
    </w:sdtPr>
    <w:sdtEndPr/>
    <w:sdtContent>
      <w:p w:rsidR="006C2466" w:rsidRDefault="00A904AE">
        <w:pPr>
          <w:pStyle w:val="a9"/>
          <w:jc w:val="right"/>
        </w:pPr>
        <w:r>
          <w:fldChar w:fldCharType="begin"/>
        </w:r>
        <w:r>
          <w:instrText xml:space="preserve"> PAGE   \* MERGEFORMAT </w:instrText>
        </w:r>
        <w:r>
          <w:fldChar w:fldCharType="separate"/>
        </w:r>
        <w:r>
          <w:rPr>
            <w:noProof/>
          </w:rPr>
          <w:t>34</w:t>
        </w:r>
        <w:r>
          <w:rPr>
            <w:noProof/>
          </w:rPr>
          <w:fldChar w:fldCharType="end"/>
        </w:r>
      </w:p>
    </w:sdtContent>
  </w:sdt>
  <w:p w:rsidR="006C2466" w:rsidRDefault="006C2466" w:rsidP="00324D69">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6" w:rsidRDefault="006C24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66" w:rsidRDefault="006C2466">
      <w:r>
        <w:separator/>
      </w:r>
    </w:p>
  </w:footnote>
  <w:footnote w:type="continuationSeparator" w:id="0">
    <w:p w:rsidR="006C2466" w:rsidRDefault="006C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6" w:rsidRDefault="006C2466">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6" w:rsidRDefault="006C2466">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66" w:rsidRDefault="006C246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98F9C4"/>
    <w:lvl w:ilvl="0">
      <w:numFmt w:val="bullet"/>
      <w:lvlText w:val="*"/>
      <w:lvlJc w:val="left"/>
    </w:lvl>
  </w:abstractNum>
  <w:abstractNum w:abstractNumId="1">
    <w:nsid w:val="00000010"/>
    <w:multiLevelType w:val="singleLevel"/>
    <w:tmpl w:val="00000010"/>
    <w:name w:val="WW8Num17"/>
    <w:lvl w:ilvl="0">
      <w:start w:val="6"/>
      <w:numFmt w:val="decimal"/>
      <w:lvlText w:val="%1."/>
      <w:lvlJc w:val="left"/>
      <w:pPr>
        <w:tabs>
          <w:tab w:val="num" w:pos="600"/>
        </w:tabs>
        <w:ind w:left="600" w:hanging="360"/>
      </w:pPr>
    </w:lvl>
  </w:abstractNum>
  <w:abstractNum w:abstractNumId="2">
    <w:nsid w:val="00000011"/>
    <w:multiLevelType w:val="singleLevel"/>
    <w:tmpl w:val="00000011"/>
    <w:name w:val="WW8Num18"/>
    <w:lvl w:ilvl="0">
      <w:start w:val="1"/>
      <w:numFmt w:val="decimal"/>
      <w:lvlText w:val="%1."/>
      <w:lvlJc w:val="left"/>
      <w:pPr>
        <w:tabs>
          <w:tab w:val="num" w:pos="720"/>
        </w:tabs>
        <w:ind w:left="720" w:hanging="360"/>
      </w:pPr>
    </w:lvl>
  </w:abstractNum>
  <w:abstractNum w:abstractNumId="3">
    <w:nsid w:val="00000012"/>
    <w:multiLevelType w:val="singleLevel"/>
    <w:tmpl w:val="00000012"/>
    <w:name w:val="WW8Num19"/>
    <w:lvl w:ilvl="0">
      <w:start w:val="1"/>
      <w:numFmt w:val="bullet"/>
      <w:lvlText w:val=""/>
      <w:lvlJc w:val="left"/>
      <w:pPr>
        <w:tabs>
          <w:tab w:val="num" w:pos="720"/>
        </w:tabs>
        <w:ind w:left="720" w:hanging="360"/>
      </w:pPr>
      <w:rPr>
        <w:rFonts w:ascii="Symbol" w:hAnsi="Symbol" w:cs="Symbol"/>
        <w:b w:val="0"/>
      </w:rPr>
    </w:lvl>
  </w:abstractNum>
  <w:abstractNum w:abstractNumId="4">
    <w:nsid w:val="00000021"/>
    <w:multiLevelType w:val="singleLevel"/>
    <w:tmpl w:val="00000021"/>
    <w:name w:val="WW8Num34"/>
    <w:lvl w:ilvl="0">
      <w:start w:val="1"/>
      <w:numFmt w:val="decimal"/>
      <w:lvlText w:val="%1."/>
      <w:lvlJc w:val="left"/>
      <w:pPr>
        <w:tabs>
          <w:tab w:val="num" w:pos="1134"/>
        </w:tabs>
        <w:ind w:left="0" w:firstLine="709"/>
      </w:pPr>
    </w:lvl>
  </w:abstractNum>
  <w:abstractNum w:abstractNumId="5">
    <w:nsid w:val="00000027"/>
    <w:multiLevelType w:val="singleLevel"/>
    <w:tmpl w:val="00000027"/>
    <w:name w:val="WW8Num40"/>
    <w:lvl w:ilvl="0">
      <w:start w:val="3"/>
      <w:numFmt w:val="decimal"/>
      <w:lvlText w:val="%1."/>
      <w:lvlJc w:val="left"/>
      <w:pPr>
        <w:tabs>
          <w:tab w:val="num" w:pos="645"/>
        </w:tabs>
        <w:ind w:left="645" w:hanging="360"/>
      </w:pPr>
    </w:lvl>
  </w:abstractNum>
  <w:abstractNum w:abstractNumId="6">
    <w:nsid w:val="00000028"/>
    <w:multiLevelType w:val="singleLevel"/>
    <w:tmpl w:val="00000028"/>
    <w:name w:val="WW8Num41"/>
    <w:lvl w:ilvl="0">
      <w:start w:val="1"/>
      <w:numFmt w:val="bullet"/>
      <w:lvlText w:val=""/>
      <w:lvlJc w:val="left"/>
      <w:pPr>
        <w:tabs>
          <w:tab w:val="num" w:pos="720"/>
        </w:tabs>
        <w:ind w:left="720" w:hanging="360"/>
      </w:pPr>
      <w:rPr>
        <w:rFonts w:ascii="Symbol" w:hAnsi="Symbol" w:cs="Symbol"/>
        <w:b w:val="0"/>
      </w:rPr>
    </w:lvl>
  </w:abstractNum>
  <w:abstractNum w:abstractNumId="7">
    <w:nsid w:val="0000002C"/>
    <w:multiLevelType w:val="singleLevel"/>
    <w:tmpl w:val="0000002C"/>
    <w:name w:val="WW8Num45"/>
    <w:lvl w:ilvl="0">
      <w:start w:val="1"/>
      <w:numFmt w:val="bullet"/>
      <w:lvlText w:val=""/>
      <w:lvlJc w:val="left"/>
      <w:pPr>
        <w:tabs>
          <w:tab w:val="num" w:pos="720"/>
        </w:tabs>
        <w:ind w:left="720" w:hanging="360"/>
      </w:pPr>
      <w:rPr>
        <w:rFonts w:ascii="Symbol" w:hAnsi="Symbol" w:cs="Symbol"/>
        <w:b w:val="0"/>
      </w:rPr>
    </w:lvl>
  </w:abstractNum>
  <w:abstractNum w:abstractNumId="8">
    <w:nsid w:val="018322AA"/>
    <w:multiLevelType w:val="multilevel"/>
    <w:tmpl w:val="2812A60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B365249"/>
    <w:multiLevelType w:val="multilevel"/>
    <w:tmpl w:val="2812A60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03E4F42"/>
    <w:multiLevelType w:val="hybridMultilevel"/>
    <w:tmpl w:val="B552AC14"/>
    <w:lvl w:ilvl="0" w:tplc="07DE19CA">
      <w:start w:val="1"/>
      <w:numFmt w:val="decimal"/>
      <w:lvlText w:val="%1."/>
      <w:lvlJc w:val="left"/>
      <w:pPr>
        <w:ind w:left="1828" w:hanging="360"/>
      </w:pPr>
      <w:rPr>
        <w:b w:val="0"/>
      </w:r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11">
    <w:nsid w:val="10D2727F"/>
    <w:multiLevelType w:val="hybridMultilevel"/>
    <w:tmpl w:val="C5AA8242"/>
    <w:lvl w:ilvl="0" w:tplc="498CF5BC">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15BF04E7"/>
    <w:multiLevelType w:val="hybridMultilevel"/>
    <w:tmpl w:val="64323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40225F"/>
    <w:multiLevelType w:val="hybridMultilevel"/>
    <w:tmpl w:val="A6BE5906"/>
    <w:lvl w:ilvl="0" w:tplc="5B52F5DA">
      <w:start w:val="1"/>
      <w:numFmt w:val="decimal"/>
      <w:lvlText w:val="%1."/>
      <w:lvlJc w:val="left"/>
      <w:pPr>
        <w:tabs>
          <w:tab w:val="num" w:pos="1401"/>
        </w:tabs>
        <w:ind w:left="1401" w:hanging="39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8FC2975"/>
    <w:multiLevelType w:val="hybridMultilevel"/>
    <w:tmpl w:val="0EC056F8"/>
    <w:lvl w:ilvl="0" w:tplc="AC98E89E">
      <w:start w:val="4"/>
      <w:numFmt w:val="decimal"/>
      <w:lvlText w:val="%1)"/>
      <w:lvlJc w:val="left"/>
      <w:pPr>
        <w:tabs>
          <w:tab w:val="num" w:pos="1815"/>
        </w:tabs>
        <w:ind w:left="1815" w:hanging="1095"/>
      </w:pPr>
      <w:rPr>
        <w:rFonts w:hint="default"/>
      </w:rPr>
    </w:lvl>
    <w:lvl w:ilvl="1" w:tplc="E934EC8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CBE6008"/>
    <w:multiLevelType w:val="multilevel"/>
    <w:tmpl w:val="2812A60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2AF77EFD"/>
    <w:multiLevelType w:val="hybridMultilevel"/>
    <w:tmpl w:val="BBB6E1E4"/>
    <w:lvl w:ilvl="0" w:tplc="7DB275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CB006CB"/>
    <w:multiLevelType w:val="hybridMultilevel"/>
    <w:tmpl w:val="A91ACD2E"/>
    <w:lvl w:ilvl="0" w:tplc="F96430B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D2D4976"/>
    <w:multiLevelType w:val="hybridMultilevel"/>
    <w:tmpl w:val="EC844568"/>
    <w:lvl w:ilvl="0" w:tplc="965E3F9C">
      <w:start w:val="1"/>
      <w:numFmt w:val="bullet"/>
      <w:lvlText w:val=""/>
      <w:lvlJc w:val="left"/>
      <w:pPr>
        <w:tabs>
          <w:tab w:val="num" w:pos="1854"/>
        </w:tabs>
        <w:ind w:left="1854" w:hanging="41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3601574"/>
    <w:multiLevelType w:val="hybridMultilevel"/>
    <w:tmpl w:val="2CB46C1E"/>
    <w:lvl w:ilvl="0" w:tplc="27FA0DA0">
      <w:start w:val="1"/>
      <w:numFmt w:val="upperLetter"/>
      <w:lvlText w:val="%1."/>
      <w:lvlJc w:val="left"/>
      <w:pPr>
        <w:tabs>
          <w:tab w:val="num" w:pos="1108"/>
        </w:tabs>
        <w:ind w:left="1108" w:hanging="360"/>
      </w:pPr>
      <w:rPr>
        <w:rFonts w:hint="default"/>
      </w:rPr>
    </w:lvl>
    <w:lvl w:ilvl="1" w:tplc="26363726">
      <w:start w:val="1"/>
      <w:numFmt w:val="decimal"/>
      <w:lvlText w:val="%2."/>
      <w:lvlJc w:val="left"/>
      <w:pPr>
        <w:tabs>
          <w:tab w:val="num" w:pos="1828"/>
        </w:tabs>
        <w:ind w:left="1828" w:hanging="360"/>
      </w:pPr>
      <w:rPr>
        <w:rFonts w:hint="default"/>
      </w:r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0">
    <w:nsid w:val="34195E9E"/>
    <w:multiLevelType w:val="hybridMultilevel"/>
    <w:tmpl w:val="F7482992"/>
    <w:lvl w:ilvl="0" w:tplc="0419000F">
      <w:start w:val="1"/>
      <w:numFmt w:val="decimal"/>
      <w:lvlText w:val="%1."/>
      <w:lvlJc w:val="left"/>
      <w:pPr>
        <w:tabs>
          <w:tab w:val="num" w:pos="915"/>
        </w:tabs>
        <w:ind w:left="915" w:hanging="360"/>
      </w:p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21">
    <w:nsid w:val="3AB615A4"/>
    <w:multiLevelType w:val="hybridMultilevel"/>
    <w:tmpl w:val="F72E3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CD27A42"/>
    <w:multiLevelType w:val="hybridMultilevel"/>
    <w:tmpl w:val="AE9C2690"/>
    <w:lvl w:ilvl="0" w:tplc="04190001">
      <w:start w:val="1"/>
      <w:numFmt w:val="bullet"/>
      <w:pStyle w:val="a"/>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8960FA"/>
    <w:multiLevelType w:val="hybridMultilevel"/>
    <w:tmpl w:val="4112B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AA169B"/>
    <w:multiLevelType w:val="hybridMultilevel"/>
    <w:tmpl w:val="13341490"/>
    <w:lvl w:ilvl="0" w:tplc="5C22E8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0F1183D"/>
    <w:multiLevelType w:val="hybridMultilevel"/>
    <w:tmpl w:val="179AD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132075"/>
    <w:multiLevelType w:val="hybridMultilevel"/>
    <w:tmpl w:val="A02E9372"/>
    <w:lvl w:ilvl="0" w:tplc="EE14FF22">
      <w:start w:val="1"/>
      <w:numFmt w:val="bullet"/>
      <w:lvlText w:val=""/>
      <w:lvlJc w:val="left"/>
      <w:pPr>
        <w:tabs>
          <w:tab w:val="num" w:pos="1134"/>
        </w:tabs>
        <w:ind w:left="1134" w:hanging="4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6A0144"/>
    <w:multiLevelType w:val="hybridMultilevel"/>
    <w:tmpl w:val="9282F590"/>
    <w:lvl w:ilvl="0" w:tplc="012678D8">
      <w:start w:val="1"/>
      <w:numFmt w:val="bullet"/>
      <w:lvlText w:val=""/>
      <w:lvlJc w:val="left"/>
      <w:pPr>
        <w:tabs>
          <w:tab w:val="num" w:pos="1134"/>
        </w:tabs>
        <w:ind w:left="1134" w:hanging="4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D9097F"/>
    <w:multiLevelType w:val="hybridMultilevel"/>
    <w:tmpl w:val="F26E00A4"/>
    <w:lvl w:ilvl="0" w:tplc="95E2655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9A78BE"/>
    <w:multiLevelType w:val="hybridMultilevel"/>
    <w:tmpl w:val="B1BAD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80C2E0B"/>
    <w:multiLevelType w:val="hybridMultilevel"/>
    <w:tmpl w:val="FE164E0A"/>
    <w:lvl w:ilvl="0" w:tplc="318AF0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542BD0"/>
    <w:multiLevelType w:val="hybridMultilevel"/>
    <w:tmpl w:val="2DA0DABC"/>
    <w:lvl w:ilvl="0" w:tplc="0A4EC750">
      <w:start w:val="1"/>
      <w:numFmt w:val="decimal"/>
      <w:lvlText w:val="%1."/>
      <w:lvlJc w:val="left"/>
      <w:pPr>
        <w:ind w:left="720" w:hanging="360"/>
      </w:pPr>
      <w:rPr>
        <w:rFonts w:hint="default"/>
      </w:rPr>
    </w:lvl>
    <w:lvl w:ilvl="1" w:tplc="F5D6CEA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A17061"/>
    <w:multiLevelType w:val="multilevel"/>
    <w:tmpl w:val="2812A60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543C48C0"/>
    <w:multiLevelType w:val="multilevel"/>
    <w:tmpl w:val="2812A60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59D3414D"/>
    <w:multiLevelType w:val="hybridMultilevel"/>
    <w:tmpl w:val="E5EAE944"/>
    <w:lvl w:ilvl="0" w:tplc="3AB46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C81391"/>
    <w:multiLevelType w:val="hybridMultilevel"/>
    <w:tmpl w:val="86FA8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73005E"/>
    <w:multiLevelType w:val="hybridMultilevel"/>
    <w:tmpl w:val="D1A43920"/>
    <w:lvl w:ilvl="0" w:tplc="0419000F">
      <w:start w:val="1"/>
      <w:numFmt w:val="decimal"/>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837D20"/>
    <w:multiLevelType w:val="multilevel"/>
    <w:tmpl w:val="2812A60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78DA20CD"/>
    <w:multiLevelType w:val="hybridMultilevel"/>
    <w:tmpl w:val="A4A00A90"/>
    <w:lvl w:ilvl="0" w:tplc="318AF0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A73503"/>
    <w:multiLevelType w:val="hybridMultilevel"/>
    <w:tmpl w:val="C6FC40BC"/>
    <w:lvl w:ilvl="0" w:tplc="D974B804">
      <w:start w:val="1"/>
      <w:numFmt w:val="bullet"/>
      <w:lvlText w:val=""/>
      <w:lvlJc w:val="left"/>
      <w:pPr>
        <w:tabs>
          <w:tab w:val="num" w:pos="1134"/>
        </w:tabs>
        <w:ind w:left="1134" w:hanging="41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14"/>
  </w:num>
  <w:num w:numId="4">
    <w:abstractNumId w:val="39"/>
  </w:num>
  <w:num w:numId="5">
    <w:abstractNumId w:val="26"/>
  </w:num>
  <w:num w:numId="6">
    <w:abstractNumId w:val="20"/>
  </w:num>
  <w:num w:numId="7">
    <w:abstractNumId w:val="13"/>
  </w:num>
  <w:num w:numId="8">
    <w:abstractNumId w:val="27"/>
  </w:num>
  <w:num w:numId="9">
    <w:abstractNumId w:val="16"/>
  </w:num>
  <w:num w:numId="10">
    <w:abstractNumId w:val="24"/>
  </w:num>
  <w:num w:numId="11">
    <w:abstractNumId w:val="18"/>
  </w:num>
  <w:num w:numId="12">
    <w:abstractNumId w:val="28"/>
  </w:num>
  <w:num w:numId="13">
    <w:abstractNumId w:val="36"/>
  </w:num>
  <w:num w:numId="14">
    <w:abstractNumId w:val="19"/>
  </w:num>
  <w:num w:numId="15">
    <w:abstractNumId w:val="25"/>
  </w:num>
  <w:num w:numId="16">
    <w:abstractNumId w:val="30"/>
  </w:num>
  <w:num w:numId="17">
    <w:abstractNumId w:val="38"/>
  </w:num>
  <w:num w:numId="18">
    <w:abstractNumId w:val="10"/>
  </w:num>
  <w:num w:numId="19">
    <w:abstractNumId w:val="29"/>
  </w:num>
  <w:num w:numId="20">
    <w:abstractNumId w:val="32"/>
  </w:num>
  <w:num w:numId="21">
    <w:abstractNumId w:val="33"/>
  </w:num>
  <w:num w:numId="22">
    <w:abstractNumId w:val="37"/>
  </w:num>
  <w:num w:numId="23">
    <w:abstractNumId w:val="11"/>
  </w:num>
  <w:num w:numId="24">
    <w:abstractNumId w:val="35"/>
  </w:num>
  <w:num w:numId="25">
    <w:abstractNumId w:val="15"/>
  </w:num>
  <w:num w:numId="26">
    <w:abstractNumId w:val="8"/>
  </w:num>
  <w:num w:numId="27">
    <w:abstractNumId w:val="12"/>
  </w:num>
  <w:num w:numId="28">
    <w:abstractNumId w:val="9"/>
  </w:num>
  <w:num w:numId="29">
    <w:abstractNumId w:val="21"/>
  </w:num>
  <w:num w:numId="30">
    <w:abstractNumId w:val="31"/>
  </w:num>
  <w:num w:numId="31">
    <w:abstractNumId w:val="23"/>
  </w:num>
  <w:num w:numId="32">
    <w:abstractNumId w:val="34"/>
  </w:num>
  <w:num w:numId="3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4DA5"/>
    <w:rsid w:val="00001DA8"/>
    <w:rsid w:val="0000759D"/>
    <w:rsid w:val="00012AE7"/>
    <w:rsid w:val="00023A56"/>
    <w:rsid w:val="000434AB"/>
    <w:rsid w:val="000446CE"/>
    <w:rsid w:val="000478C5"/>
    <w:rsid w:val="000530DB"/>
    <w:rsid w:val="000621C4"/>
    <w:rsid w:val="00081ACF"/>
    <w:rsid w:val="000860C7"/>
    <w:rsid w:val="00090C79"/>
    <w:rsid w:val="00096DD1"/>
    <w:rsid w:val="000975B5"/>
    <w:rsid w:val="000D4DA5"/>
    <w:rsid w:val="0011669F"/>
    <w:rsid w:val="00134502"/>
    <w:rsid w:val="00141E9C"/>
    <w:rsid w:val="0014369E"/>
    <w:rsid w:val="001436A2"/>
    <w:rsid w:val="00145D24"/>
    <w:rsid w:val="001568A1"/>
    <w:rsid w:val="00186276"/>
    <w:rsid w:val="00194E32"/>
    <w:rsid w:val="001A19C2"/>
    <w:rsid w:val="001A7962"/>
    <w:rsid w:val="001C048D"/>
    <w:rsid w:val="001C24AC"/>
    <w:rsid w:val="001D17DB"/>
    <w:rsid w:val="001D7C26"/>
    <w:rsid w:val="001E6650"/>
    <w:rsid w:val="001E7E2D"/>
    <w:rsid w:val="001F29D7"/>
    <w:rsid w:val="00225F2A"/>
    <w:rsid w:val="00233199"/>
    <w:rsid w:val="002572C4"/>
    <w:rsid w:val="00261222"/>
    <w:rsid w:val="00285E07"/>
    <w:rsid w:val="00287C25"/>
    <w:rsid w:val="002A14FB"/>
    <w:rsid w:val="002D03DE"/>
    <w:rsid w:val="00307C8C"/>
    <w:rsid w:val="003174A9"/>
    <w:rsid w:val="0032072E"/>
    <w:rsid w:val="00324D69"/>
    <w:rsid w:val="00337A33"/>
    <w:rsid w:val="00372BEA"/>
    <w:rsid w:val="00373D4F"/>
    <w:rsid w:val="00377753"/>
    <w:rsid w:val="003A0C3B"/>
    <w:rsid w:val="003B5E63"/>
    <w:rsid w:val="003B70E8"/>
    <w:rsid w:val="003C5658"/>
    <w:rsid w:val="003D037C"/>
    <w:rsid w:val="003F13F9"/>
    <w:rsid w:val="004109F7"/>
    <w:rsid w:val="00414B17"/>
    <w:rsid w:val="00415E0C"/>
    <w:rsid w:val="00450047"/>
    <w:rsid w:val="004505A8"/>
    <w:rsid w:val="0045195D"/>
    <w:rsid w:val="0045709C"/>
    <w:rsid w:val="00460722"/>
    <w:rsid w:val="00486105"/>
    <w:rsid w:val="00494FD2"/>
    <w:rsid w:val="004C7916"/>
    <w:rsid w:val="004D6052"/>
    <w:rsid w:val="004E44E8"/>
    <w:rsid w:val="004E582B"/>
    <w:rsid w:val="00510607"/>
    <w:rsid w:val="00522B23"/>
    <w:rsid w:val="0053339E"/>
    <w:rsid w:val="005547B6"/>
    <w:rsid w:val="005663ED"/>
    <w:rsid w:val="00577C02"/>
    <w:rsid w:val="00587DA7"/>
    <w:rsid w:val="005A77E8"/>
    <w:rsid w:val="005B5A05"/>
    <w:rsid w:val="005C5F4C"/>
    <w:rsid w:val="005C6F2D"/>
    <w:rsid w:val="005F1F85"/>
    <w:rsid w:val="006019DC"/>
    <w:rsid w:val="00626A2F"/>
    <w:rsid w:val="00630198"/>
    <w:rsid w:val="00632803"/>
    <w:rsid w:val="00675EFF"/>
    <w:rsid w:val="00686345"/>
    <w:rsid w:val="00687DB8"/>
    <w:rsid w:val="006928DB"/>
    <w:rsid w:val="00692CAD"/>
    <w:rsid w:val="006A1A1B"/>
    <w:rsid w:val="006A4A83"/>
    <w:rsid w:val="006C2466"/>
    <w:rsid w:val="006D3E79"/>
    <w:rsid w:val="006E1421"/>
    <w:rsid w:val="006E71CB"/>
    <w:rsid w:val="006F5E21"/>
    <w:rsid w:val="0071015C"/>
    <w:rsid w:val="007118F1"/>
    <w:rsid w:val="0071237F"/>
    <w:rsid w:val="00744DC3"/>
    <w:rsid w:val="00746CB7"/>
    <w:rsid w:val="00781AC7"/>
    <w:rsid w:val="00796F24"/>
    <w:rsid w:val="007A662C"/>
    <w:rsid w:val="007B4A56"/>
    <w:rsid w:val="007B7C0A"/>
    <w:rsid w:val="007C0843"/>
    <w:rsid w:val="007C148D"/>
    <w:rsid w:val="007D47D8"/>
    <w:rsid w:val="007D4A2B"/>
    <w:rsid w:val="00814C3A"/>
    <w:rsid w:val="00822ABC"/>
    <w:rsid w:val="00825CA6"/>
    <w:rsid w:val="00853C86"/>
    <w:rsid w:val="00855186"/>
    <w:rsid w:val="00863A28"/>
    <w:rsid w:val="0089387B"/>
    <w:rsid w:val="00896DED"/>
    <w:rsid w:val="008A12E4"/>
    <w:rsid w:val="008A1937"/>
    <w:rsid w:val="008C53C6"/>
    <w:rsid w:val="008D43BC"/>
    <w:rsid w:val="008D61D0"/>
    <w:rsid w:val="008D7AC4"/>
    <w:rsid w:val="008E26AC"/>
    <w:rsid w:val="0090073D"/>
    <w:rsid w:val="00900C59"/>
    <w:rsid w:val="00900E44"/>
    <w:rsid w:val="00913311"/>
    <w:rsid w:val="00930E82"/>
    <w:rsid w:val="00933087"/>
    <w:rsid w:val="009334C6"/>
    <w:rsid w:val="00942F0C"/>
    <w:rsid w:val="00946E40"/>
    <w:rsid w:val="00947771"/>
    <w:rsid w:val="0096501A"/>
    <w:rsid w:val="00967833"/>
    <w:rsid w:val="0098538A"/>
    <w:rsid w:val="009A237F"/>
    <w:rsid w:val="009B0975"/>
    <w:rsid w:val="009B5ABB"/>
    <w:rsid w:val="009D6EDE"/>
    <w:rsid w:val="009F1D7B"/>
    <w:rsid w:val="009F7A83"/>
    <w:rsid w:val="00A12096"/>
    <w:rsid w:val="00A16824"/>
    <w:rsid w:val="00A27223"/>
    <w:rsid w:val="00A318F4"/>
    <w:rsid w:val="00A33387"/>
    <w:rsid w:val="00A40FCE"/>
    <w:rsid w:val="00A4355D"/>
    <w:rsid w:val="00A70243"/>
    <w:rsid w:val="00A750C4"/>
    <w:rsid w:val="00A83AD0"/>
    <w:rsid w:val="00A904AE"/>
    <w:rsid w:val="00A95854"/>
    <w:rsid w:val="00AB1EF9"/>
    <w:rsid w:val="00AB2BB4"/>
    <w:rsid w:val="00AC01B9"/>
    <w:rsid w:val="00AC38FF"/>
    <w:rsid w:val="00AC7681"/>
    <w:rsid w:val="00AD7187"/>
    <w:rsid w:val="00AE38F9"/>
    <w:rsid w:val="00AF0556"/>
    <w:rsid w:val="00AF3D7F"/>
    <w:rsid w:val="00AF4996"/>
    <w:rsid w:val="00AF6B77"/>
    <w:rsid w:val="00B03208"/>
    <w:rsid w:val="00B1330B"/>
    <w:rsid w:val="00B13919"/>
    <w:rsid w:val="00B2599E"/>
    <w:rsid w:val="00B30B87"/>
    <w:rsid w:val="00B3265E"/>
    <w:rsid w:val="00B364E1"/>
    <w:rsid w:val="00B42B31"/>
    <w:rsid w:val="00B4494D"/>
    <w:rsid w:val="00B46EAA"/>
    <w:rsid w:val="00B516DC"/>
    <w:rsid w:val="00B5363B"/>
    <w:rsid w:val="00B54DA6"/>
    <w:rsid w:val="00B56306"/>
    <w:rsid w:val="00B612CF"/>
    <w:rsid w:val="00B66F27"/>
    <w:rsid w:val="00B74555"/>
    <w:rsid w:val="00B77573"/>
    <w:rsid w:val="00B86AD8"/>
    <w:rsid w:val="00B951B1"/>
    <w:rsid w:val="00BC3B98"/>
    <w:rsid w:val="00BD087A"/>
    <w:rsid w:val="00BD3B1F"/>
    <w:rsid w:val="00C006D1"/>
    <w:rsid w:val="00C060C5"/>
    <w:rsid w:val="00C100AA"/>
    <w:rsid w:val="00C133AD"/>
    <w:rsid w:val="00C24FED"/>
    <w:rsid w:val="00C261B2"/>
    <w:rsid w:val="00C3607E"/>
    <w:rsid w:val="00C3677F"/>
    <w:rsid w:val="00C4418B"/>
    <w:rsid w:val="00C46F28"/>
    <w:rsid w:val="00C52308"/>
    <w:rsid w:val="00C809E4"/>
    <w:rsid w:val="00C81CFC"/>
    <w:rsid w:val="00C82E6F"/>
    <w:rsid w:val="00CA2C00"/>
    <w:rsid w:val="00CB00E2"/>
    <w:rsid w:val="00CB030C"/>
    <w:rsid w:val="00CB5306"/>
    <w:rsid w:val="00CB70B3"/>
    <w:rsid w:val="00CC2D34"/>
    <w:rsid w:val="00D0000B"/>
    <w:rsid w:val="00D01058"/>
    <w:rsid w:val="00D036C8"/>
    <w:rsid w:val="00D04EEC"/>
    <w:rsid w:val="00D30385"/>
    <w:rsid w:val="00D632E1"/>
    <w:rsid w:val="00D65D9F"/>
    <w:rsid w:val="00D73B2E"/>
    <w:rsid w:val="00D758B8"/>
    <w:rsid w:val="00D92B1F"/>
    <w:rsid w:val="00D95401"/>
    <w:rsid w:val="00D95C3A"/>
    <w:rsid w:val="00DB350A"/>
    <w:rsid w:val="00DC6583"/>
    <w:rsid w:val="00DC72BF"/>
    <w:rsid w:val="00DD38E8"/>
    <w:rsid w:val="00DE336F"/>
    <w:rsid w:val="00DE3686"/>
    <w:rsid w:val="00DF0C91"/>
    <w:rsid w:val="00DF15FD"/>
    <w:rsid w:val="00E1005E"/>
    <w:rsid w:val="00E14030"/>
    <w:rsid w:val="00E369E2"/>
    <w:rsid w:val="00E42420"/>
    <w:rsid w:val="00E44C60"/>
    <w:rsid w:val="00E74376"/>
    <w:rsid w:val="00E96B89"/>
    <w:rsid w:val="00EB0456"/>
    <w:rsid w:val="00EC305D"/>
    <w:rsid w:val="00EC3A22"/>
    <w:rsid w:val="00EC64BF"/>
    <w:rsid w:val="00ED4661"/>
    <w:rsid w:val="00EE5677"/>
    <w:rsid w:val="00EF580F"/>
    <w:rsid w:val="00F0128C"/>
    <w:rsid w:val="00F01EDD"/>
    <w:rsid w:val="00F27F2B"/>
    <w:rsid w:val="00F305AD"/>
    <w:rsid w:val="00F35219"/>
    <w:rsid w:val="00F41E87"/>
    <w:rsid w:val="00F44F26"/>
    <w:rsid w:val="00F7679D"/>
    <w:rsid w:val="00F9638A"/>
    <w:rsid w:val="00FC5ED8"/>
    <w:rsid w:val="00FC7367"/>
    <w:rsid w:val="00FE339A"/>
    <w:rsid w:val="00FE35D3"/>
    <w:rsid w:val="00FF2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DB8"/>
    <w:pPr>
      <w:spacing w:after="0" w:line="240" w:lineRule="auto"/>
    </w:pPr>
    <w:rPr>
      <w:rFonts w:ascii="Times New Roman" w:eastAsia="Times New Roman" w:hAnsi="Times New Roman" w:cs="Times New Roman"/>
      <w:sz w:val="28"/>
      <w:szCs w:val="28"/>
      <w:lang w:eastAsia="ar-SA"/>
    </w:rPr>
  </w:style>
  <w:style w:type="paragraph" w:styleId="1">
    <w:name w:val="heading 1"/>
    <w:basedOn w:val="a0"/>
    <w:next w:val="a0"/>
    <w:link w:val="10"/>
    <w:qFormat/>
    <w:rsid w:val="000D4DA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D4DA5"/>
    <w:pPr>
      <w:keepNext/>
      <w:spacing w:before="240" w:after="60"/>
      <w:outlineLvl w:val="1"/>
    </w:pPr>
    <w:rPr>
      <w:rFonts w:ascii="Arial" w:hAnsi="Arial" w:cs="Arial"/>
      <w:b/>
      <w:bCs/>
      <w:i/>
      <w:iCs/>
    </w:rPr>
  </w:style>
  <w:style w:type="paragraph" w:styleId="3">
    <w:name w:val="heading 3"/>
    <w:basedOn w:val="a0"/>
    <w:next w:val="a0"/>
    <w:link w:val="30"/>
    <w:qFormat/>
    <w:rsid w:val="00460722"/>
    <w:pPr>
      <w:keepNext/>
      <w:jc w:val="center"/>
      <w:outlineLvl w:val="2"/>
    </w:pPr>
    <w:rPr>
      <w:b/>
      <w:sz w:val="32"/>
      <w:lang w:eastAsia="ru-RU"/>
    </w:rPr>
  </w:style>
  <w:style w:type="paragraph" w:styleId="4">
    <w:name w:val="heading 4"/>
    <w:basedOn w:val="a0"/>
    <w:next w:val="a0"/>
    <w:link w:val="40"/>
    <w:qFormat/>
    <w:rsid w:val="000D4DA5"/>
    <w:pPr>
      <w:keepNext/>
      <w:ind w:left="709"/>
      <w:jc w:val="center"/>
      <w:outlineLvl w:val="3"/>
    </w:pPr>
    <w:rPr>
      <w:color w:val="000000"/>
    </w:rPr>
  </w:style>
  <w:style w:type="paragraph" w:styleId="5">
    <w:name w:val="heading 5"/>
    <w:basedOn w:val="a0"/>
    <w:next w:val="a0"/>
    <w:link w:val="50"/>
    <w:qFormat/>
    <w:rsid w:val="00460722"/>
    <w:pPr>
      <w:keepNext/>
      <w:ind w:firstLine="720"/>
      <w:outlineLvl w:val="4"/>
    </w:pPr>
    <w:rPr>
      <w:i/>
      <w:sz w:val="24"/>
      <w:lang w:eastAsia="ru-RU"/>
    </w:rPr>
  </w:style>
  <w:style w:type="paragraph" w:styleId="6">
    <w:name w:val="heading 6"/>
    <w:basedOn w:val="a0"/>
    <w:next w:val="a0"/>
    <w:link w:val="60"/>
    <w:qFormat/>
    <w:rsid w:val="00460722"/>
    <w:pPr>
      <w:keepNext/>
      <w:jc w:val="both"/>
      <w:outlineLvl w:val="5"/>
    </w:pPr>
    <w:rPr>
      <w:b/>
      <w:sz w:val="24"/>
      <w:lang w:eastAsia="ru-RU"/>
    </w:rPr>
  </w:style>
  <w:style w:type="paragraph" w:styleId="7">
    <w:name w:val="heading 7"/>
    <w:basedOn w:val="a0"/>
    <w:next w:val="a0"/>
    <w:link w:val="70"/>
    <w:unhideWhenUsed/>
    <w:qFormat/>
    <w:rsid w:val="00460722"/>
    <w:pPr>
      <w:spacing w:before="240" w:after="60"/>
      <w:outlineLvl w:val="6"/>
    </w:pPr>
    <w:rPr>
      <w:rFonts w:ascii="Calibri" w:hAnsi="Calibri"/>
      <w:sz w:val="24"/>
      <w:szCs w:val="24"/>
      <w:lang w:eastAsia="ru-RU"/>
    </w:rPr>
  </w:style>
  <w:style w:type="paragraph" w:styleId="8">
    <w:name w:val="heading 8"/>
    <w:basedOn w:val="a0"/>
    <w:next w:val="a0"/>
    <w:link w:val="80"/>
    <w:unhideWhenUsed/>
    <w:qFormat/>
    <w:rsid w:val="00460722"/>
    <w:pPr>
      <w:spacing w:before="240" w:after="60"/>
      <w:outlineLvl w:val="7"/>
    </w:pPr>
    <w:rPr>
      <w:rFonts w:ascii="Calibri" w:hAnsi="Calibri"/>
      <w:i/>
      <w:iCs/>
      <w:sz w:val="24"/>
      <w:szCs w:val="24"/>
      <w:lang w:eastAsia="ru-RU"/>
    </w:rPr>
  </w:style>
  <w:style w:type="paragraph" w:styleId="9">
    <w:name w:val="heading 9"/>
    <w:basedOn w:val="a0"/>
    <w:next w:val="a0"/>
    <w:link w:val="90"/>
    <w:qFormat/>
    <w:rsid w:val="00460722"/>
    <w:pPr>
      <w:keepNext/>
      <w:pBdr>
        <w:bottom w:val="single" w:sz="12" w:space="1" w:color="auto"/>
      </w:pBdr>
      <w:jc w:val="center"/>
      <w:outlineLvl w:val="8"/>
    </w:pPr>
    <w:rPr>
      <w:b/>
      <w:sz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4DA5"/>
    <w:rPr>
      <w:rFonts w:ascii="Arial" w:eastAsia="Times New Roman" w:hAnsi="Arial" w:cs="Arial"/>
      <w:b/>
      <w:bCs/>
      <w:kern w:val="32"/>
      <w:sz w:val="32"/>
      <w:szCs w:val="32"/>
      <w:lang w:eastAsia="ar-SA"/>
    </w:rPr>
  </w:style>
  <w:style w:type="character" w:customStyle="1" w:styleId="20">
    <w:name w:val="Заголовок 2 Знак"/>
    <w:basedOn w:val="a1"/>
    <w:link w:val="2"/>
    <w:rsid w:val="000D4DA5"/>
    <w:rPr>
      <w:rFonts w:ascii="Arial" w:eastAsia="Times New Roman" w:hAnsi="Arial" w:cs="Arial"/>
      <w:b/>
      <w:bCs/>
      <w:i/>
      <w:iCs/>
      <w:sz w:val="28"/>
      <w:szCs w:val="28"/>
      <w:lang w:eastAsia="ar-SA"/>
    </w:rPr>
  </w:style>
  <w:style w:type="character" w:customStyle="1" w:styleId="40">
    <w:name w:val="Заголовок 4 Знак"/>
    <w:basedOn w:val="a1"/>
    <w:link w:val="4"/>
    <w:rsid w:val="000D4DA5"/>
    <w:rPr>
      <w:rFonts w:ascii="Times New Roman" w:eastAsia="Times New Roman" w:hAnsi="Times New Roman" w:cs="Times New Roman"/>
      <w:color w:val="000000"/>
      <w:sz w:val="28"/>
      <w:szCs w:val="28"/>
      <w:lang w:eastAsia="ar-SA"/>
    </w:rPr>
  </w:style>
  <w:style w:type="paragraph" w:styleId="a4">
    <w:name w:val="Normal (Web)"/>
    <w:basedOn w:val="a0"/>
    <w:rsid w:val="000D4DA5"/>
    <w:pPr>
      <w:spacing w:before="100" w:beforeAutospacing="1" w:after="100" w:afterAutospacing="1"/>
    </w:pPr>
    <w:rPr>
      <w:rFonts w:ascii="Arial Unicode MS" w:eastAsia="Arial Unicode MS" w:hAnsi="Arial Unicode MS" w:cs="Arial Unicode MS"/>
      <w:color w:val="001F3E"/>
      <w:sz w:val="24"/>
      <w:szCs w:val="24"/>
      <w:lang w:eastAsia="ru-RU"/>
    </w:rPr>
  </w:style>
  <w:style w:type="character" w:customStyle="1" w:styleId="a5">
    <w:name w:val="Основной текст Знак"/>
    <w:link w:val="a6"/>
    <w:rsid w:val="000D4DA5"/>
    <w:rPr>
      <w:sz w:val="23"/>
      <w:szCs w:val="23"/>
      <w:shd w:val="clear" w:color="auto" w:fill="FFFFFF"/>
    </w:rPr>
  </w:style>
  <w:style w:type="paragraph" w:styleId="a6">
    <w:name w:val="Body Text"/>
    <w:basedOn w:val="a0"/>
    <w:link w:val="a5"/>
    <w:rsid w:val="000D4DA5"/>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character" w:customStyle="1" w:styleId="11">
    <w:name w:val="Основной текст Знак1"/>
    <w:basedOn w:val="a1"/>
    <w:uiPriority w:val="99"/>
    <w:semiHidden/>
    <w:rsid w:val="000D4DA5"/>
    <w:rPr>
      <w:rFonts w:ascii="Times New Roman" w:eastAsia="Times New Roman" w:hAnsi="Times New Roman" w:cs="Times New Roman"/>
      <w:sz w:val="28"/>
      <w:szCs w:val="28"/>
      <w:lang w:eastAsia="ar-SA"/>
    </w:rPr>
  </w:style>
  <w:style w:type="character" w:customStyle="1" w:styleId="41">
    <w:name w:val="Заголовок №4_"/>
    <w:link w:val="410"/>
    <w:rsid w:val="000D4DA5"/>
    <w:rPr>
      <w:b/>
      <w:bCs/>
      <w:sz w:val="23"/>
      <w:szCs w:val="23"/>
      <w:shd w:val="clear" w:color="auto" w:fill="FFFFFF"/>
    </w:rPr>
  </w:style>
  <w:style w:type="paragraph" w:customStyle="1" w:styleId="410">
    <w:name w:val="Заголовок №41"/>
    <w:basedOn w:val="a0"/>
    <w:link w:val="41"/>
    <w:rsid w:val="000D4DA5"/>
    <w:pPr>
      <w:shd w:val="clear" w:color="auto" w:fill="FFFFFF"/>
      <w:spacing w:after="300" w:line="240" w:lineRule="atLeast"/>
      <w:ind w:hanging="360"/>
      <w:jc w:val="both"/>
      <w:outlineLvl w:val="3"/>
    </w:pPr>
    <w:rPr>
      <w:rFonts w:asciiTheme="minorHAnsi" w:eastAsiaTheme="minorHAnsi" w:hAnsiTheme="minorHAnsi" w:cstheme="minorBidi"/>
      <w:b/>
      <w:bCs/>
      <w:sz w:val="23"/>
      <w:szCs w:val="23"/>
      <w:lang w:eastAsia="en-US"/>
    </w:rPr>
  </w:style>
  <w:style w:type="paragraph" w:customStyle="1" w:styleId="12">
    <w:name w:val="Текст1"/>
    <w:basedOn w:val="a0"/>
    <w:rsid w:val="000D4DA5"/>
    <w:pPr>
      <w:widowControl w:val="0"/>
    </w:pPr>
    <w:rPr>
      <w:rFonts w:ascii="Courier New" w:hAnsi="Courier New"/>
      <w:sz w:val="20"/>
      <w:szCs w:val="20"/>
      <w:lang w:eastAsia="ru-RU"/>
    </w:rPr>
  </w:style>
  <w:style w:type="paragraph" w:styleId="a7">
    <w:name w:val="Plain Text"/>
    <w:basedOn w:val="a0"/>
    <w:link w:val="a8"/>
    <w:rsid w:val="000D4DA5"/>
    <w:rPr>
      <w:rFonts w:ascii="Courier New" w:hAnsi="Courier New"/>
      <w:sz w:val="20"/>
      <w:szCs w:val="20"/>
      <w:lang w:eastAsia="ru-RU"/>
    </w:rPr>
  </w:style>
  <w:style w:type="character" w:customStyle="1" w:styleId="a8">
    <w:name w:val="Текст Знак"/>
    <w:basedOn w:val="a1"/>
    <w:link w:val="a7"/>
    <w:rsid w:val="000D4DA5"/>
    <w:rPr>
      <w:rFonts w:ascii="Courier New" w:eastAsia="Times New Roman" w:hAnsi="Courier New" w:cs="Times New Roman"/>
      <w:sz w:val="20"/>
      <w:szCs w:val="20"/>
      <w:lang w:eastAsia="ru-RU"/>
    </w:rPr>
  </w:style>
  <w:style w:type="character" w:customStyle="1" w:styleId="71">
    <w:name w:val="Основной текст (7)_"/>
    <w:link w:val="710"/>
    <w:rsid w:val="000D4DA5"/>
    <w:rPr>
      <w:i/>
      <w:iCs/>
      <w:sz w:val="23"/>
      <w:szCs w:val="23"/>
      <w:shd w:val="clear" w:color="auto" w:fill="FFFFFF"/>
    </w:rPr>
  </w:style>
  <w:style w:type="paragraph" w:customStyle="1" w:styleId="710">
    <w:name w:val="Основной текст (7)1"/>
    <w:basedOn w:val="a0"/>
    <w:link w:val="71"/>
    <w:rsid w:val="000D4DA5"/>
    <w:pPr>
      <w:shd w:val="clear" w:color="auto" w:fill="FFFFFF"/>
      <w:spacing w:line="274" w:lineRule="exact"/>
    </w:pPr>
    <w:rPr>
      <w:rFonts w:asciiTheme="minorHAnsi" w:eastAsiaTheme="minorHAnsi" w:hAnsiTheme="minorHAnsi" w:cstheme="minorBidi"/>
      <w:i/>
      <w:iCs/>
      <w:sz w:val="23"/>
      <w:szCs w:val="23"/>
      <w:lang w:eastAsia="en-US"/>
    </w:rPr>
  </w:style>
  <w:style w:type="character" w:customStyle="1" w:styleId="31">
    <w:name w:val="Основной текст + Полужирный3"/>
    <w:rsid w:val="000D4DA5"/>
    <w:rPr>
      <w:rFonts w:ascii="Times New Roman" w:hAnsi="Times New Roman" w:cs="Times New Roman"/>
      <w:b/>
      <w:bCs/>
      <w:spacing w:val="0"/>
      <w:sz w:val="23"/>
      <w:szCs w:val="23"/>
      <w:lang w:bidi="ar-SA"/>
    </w:rPr>
  </w:style>
  <w:style w:type="paragraph" w:customStyle="1" w:styleId="Style26">
    <w:name w:val="Style26"/>
    <w:basedOn w:val="a0"/>
    <w:rsid w:val="000D4DA5"/>
    <w:pPr>
      <w:widowControl w:val="0"/>
      <w:autoSpaceDE w:val="0"/>
      <w:autoSpaceDN w:val="0"/>
      <w:adjustRightInd w:val="0"/>
      <w:spacing w:line="518" w:lineRule="exact"/>
      <w:ind w:firstLine="518"/>
      <w:jc w:val="both"/>
    </w:pPr>
    <w:rPr>
      <w:rFonts w:ascii="Franklin Gothic Medium" w:hAnsi="Franklin Gothic Medium"/>
      <w:sz w:val="24"/>
      <w:szCs w:val="24"/>
      <w:lang w:eastAsia="ru-RU"/>
    </w:rPr>
  </w:style>
  <w:style w:type="character" w:customStyle="1" w:styleId="FontStyle60">
    <w:name w:val="Font Style60"/>
    <w:rsid w:val="000D4DA5"/>
    <w:rPr>
      <w:rFonts w:ascii="Times New Roman" w:hAnsi="Times New Roman" w:cs="Times New Roman"/>
      <w:sz w:val="28"/>
      <w:szCs w:val="28"/>
    </w:rPr>
  </w:style>
  <w:style w:type="paragraph" w:customStyle="1" w:styleId="Style13">
    <w:name w:val="Style13"/>
    <w:basedOn w:val="a0"/>
    <w:rsid w:val="000D4DA5"/>
    <w:pPr>
      <w:widowControl w:val="0"/>
      <w:autoSpaceDE w:val="0"/>
      <w:autoSpaceDN w:val="0"/>
      <w:adjustRightInd w:val="0"/>
      <w:spacing w:line="516" w:lineRule="exact"/>
    </w:pPr>
    <w:rPr>
      <w:rFonts w:ascii="Franklin Gothic Medium" w:hAnsi="Franklin Gothic Medium"/>
      <w:sz w:val="24"/>
      <w:szCs w:val="24"/>
      <w:lang w:eastAsia="ru-RU"/>
    </w:rPr>
  </w:style>
  <w:style w:type="paragraph" w:customStyle="1" w:styleId="Style25">
    <w:name w:val="Style25"/>
    <w:basedOn w:val="a0"/>
    <w:rsid w:val="000D4DA5"/>
    <w:pPr>
      <w:widowControl w:val="0"/>
      <w:autoSpaceDE w:val="0"/>
      <w:autoSpaceDN w:val="0"/>
      <w:adjustRightInd w:val="0"/>
      <w:spacing w:line="519" w:lineRule="exact"/>
      <w:jc w:val="both"/>
    </w:pPr>
    <w:rPr>
      <w:rFonts w:ascii="Franklin Gothic Medium" w:hAnsi="Franklin Gothic Medium"/>
      <w:sz w:val="24"/>
      <w:szCs w:val="24"/>
      <w:lang w:eastAsia="ru-RU"/>
    </w:rPr>
  </w:style>
  <w:style w:type="paragraph" w:customStyle="1" w:styleId="Style46">
    <w:name w:val="Style46"/>
    <w:basedOn w:val="a0"/>
    <w:rsid w:val="000D4DA5"/>
    <w:pPr>
      <w:widowControl w:val="0"/>
      <w:autoSpaceDE w:val="0"/>
      <w:autoSpaceDN w:val="0"/>
      <w:adjustRightInd w:val="0"/>
      <w:spacing w:line="514" w:lineRule="exact"/>
      <w:ind w:firstLine="518"/>
      <w:jc w:val="both"/>
    </w:pPr>
    <w:rPr>
      <w:rFonts w:ascii="Franklin Gothic Medium" w:hAnsi="Franklin Gothic Medium"/>
      <w:sz w:val="24"/>
      <w:szCs w:val="24"/>
      <w:lang w:eastAsia="ru-RU"/>
    </w:rPr>
  </w:style>
  <w:style w:type="character" w:customStyle="1" w:styleId="FontStyle59">
    <w:name w:val="Font Style59"/>
    <w:rsid w:val="000D4DA5"/>
    <w:rPr>
      <w:rFonts w:ascii="Times New Roman" w:hAnsi="Times New Roman" w:cs="Times New Roman"/>
      <w:b/>
      <w:bCs/>
      <w:sz w:val="28"/>
      <w:szCs w:val="28"/>
    </w:rPr>
  </w:style>
  <w:style w:type="paragraph" w:customStyle="1" w:styleId="Style19">
    <w:name w:val="Style19"/>
    <w:basedOn w:val="a0"/>
    <w:rsid w:val="000D4DA5"/>
    <w:pPr>
      <w:widowControl w:val="0"/>
      <w:autoSpaceDE w:val="0"/>
      <w:autoSpaceDN w:val="0"/>
      <w:adjustRightInd w:val="0"/>
      <w:spacing w:line="512" w:lineRule="exact"/>
      <w:jc w:val="center"/>
    </w:pPr>
    <w:rPr>
      <w:rFonts w:ascii="Franklin Gothic Medium" w:hAnsi="Franklin Gothic Medium"/>
      <w:sz w:val="24"/>
      <w:szCs w:val="24"/>
      <w:lang w:eastAsia="ru-RU"/>
    </w:rPr>
  </w:style>
  <w:style w:type="character" w:customStyle="1" w:styleId="FontStyle57">
    <w:name w:val="Font Style57"/>
    <w:rsid w:val="000D4DA5"/>
    <w:rPr>
      <w:rFonts w:ascii="Franklin Gothic Heavy" w:hAnsi="Franklin Gothic Heavy" w:cs="Franklin Gothic Heavy"/>
      <w:sz w:val="28"/>
      <w:szCs w:val="28"/>
    </w:rPr>
  </w:style>
  <w:style w:type="paragraph" w:customStyle="1" w:styleId="Style1">
    <w:name w:val="Style1"/>
    <w:basedOn w:val="a0"/>
    <w:rsid w:val="000D4DA5"/>
    <w:pPr>
      <w:widowControl w:val="0"/>
      <w:autoSpaceDE w:val="0"/>
      <w:autoSpaceDN w:val="0"/>
      <w:adjustRightInd w:val="0"/>
      <w:jc w:val="both"/>
    </w:pPr>
    <w:rPr>
      <w:rFonts w:ascii="Franklin Gothic Medium" w:hAnsi="Franklin Gothic Medium"/>
      <w:sz w:val="24"/>
      <w:szCs w:val="24"/>
      <w:lang w:eastAsia="ru-RU"/>
    </w:rPr>
  </w:style>
  <w:style w:type="paragraph" w:customStyle="1" w:styleId="Style10">
    <w:name w:val="Style10"/>
    <w:basedOn w:val="a0"/>
    <w:rsid w:val="000D4DA5"/>
    <w:pPr>
      <w:widowControl w:val="0"/>
      <w:autoSpaceDE w:val="0"/>
      <w:autoSpaceDN w:val="0"/>
      <w:adjustRightInd w:val="0"/>
    </w:pPr>
    <w:rPr>
      <w:rFonts w:ascii="Franklin Gothic Medium" w:hAnsi="Franklin Gothic Medium"/>
      <w:sz w:val="24"/>
      <w:szCs w:val="24"/>
      <w:lang w:eastAsia="ru-RU"/>
    </w:rPr>
  </w:style>
  <w:style w:type="character" w:customStyle="1" w:styleId="FontStyle66">
    <w:name w:val="Font Style66"/>
    <w:rsid w:val="000D4DA5"/>
    <w:rPr>
      <w:rFonts w:ascii="Times New Roman" w:hAnsi="Times New Roman" w:cs="Times New Roman"/>
      <w:sz w:val="20"/>
      <w:szCs w:val="20"/>
    </w:rPr>
  </w:style>
  <w:style w:type="paragraph" w:customStyle="1" w:styleId="Style12">
    <w:name w:val="Style12"/>
    <w:basedOn w:val="a0"/>
    <w:rsid w:val="000D4DA5"/>
    <w:pPr>
      <w:widowControl w:val="0"/>
      <w:autoSpaceDE w:val="0"/>
      <w:autoSpaceDN w:val="0"/>
      <w:adjustRightInd w:val="0"/>
    </w:pPr>
    <w:rPr>
      <w:rFonts w:ascii="Franklin Gothic Medium" w:hAnsi="Franklin Gothic Medium"/>
      <w:sz w:val="24"/>
      <w:szCs w:val="24"/>
      <w:lang w:eastAsia="ru-RU"/>
    </w:rPr>
  </w:style>
  <w:style w:type="character" w:customStyle="1" w:styleId="FontStyle61">
    <w:name w:val="Font Style61"/>
    <w:rsid w:val="000D4DA5"/>
    <w:rPr>
      <w:rFonts w:ascii="Franklin Gothic Medium" w:hAnsi="Franklin Gothic Medium" w:cs="Franklin Gothic Medium"/>
      <w:sz w:val="30"/>
      <w:szCs w:val="30"/>
    </w:rPr>
  </w:style>
  <w:style w:type="character" w:customStyle="1" w:styleId="FontStyle62">
    <w:name w:val="Font Style62"/>
    <w:rsid w:val="000D4DA5"/>
    <w:rPr>
      <w:rFonts w:ascii="Franklin Gothic Medium" w:hAnsi="Franklin Gothic Medium" w:cs="Franklin Gothic Medium"/>
      <w:b/>
      <w:bCs/>
      <w:spacing w:val="-10"/>
      <w:sz w:val="30"/>
      <w:szCs w:val="30"/>
    </w:rPr>
  </w:style>
  <w:style w:type="paragraph" w:customStyle="1" w:styleId="Style21">
    <w:name w:val="Style21"/>
    <w:basedOn w:val="a0"/>
    <w:rsid w:val="000D4DA5"/>
    <w:pPr>
      <w:widowControl w:val="0"/>
      <w:autoSpaceDE w:val="0"/>
      <w:autoSpaceDN w:val="0"/>
      <w:adjustRightInd w:val="0"/>
      <w:spacing w:line="538" w:lineRule="exact"/>
      <w:ind w:firstLine="2712"/>
    </w:pPr>
    <w:rPr>
      <w:rFonts w:ascii="Franklin Gothic Medium" w:hAnsi="Franklin Gothic Medium"/>
      <w:sz w:val="24"/>
      <w:szCs w:val="24"/>
      <w:lang w:eastAsia="ru-RU"/>
    </w:rPr>
  </w:style>
  <w:style w:type="paragraph" w:styleId="a9">
    <w:name w:val="footer"/>
    <w:basedOn w:val="a0"/>
    <w:link w:val="aa"/>
    <w:uiPriority w:val="99"/>
    <w:rsid w:val="000D4DA5"/>
    <w:pPr>
      <w:tabs>
        <w:tab w:val="center" w:pos="4677"/>
        <w:tab w:val="right" w:pos="9355"/>
      </w:tabs>
    </w:pPr>
  </w:style>
  <w:style w:type="character" w:customStyle="1" w:styleId="aa">
    <w:name w:val="Нижний колонтитул Знак"/>
    <w:basedOn w:val="a1"/>
    <w:link w:val="a9"/>
    <w:uiPriority w:val="99"/>
    <w:rsid w:val="000D4DA5"/>
    <w:rPr>
      <w:rFonts w:ascii="Times New Roman" w:eastAsia="Times New Roman" w:hAnsi="Times New Roman" w:cs="Times New Roman"/>
      <w:sz w:val="28"/>
      <w:szCs w:val="28"/>
      <w:lang w:eastAsia="ar-SA"/>
    </w:rPr>
  </w:style>
  <w:style w:type="paragraph" w:customStyle="1" w:styleId="ConsPlusTitle">
    <w:name w:val="ConsPlusTitle"/>
    <w:rsid w:val="000D4D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0"/>
    <w:link w:val="22"/>
    <w:rsid w:val="000D4DA5"/>
    <w:pPr>
      <w:spacing w:after="120" w:line="480" w:lineRule="auto"/>
    </w:pPr>
  </w:style>
  <w:style w:type="character" w:customStyle="1" w:styleId="22">
    <w:name w:val="Основной текст 2 Знак"/>
    <w:basedOn w:val="a1"/>
    <w:link w:val="21"/>
    <w:rsid w:val="000D4DA5"/>
    <w:rPr>
      <w:rFonts w:ascii="Times New Roman" w:eastAsia="Times New Roman" w:hAnsi="Times New Roman" w:cs="Times New Roman"/>
      <w:sz w:val="28"/>
      <w:szCs w:val="28"/>
      <w:lang w:eastAsia="ar-SA"/>
    </w:rPr>
  </w:style>
  <w:style w:type="paragraph" w:customStyle="1" w:styleId="Style35">
    <w:name w:val="Style35"/>
    <w:basedOn w:val="a0"/>
    <w:rsid w:val="000D4DA5"/>
    <w:pPr>
      <w:widowControl w:val="0"/>
      <w:autoSpaceDE w:val="0"/>
      <w:autoSpaceDN w:val="0"/>
      <w:adjustRightInd w:val="0"/>
      <w:spacing w:line="518" w:lineRule="exact"/>
      <w:ind w:firstLine="509"/>
      <w:jc w:val="both"/>
    </w:pPr>
    <w:rPr>
      <w:rFonts w:ascii="Franklin Gothic Medium" w:hAnsi="Franklin Gothic Medium"/>
      <w:sz w:val="24"/>
      <w:szCs w:val="24"/>
      <w:lang w:eastAsia="ru-RU"/>
    </w:rPr>
  </w:style>
  <w:style w:type="paragraph" w:customStyle="1" w:styleId="Style18">
    <w:name w:val="Style18"/>
    <w:basedOn w:val="a0"/>
    <w:rsid w:val="000D4DA5"/>
    <w:pPr>
      <w:widowControl w:val="0"/>
      <w:autoSpaceDE w:val="0"/>
      <w:autoSpaceDN w:val="0"/>
      <w:adjustRightInd w:val="0"/>
      <w:spacing w:line="523" w:lineRule="exact"/>
      <w:jc w:val="both"/>
    </w:pPr>
    <w:rPr>
      <w:rFonts w:ascii="Franklin Gothic Medium" w:hAnsi="Franklin Gothic Medium"/>
      <w:sz w:val="24"/>
      <w:szCs w:val="24"/>
      <w:lang w:eastAsia="ru-RU"/>
    </w:rPr>
  </w:style>
  <w:style w:type="paragraph" w:styleId="ab">
    <w:name w:val="Body Text Indent"/>
    <w:basedOn w:val="a0"/>
    <w:link w:val="ac"/>
    <w:rsid w:val="000D4DA5"/>
    <w:pPr>
      <w:spacing w:after="120"/>
      <w:ind w:left="283"/>
    </w:pPr>
    <w:rPr>
      <w:sz w:val="20"/>
      <w:szCs w:val="20"/>
      <w:lang w:eastAsia="ru-RU"/>
    </w:rPr>
  </w:style>
  <w:style w:type="character" w:customStyle="1" w:styleId="ac">
    <w:name w:val="Основной текст с отступом Знак"/>
    <w:basedOn w:val="a1"/>
    <w:link w:val="ab"/>
    <w:rsid w:val="000D4DA5"/>
    <w:rPr>
      <w:rFonts w:ascii="Times New Roman" w:eastAsia="Times New Roman" w:hAnsi="Times New Roman" w:cs="Times New Roman"/>
      <w:sz w:val="20"/>
      <w:szCs w:val="20"/>
      <w:lang w:eastAsia="ru-RU"/>
    </w:rPr>
  </w:style>
  <w:style w:type="character" w:styleId="ad">
    <w:name w:val="page number"/>
    <w:basedOn w:val="a1"/>
    <w:rsid w:val="000D4DA5"/>
  </w:style>
  <w:style w:type="paragraph" w:styleId="ae">
    <w:name w:val="Balloon Text"/>
    <w:basedOn w:val="a0"/>
    <w:link w:val="af"/>
    <w:uiPriority w:val="99"/>
    <w:rsid w:val="000D4DA5"/>
    <w:rPr>
      <w:rFonts w:ascii="Tahoma" w:hAnsi="Tahoma" w:cs="Tahoma"/>
      <w:sz w:val="16"/>
      <w:szCs w:val="16"/>
    </w:rPr>
  </w:style>
  <w:style w:type="character" w:customStyle="1" w:styleId="af">
    <w:name w:val="Текст выноски Знак"/>
    <w:basedOn w:val="a1"/>
    <w:link w:val="ae"/>
    <w:uiPriority w:val="99"/>
    <w:rsid w:val="000D4DA5"/>
    <w:rPr>
      <w:rFonts w:ascii="Tahoma" w:eastAsia="Times New Roman" w:hAnsi="Tahoma" w:cs="Tahoma"/>
      <w:sz w:val="16"/>
      <w:szCs w:val="16"/>
      <w:lang w:eastAsia="ar-SA"/>
    </w:rPr>
  </w:style>
  <w:style w:type="paragraph" w:customStyle="1" w:styleId="af0">
    <w:name w:val="a"/>
    <w:basedOn w:val="a0"/>
    <w:rsid w:val="000D4DA5"/>
    <w:pPr>
      <w:spacing w:before="100" w:beforeAutospacing="1" w:after="100" w:afterAutospacing="1"/>
    </w:pPr>
    <w:rPr>
      <w:sz w:val="24"/>
      <w:szCs w:val="24"/>
      <w:lang w:eastAsia="ru-RU"/>
    </w:rPr>
  </w:style>
  <w:style w:type="paragraph" w:customStyle="1" w:styleId="af1">
    <w:name w:val="Стиль"/>
    <w:rsid w:val="000D4D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D4DA5"/>
    <w:pPr>
      <w:widowControl w:val="0"/>
      <w:autoSpaceDE w:val="0"/>
      <w:autoSpaceDN w:val="0"/>
      <w:adjustRightInd w:val="0"/>
      <w:spacing w:after="0" w:line="300" w:lineRule="auto"/>
      <w:ind w:left="360" w:right="600"/>
      <w:jc w:val="center"/>
    </w:pPr>
    <w:rPr>
      <w:rFonts w:ascii="Arial" w:eastAsia="Times New Roman" w:hAnsi="Arial" w:cs="Arial"/>
      <w:b/>
      <w:bCs/>
      <w:i/>
      <w:iCs/>
      <w:sz w:val="24"/>
      <w:szCs w:val="24"/>
      <w:lang w:eastAsia="ru-RU"/>
    </w:rPr>
  </w:style>
  <w:style w:type="character" w:styleId="af2">
    <w:name w:val="Strong"/>
    <w:qFormat/>
    <w:rsid w:val="000D4DA5"/>
    <w:rPr>
      <w:b/>
      <w:bCs/>
    </w:rPr>
  </w:style>
  <w:style w:type="paragraph" w:styleId="af3">
    <w:name w:val="List Paragraph"/>
    <w:basedOn w:val="a0"/>
    <w:uiPriority w:val="34"/>
    <w:qFormat/>
    <w:rsid w:val="000D4DA5"/>
    <w:pPr>
      <w:spacing w:after="200" w:line="276" w:lineRule="auto"/>
      <w:ind w:left="720"/>
      <w:contextualSpacing/>
    </w:pPr>
    <w:rPr>
      <w:rFonts w:ascii="Calibri" w:eastAsia="Calibri" w:hAnsi="Calibri"/>
      <w:sz w:val="22"/>
      <w:szCs w:val="22"/>
      <w:lang w:eastAsia="en-US"/>
    </w:rPr>
  </w:style>
  <w:style w:type="paragraph" w:customStyle="1" w:styleId="Style17">
    <w:name w:val="Style17"/>
    <w:basedOn w:val="a0"/>
    <w:rsid w:val="000D4DA5"/>
    <w:pPr>
      <w:widowControl w:val="0"/>
      <w:autoSpaceDE w:val="0"/>
      <w:autoSpaceDN w:val="0"/>
      <w:adjustRightInd w:val="0"/>
      <w:spacing w:line="518" w:lineRule="exact"/>
      <w:ind w:firstLine="1920"/>
    </w:pPr>
    <w:rPr>
      <w:rFonts w:ascii="Franklin Gothic Medium" w:hAnsi="Franklin Gothic Medium"/>
      <w:sz w:val="24"/>
      <w:szCs w:val="24"/>
      <w:lang w:eastAsia="ru-RU"/>
    </w:rPr>
  </w:style>
  <w:style w:type="paragraph" w:customStyle="1" w:styleId="13">
    <w:name w:val="Обычный1"/>
    <w:rsid w:val="000D4DA5"/>
    <w:pPr>
      <w:widowControl w:val="0"/>
      <w:spacing w:after="0" w:line="300" w:lineRule="auto"/>
      <w:ind w:left="80"/>
      <w:jc w:val="both"/>
    </w:pPr>
    <w:rPr>
      <w:rFonts w:ascii="Times New Roman" w:eastAsia="Times New Roman" w:hAnsi="Times New Roman" w:cs="Times New Roman"/>
      <w:i/>
      <w:snapToGrid w:val="0"/>
      <w:sz w:val="24"/>
      <w:szCs w:val="20"/>
      <w:lang w:eastAsia="ru-RU"/>
    </w:rPr>
  </w:style>
  <w:style w:type="paragraph" w:customStyle="1" w:styleId="Metod1">
    <w:name w:val="Metod_1"/>
    <w:basedOn w:val="a0"/>
    <w:rsid w:val="000D4DA5"/>
    <w:pPr>
      <w:keepNext/>
      <w:widowControl w:val="0"/>
      <w:spacing w:line="300" w:lineRule="exact"/>
      <w:jc w:val="center"/>
      <w:outlineLvl w:val="0"/>
    </w:pPr>
    <w:rPr>
      <w:b/>
      <w:snapToGrid w:val="0"/>
      <w:sz w:val="34"/>
      <w:szCs w:val="20"/>
      <w:lang w:eastAsia="ru-RU"/>
    </w:rPr>
  </w:style>
  <w:style w:type="paragraph" w:customStyle="1" w:styleId="Metod3">
    <w:name w:val="Metod_3"/>
    <w:basedOn w:val="1"/>
    <w:rsid w:val="000D4DA5"/>
    <w:pPr>
      <w:tabs>
        <w:tab w:val="left" w:pos="3402"/>
      </w:tabs>
      <w:spacing w:before="120" w:after="120" w:line="300" w:lineRule="exact"/>
      <w:jc w:val="center"/>
    </w:pPr>
    <w:rPr>
      <w:rFonts w:ascii="Times New Roman" w:hAnsi="Times New Roman" w:cs="Times New Roman"/>
      <w:bCs w:val="0"/>
      <w:kern w:val="0"/>
      <w:sz w:val="24"/>
      <w:szCs w:val="20"/>
      <w:lang w:eastAsia="ru-RU"/>
    </w:rPr>
  </w:style>
  <w:style w:type="paragraph" w:customStyle="1" w:styleId="a">
    <w:name w:val="список с точками"/>
    <w:basedOn w:val="a0"/>
    <w:rsid w:val="000D4DA5"/>
    <w:pPr>
      <w:numPr>
        <w:numId w:val="1"/>
      </w:numPr>
      <w:spacing w:line="312" w:lineRule="auto"/>
      <w:jc w:val="both"/>
    </w:pPr>
    <w:rPr>
      <w:sz w:val="24"/>
      <w:szCs w:val="24"/>
      <w:lang w:eastAsia="ru-RU"/>
    </w:rPr>
  </w:style>
  <w:style w:type="paragraph" w:styleId="32">
    <w:name w:val="Body Text Indent 3"/>
    <w:basedOn w:val="a0"/>
    <w:link w:val="33"/>
    <w:rsid w:val="000D4DA5"/>
    <w:pPr>
      <w:spacing w:after="120"/>
      <w:ind w:left="283"/>
    </w:pPr>
    <w:rPr>
      <w:sz w:val="16"/>
      <w:szCs w:val="16"/>
      <w:lang w:eastAsia="ru-RU"/>
    </w:rPr>
  </w:style>
  <w:style w:type="character" w:customStyle="1" w:styleId="33">
    <w:name w:val="Основной текст с отступом 3 Знак"/>
    <w:basedOn w:val="a1"/>
    <w:link w:val="32"/>
    <w:rsid w:val="000D4DA5"/>
    <w:rPr>
      <w:rFonts w:ascii="Times New Roman" w:eastAsia="Times New Roman" w:hAnsi="Times New Roman" w:cs="Times New Roman"/>
      <w:sz w:val="16"/>
      <w:szCs w:val="16"/>
      <w:lang w:eastAsia="ru-RU"/>
    </w:rPr>
  </w:style>
  <w:style w:type="paragraph" w:customStyle="1" w:styleId="Default">
    <w:name w:val="Default"/>
    <w:rsid w:val="000D4DA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Обычный + 12 пт"/>
    <w:aliases w:val="курсив"/>
    <w:basedOn w:val="a0"/>
    <w:rsid w:val="000D4DA5"/>
    <w:pPr>
      <w:spacing w:line="300" w:lineRule="exact"/>
      <w:jc w:val="both"/>
    </w:pPr>
    <w:rPr>
      <w:i/>
      <w:iCs/>
      <w:sz w:val="24"/>
      <w:szCs w:val="24"/>
      <w:lang w:eastAsia="ru-RU"/>
    </w:rPr>
  </w:style>
  <w:style w:type="paragraph" w:customStyle="1" w:styleId="Iauiue">
    <w:name w:val="Iau?iue"/>
    <w:rsid w:val="000D4DA5"/>
    <w:pPr>
      <w:spacing w:after="0" w:line="240" w:lineRule="auto"/>
    </w:pPr>
    <w:rPr>
      <w:rFonts w:ascii="Times New Roman" w:eastAsia="Times New Roman" w:hAnsi="Times New Roman" w:cs="Times New Roman"/>
      <w:sz w:val="24"/>
      <w:szCs w:val="20"/>
      <w:lang w:eastAsia="ru-RU"/>
    </w:rPr>
  </w:style>
  <w:style w:type="character" w:styleId="af4">
    <w:name w:val="Hyperlink"/>
    <w:rsid w:val="000D4DA5"/>
    <w:rPr>
      <w:color w:val="0000FF"/>
      <w:u w:val="single"/>
    </w:rPr>
  </w:style>
  <w:style w:type="table" w:styleId="af5">
    <w:name w:val="Table Grid"/>
    <w:basedOn w:val="a2"/>
    <w:rsid w:val="000D4D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1"/>
    <w:basedOn w:val="a0"/>
    <w:rsid w:val="008A1937"/>
    <w:pPr>
      <w:jc w:val="center"/>
    </w:pPr>
    <w:rPr>
      <w:sz w:val="24"/>
      <w:szCs w:val="20"/>
      <w:lang w:eastAsia="ru-RU"/>
    </w:rPr>
  </w:style>
  <w:style w:type="character" w:customStyle="1" w:styleId="af6">
    <w:name w:val="Основной текст_"/>
    <w:link w:val="23"/>
    <w:rsid w:val="00145D24"/>
    <w:rPr>
      <w:sz w:val="28"/>
      <w:szCs w:val="28"/>
      <w:shd w:val="clear" w:color="auto" w:fill="FFFFFF"/>
    </w:rPr>
  </w:style>
  <w:style w:type="paragraph" w:customStyle="1" w:styleId="23">
    <w:name w:val="Основной текст2"/>
    <w:basedOn w:val="a0"/>
    <w:link w:val="af6"/>
    <w:rsid w:val="00145D24"/>
    <w:pPr>
      <w:widowControl w:val="0"/>
      <w:shd w:val="clear" w:color="auto" w:fill="FFFFFF"/>
      <w:spacing w:after="720" w:line="0" w:lineRule="atLeast"/>
      <w:ind w:hanging="2480"/>
      <w:jc w:val="right"/>
    </w:pPr>
    <w:rPr>
      <w:rFonts w:asciiTheme="minorHAnsi" w:eastAsiaTheme="minorHAnsi" w:hAnsiTheme="minorHAnsi" w:cstheme="minorBidi"/>
      <w:shd w:val="clear" w:color="auto" w:fill="FFFFFF"/>
      <w:lang w:eastAsia="en-US"/>
    </w:rPr>
  </w:style>
  <w:style w:type="character" w:customStyle="1" w:styleId="30">
    <w:name w:val="Заголовок 3 Знак"/>
    <w:basedOn w:val="a1"/>
    <w:link w:val="3"/>
    <w:rsid w:val="00460722"/>
    <w:rPr>
      <w:rFonts w:ascii="Times New Roman" w:eastAsia="Times New Roman" w:hAnsi="Times New Roman" w:cs="Times New Roman"/>
      <w:b/>
      <w:sz w:val="32"/>
      <w:szCs w:val="28"/>
      <w:lang w:eastAsia="ru-RU"/>
    </w:rPr>
  </w:style>
  <w:style w:type="character" w:customStyle="1" w:styleId="50">
    <w:name w:val="Заголовок 5 Знак"/>
    <w:basedOn w:val="a1"/>
    <w:link w:val="5"/>
    <w:rsid w:val="00460722"/>
    <w:rPr>
      <w:rFonts w:ascii="Times New Roman" w:eastAsia="Times New Roman" w:hAnsi="Times New Roman" w:cs="Times New Roman"/>
      <w:i/>
      <w:sz w:val="24"/>
      <w:szCs w:val="28"/>
      <w:lang w:eastAsia="ru-RU"/>
    </w:rPr>
  </w:style>
  <w:style w:type="character" w:customStyle="1" w:styleId="60">
    <w:name w:val="Заголовок 6 Знак"/>
    <w:basedOn w:val="a1"/>
    <w:link w:val="6"/>
    <w:rsid w:val="00460722"/>
    <w:rPr>
      <w:rFonts w:ascii="Times New Roman" w:eastAsia="Times New Roman" w:hAnsi="Times New Roman" w:cs="Times New Roman"/>
      <w:b/>
      <w:sz w:val="24"/>
      <w:szCs w:val="28"/>
      <w:lang w:eastAsia="ru-RU"/>
    </w:rPr>
  </w:style>
  <w:style w:type="character" w:customStyle="1" w:styleId="70">
    <w:name w:val="Заголовок 7 Знак"/>
    <w:basedOn w:val="a1"/>
    <w:link w:val="7"/>
    <w:rsid w:val="00460722"/>
    <w:rPr>
      <w:rFonts w:ascii="Calibri" w:eastAsia="Times New Roman" w:hAnsi="Calibri" w:cs="Times New Roman"/>
      <w:sz w:val="24"/>
      <w:szCs w:val="24"/>
      <w:lang w:eastAsia="ru-RU"/>
    </w:rPr>
  </w:style>
  <w:style w:type="character" w:customStyle="1" w:styleId="80">
    <w:name w:val="Заголовок 8 Знак"/>
    <w:basedOn w:val="a1"/>
    <w:link w:val="8"/>
    <w:rsid w:val="00460722"/>
    <w:rPr>
      <w:rFonts w:ascii="Calibri" w:eastAsia="Times New Roman" w:hAnsi="Calibri" w:cs="Times New Roman"/>
      <w:i/>
      <w:iCs/>
      <w:sz w:val="24"/>
      <w:szCs w:val="24"/>
      <w:lang w:eastAsia="ru-RU"/>
    </w:rPr>
  </w:style>
  <w:style w:type="character" w:customStyle="1" w:styleId="90">
    <w:name w:val="Заголовок 9 Знак"/>
    <w:basedOn w:val="a1"/>
    <w:link w:val="9"/>
    <w:rsid w:val="00460722"/>
    <w:rPr>
      <w:rFonts w:ascii="Times New Roman" w:eastAsia="Times New Roman" w:hAnsi="Times New Roman" w:cs="Times New Roman"/>
      <w:b/>
      <w:sz w:val="24"/>
      <w:szCs w:val="28"/>
      <w:lang w:val="en-US" w:eastAsia="ru-RU"/>
    </w:rPr>
  </w:style>
  <w:style w:type="paragraph" w:customStyle="1" w:styleId="81">
    <w:name w:val="Заголовок 81"/>
    <w:basedOn w:val="a0"/>
    <w:next w:val="a0"/>
    <w:rsid w:val="00460722"/>
    <w:pPr>
      <w:keepNext/>
      <w:spacing w:line="360" w:lineRule="auto"/>
      <w:ind w:firstLine="709"/>
      <w:jc w:val="center"/>
      <w:outlineLvl w:val="7"/>
    </w:pPr>
    <w:rPr>
      <w:b/>
      <w:sz w:val="44"/>
      <w:szCs w:val="20"/>
      <w:lang w:eastAsia="ru-RU"/>
    </w:rPr>
  </w:style>
  <w:style w:type="numbering" w:customStyle="1" w:styleId="15">
    <w:name w:val="Нет списка1"/>
    <w:next w:val="a3"/>
    <w:semiHidden/>
    <w:unhideWhenUsed/>
    <w:rsid w:val="00460722"/>
  </w:style>
  <w:style w:type="paragraph" w:customStyle="1" w:styleId="24">
    <w:name w:val="Обычный2"/>
    <w:rsid w:val="00460722"/>
    <w:pPr>
      <w:spacing w:after="0" w:line="240" w:lineRule="auto"/>
    </w:pPr>
    <w:rPr>
      <w:rFonts w:ascii="Times New Roman" w:eastAsia="Times New Roman" w:hAnsi="Times New Roman" w:cs="Times New Roman"/>
      <w:sz w:val="20"/>
      <w:szCs w:val="20"/>
      <w:lang w:eastAsia="ru-RU"/>
    </w:rPr>
  </w:style>
  <w:style w:type="paragraph" w:customStyle="1" w:styleId="711">
    <w:name w:val="Заголовок 71"/>
    <w:basedOn w:val="24"/>
    <w:next w:val="24"/>
    <w:rsid w:val="00460722"/>
    <w:pPr>
      <w:spacing w:before="240" w:after="60"/>
      <w:outlineLvl w:val="6"/>
    </w:pPr>
    <w:rPr>
      <w:sz w:val="24"/>
    </w:rPr>
  </w:style>
  <w:style w:type="paragraph" w:customStyle="1" w:styleId="16">
    <w:name w:val="Нижний колонтитул1"/>
    <w:basedOn w:val="24"/>
    <w:rsid w:val="00460722"/>
    <w:pPr>
      <w:tabs>
        <w:tab w:val="center" w:pos="4677"/>
        <w:tab w:val="right" w:pos="9355"/>
      </w:tabs>
      <w:spacing w:line="360" w:lineRule="auto"/>
      <w:ind w:firstLine="709"/>
      <w:jc w:val="both"/>
    </w:pPr>
    <w:rPr>
      <w:sz w:val="28"/>
    </w:rPr>
  </w:style>
  <w:style w:type="paragraph" w:customStyle="1" w:styleId="25">
    <w:name w:val="Название2"/>
    <w:basedOn w:val="24"/>
    <w:rsid w:val="00460722"/>
    <w:pPr>
      <w:jc w:val="center"/>
    </w:pPr>
    <w:rPr>
      <w:sz w:val="24"/>
    </w:rPr>
  </w:style>
  <w:style w:type="paragraph" w:styleId="af7">
    <w:name w:val="caption"/>
    <w:basedOn w:val="a0"/>
    <w:next w:val="a0"/>
    <w:qFormat/>
    <w:rsid w:val="00460722"/>
    <w:pPr>
      <w:jc w:val="center"/>
    </w:pPr>
    <w:rPr>
      <w:b/>
      <w:szCs w:val="20"/>
      <w:lang w:eastAsia="ru-RU"/>
    </w:rPr>
  </w:style>
  <w:style w:type="paragraph" w:customStyle="1" w:styleId="26">
    <w:name w:val="заголовок 2"/>
    <w:basedOn w:val="a0"/>
    <w:next w:val="a0"/>
    <w:rsid w:val="00460722"/>
    <w:pPr>
      <w:keepNext/>
      <w:jc w:val="both"/>
    </w:pPr>
    <w:rPr>
      <w:sz w:val="24"/>
      <w:lang w:eastAsia="ru-RU"/>
    </w:rPr>
  </w:style>
  <w:style w:type="paragraph" w:customStyle="1" w:styleId="17">
    <w:name w:val="заголовок 1"/>
    <w:basedOn w:val="a0"/>
    <w:next w:val="a0"/>
    <w:rsid w:val="00460722"/>
    <w:pPr>
      <w:keepNext/>
      <w:ind w:firstLine="720"/>
      <w:jc w:val="both"/>
    </w:pPr>
    <w:rPr>
      <w:b/>
      <w:sz w:val="24"/>
      <w:lang w:eastAsia="ru-RU"/>
    </w:rPr>
  </w:style>
  <w:style w:type="paragraph" w:styleId="34">
    <w:name w:val="Body Text 3"/>
    <w:basedOn w:val="a0"/>
    <w:link w:val="35"/>
    <w:rsid w:val="00460722"/>
    <w:pPr>
      <w:jc w:val="center"/>
    </w:pPr>
    <w:rPr>
      <w:sz w:val="24"/>
      <w:lang w:eastAsia="ru-RU"/>
    </w:rPr>
  </w:style>
  <w:style w:type="character" w:customStyle="1" w:styleId="35">
    <w:name w:val="Основной текст 3 Знак"/>
    <w:basedOn w:val="a1"/>
    <w:link w:val="34"/>
    <w:rsid w:val="00460722"/>
    <w:rPr>
      <w:rFonts w:ascii="Times New Roman" w:eastAsia="Times New Roman" w:hAnsi="Times New Roman" w:cs="Times New Roman"/>
      <w:sz w:val="24"/>
      <w:szCs w:val="28"/>
      <w:lang w:eastAsia="ru-RU"/>
    </w:rPr>
  </w:style>
  <w:style w:type="paragraph" w:styleId="27">
    <w:name w:val="Body Text Indent 2"/>
    <w:basedOn w:val="a0"/>
    <w:link w:val="28"/>
    <w:rsid w:val="00460722"/>
    <w:pPr>
      <w:ind w:firstLine="720"/>
      <w:jc w:val="both"/>
    </w:pPr>
    <w:rPr>
      <w:b/>
      <w:sz w:val="24"/>
      <w:lang w:eastAsia="ru-RU"/>
    </w:rPr>
  </w:style>
  <w:style w:type="character" w:customStyle="1" w:styleId="28">
    <w:name w:val="Основной текст с отступом 2 Знак"/>
    <w:basedOn w:val="a1"/>
    <w:link w:val="27"/>
    <w:rsid w:val="00460722"/>
    <w:rPr>
      <w:rFonts w:ascii="Times New Roman" w:eastAsia="Times New Roman" w:hAnsi="Times New Roman" w:cs="Times New Roman"/>
      <w:b/>
      <w:sz w:val="24"/>
      <w:szCs w:val="28"/>
      <w:lang w:eastAsia="ru-RU"/>
    </w:rPr>
  </w:style>
  <w:style w:type="paragraph" w:styleId="af8">
    <w:name w:val="header"/>
    <w:basedOn w:val="a0"/>
    <w:link w:val="af9"/>
    <w:rsid w:val="00460722"/>
    <w:pPr>
      <w:tabs>
        <w:tab w:val="center" w:pos="4153"/>
        <w:tab w:val="right" w:pos="8306"/>
      </w:tabs>
    </w:pPr>
    <w:rPr>
      <w:sz w:val="24"/>
      <w:lang w:eastAsia="ru-RU"/>
    </w:rPr>
  </w:style>
  <w:style w:type="character" w:customStyle="1" w:styleId="af9">
    <w:name w:val="Верхний колонтитул Знак"/>
    <w:basedOn w:val="a1"/>
    <w:link w:val="af8"/>
    <w:rsid w:val="00460722"/>
    <w:rPr>
      <w:rFonts w:ascii="Times New Roman" w:eastAsia="Times New Roman" w:hAnsi="Times New Roman" w:cs="Times New Roman"/>
      <w:sz w:val="24"/>
      <w:szCs w:val="28"/>
      <w:lang w:eastAsia="ru-RU"/>
    </w:rPr>
  </w:style>
  <w:style w:type="paragraph" w:styleId="afa">
    <w:name w:val="Title"/>
    <w:basedOn w:val="a0"/>
    <w:link w:val="afb"/>
    <w:qFormat/>
    <w:rsid w:val="00460722"/>
    <w:pPr>
      <w:jc w:val="center"/>
    </w:pPr>
    <w:rPr>
      <w:b/>
      <w:sz w:val="24"/>
      <w:lang w:eastAsia="ru-RU"/>
    </w:rPr>
  </w:style>
  <w:style w:type="character" w:customStyle="1" w:styleId="afb">
    <w:name w:val="Название Знак"/>
    <w:basedOn w:val="a1"/>
    <w:link w:val="afa"/>
    <w:rsid w:val="00460722"/>
    <w:rPr>
      <w:rFonts w:ascii="Times New Roman" w:eastAsia="Times New Roman" w:hAnsi="Times New Roman" w:cs="Times New Roman"/>
      <w:b/>
      <w:sz w:val="24"/>
      <w:szCs w:val="28"/>
      <w:lang w:eastAsia="ru-RU"/>
    </w:rPr>
  </w:style>
  <w:style w:type="paragraph" w:customStyle="1" w:styleId="36">
    <w:name w:val="заголовок 3"/>
    <w:basedOn w:val="a0"/>
    <w:next w:val="a0"/>
    <w:rsid w:val="00460722"/>
    <w:pPr>
      <w:keepNext/>
      <w:jc w:val="both"/>
    </w:pPr>
    <w:rPr>
      <w:b/>
      <w:sz w:val="24"/>
      <w:lang w:eastAsia="ru-RU"/>
    </w:rPr>
  </w:style>
  <w:style w:type="paragraph" w:styleId="afc">
    <w:name w:val="footnote text"/>
    <w:basedOn w:val="a0"/>
    <w:link w:val="afd"/>
    <w:semiHidden/>
    <w:rsid w:val="00460722"/>
    <w:rPr>
      <w:sz w:val="20"/>
      <w:szCs w:val="20"/>
      <w:lang w:eastAsia="ru-RU"/>
    </w:rPr>
  </w:style>
  <w:style w:type="character" w:customStyle="1" w:styleId="afd">
    <w:name w:val="Текст сноски Знак"/>
    <w:basedOn w:val="a1"/>
    <w:link w:val="afc"/>
    <w:semiHidden/>
    <w:rsid w:val="00460722"/>
    <w:rPr>
      <w:rFonts w:ascii="Times New Roman" w:eastAsia="Times New Roman" w:hAnsi="Times New Roman" w:cs="Times New Roman"/>
      <w:sz w:val="20"/>
      <w:szCs w:val="20"/>
      <w:lang w:eastAsia="ru-RU"/>
    </w:rPr>
  </w:style>
  <w:style w:type="character" w:styleId="afe">
    <w:name w:val="footnote reference"/>
    <w:semiHidden/>
    <w:rsid w:val="00460722"/>
    <w:rPr>
      <w:vertAlign w:val="superscript"/>
    </w:rPr>
  </w:style>
  <w:style w:type="paragraph" w:customStyle="1" w:styleId="210">
    <w:name w:val="Основной текст с отступом 21"/>
    <w:basedOn w:val="a0"/>
    <w:rsid w:val="00460722"/>
    <w:pPr>
      <w:widowControl w:val="0"/>
      <w:ind w:firstLine="720"/>
      <w:jc w:val="both"/>
    </w:pPr>
    <w:rPr>
      <w:szCs w:val="20"/>
      <w:lang w:eastAsia="ru-RU"/>
    </w:rPr>
  </w:style>
  <w:style w:type="paragraph" w:customStyle="1" w:styleId="211">
    <w:name w:val="Основной текст 21"/>
    <w:basedOn w:val="a0"/>
    <w:rsid w:val="00460722"/>
    <w:pPr>
      <w:widowControl w:val="0"/>
      <w:jc w:val="both"/>
    </w:pPr>
    <w:rPr>
      <w:szCs w:val="20"/>
      <w:lang w:eastAsia="ru-RU"/>
    </w:rPr>
  </w:style>
  <w:style w:type="paragraph" w:customStyle="1" w:styleId="310">
    <w:name w:val="Основной текст 31"/>
    <w:basedOn w:val="a0"/>
    <w:rsid w:val="00460722"/>
    <w:pPr>
      <w:widowControl w:val="0"/>
    </w:pPr>
    <w:rPr>
      <w:szCs w:val="20"/>
      <w:lang w:eastAsia="ru-RU"/>
    </w:rPr>
  </w:style>
  <w:style w:type="paragraph" w:styleId="aff">
    <w:name w:val="Document Map"/>
    <w:basedOn w:val="a0"/>
    <w:link w:val="aff0"/>
    <w:semiHidden/>
    <w:rsid w:val="00460722"/>
    <w:pPr>
      <w:shd w:val="clear" w:color="auto" w:fill="000080"/>
    </w:pPr>
    <w:rPr>
      <w:rFonts w:ascii="Tahoma" w:hAnsi="Tahoma" w:cs="Tahoma"/>
      <w:sz w:val="20"/>
      <w:szCs w:val="20"/>
      <w:lang w:eastAsia="ru-RU"/>
    </w:rPr>
  </w:style>
  <w:style w:type="character" w:customStyle="1" w:styleId="aff0">
    <w:name w:val="Схема документа Знак"/>
    <w:basedOn w:val="a1"/>
    <w:link w:val="aff"/>
    <w:semiHidden/>
    <w:rsid w:val="00460722"/>
    <w:rPr>
      <w:rFonts w:ascii="Tahoma" w:eastAsia="Times New Roman" w:hAnsi="Tahoma" w:cs="Tahoma"/>
      <w:sz w:val="20"/>
      <w:szCs w:val="20"/>
      <w:shd w:val="clear" w:color="auto" w:fill="000080"/>
      <w:lang w:eastAsia="ru-RU"/>
    </w:rPr>
  </w:style>
  <w:style w:type="numbering" w:customStyle="1" w:styleId="29">
    <w:name w:val="Нет списка2"/>
    <w:next w:val="a3"/>
    <w:semiHidden/>
    <w:unhideWhenUsed/>
    <w:rsid w:val="00460722"/>
  </w:style>
  <w:style w:type="paragraph" w:styleId="z-">
    <w:name w:val="HTML Top of Form"/>
    <w:basedOn w:val="a0"/>
    <w:next w:val="a0"/>
    <w:link w:val="z-0"/>
    <w:hidden/>
    <w:semiHidden/>
    <w:unhideWhenUsed/>
    <w:rsid w:val="005A77E8"/>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1"/>
    <w:link w:val="z-"/>
    <w:semiHidden/>
    <w:rsid w:val="005A77E8"/>
    <w:rPr>
      <w:rFonts w:ascii="Arial" w:eastAsia="Times New Roman" w:hAnsi="Arial" w:cs="Arial"/>
      <w:vanish/>
      <w:sz w:val="16"/>
      <w:szCs w:val="16"/>
      <w:lang w:eastAsia="ru-RU"/>
    </w:rPr>
  </w:style>
  <w:style w:type="paragraph" w:styleId="z-1">
    <w:name w:val="HTML Bottom of Form"/>
    <w:basedOn w:val="a0"/>
    <w:next w:val="a0"/>
    <w:link w:val="z-2"/>
    <w:hidden/>
    <w:semiHidden/>
    <w:unhideWhenUsed/>
    <w:rsid w:val="005A77E8"/>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1"/>
    <w:link w:val="z-1"/>
    <w:semiHidden/>
    <w:rsid w:val="005A77E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DB8"/>
    <w:pPr>
      <w:spacing w:after="0" w:line="240" w:lineRule="auto"/>
    </w:pPr>
    <w:rPr>
      <w:rFonts w:ascii="Times New Roman" w:eastAsia="Times New Roman" w:hAnsi="Times New Roman" w:cs="Times New Roman"/>
      <w:sz w:val="28"/>
      <w:szCs w:val="28"/>
      <w:lang w:eastAsia="ar-SA"/>
    </w:rPr>
  </w:style>
  <w:style w:type="paragraph" w:styleId="1">
    <w:name w:val="heading 1"/>
    <w:basedOn w:val="a0"/>
    <w:next w:val="a0"/>
    <w:link w:val="10"/>
    <w:qFormat/>
    <w:rsid w:val="000D4DA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D4DA5"/>
    <w:pPr>
      <w:keepNext/>
      <w:spacing w:before="240" w:after="60"/>
      <w:outlineLvl w:val="1"/>
    </w:pPr>
    <w:rPr>
      <w:rFonts w:ascii="Arial" w:hAnsi="Arial" w:cs="Arial"/>
      <w:b/>
      <w:bCs/>
      <w:i/>
      <w:iCs/>
    </w:rPr>
  </w:style>
  <w:style w:type="paragraph" w:styleId="3">
    <w:name w:val="heading 3"/>
    <w:basedOn w:val="a0"/>
    <w:next w:val="a0"/>
    <w:link w:val="30"/>
    <w:qFormat/>
    <w:rsid w:val="00460722"/>
    <w:pPr>
      <w:keepNext/>
      <w:jc w:val="center"/>
      <w:outlineLvl w:val="2"/>
    </w:pPr>
    <w:rPr>
      <w:b/>
      <w:sz w:val="32"/>
      <w:lang w:eastAsia="ru-RU"/>
    </w:rPr>
  </w:style>
  <w:style w:type="paragraph" w:styleId="4">
    <w:name w:val="heading 4"/>
    <w:basedOn w:val="a0"/>
    <w:next w:val="a0"/>
    <w:link w:val="40"/>
    <w:qFormat/>
    <w:rsid w:val="000D4DA5"/>
    <w:pPr>
      <w:keepNext/>
      <w:ind w:left="709"/>
      <w:jc w:val="center"/>
      <w:outlineLvl w:val="3"/>
    </w:pPr>
    <w:rPr>
      <w:color w:val="000000"/>
    </w:rPr>
  </w:style>
  <w:style w:type="paragraph" w:styleId="5">
    <w:name w:val="heading 5"/>
    <w:basedOn w:val="a0"/>
    <w:next w:val="a0"/>
    <w:link w:val="50"/>
    <w:qFormat/>
    <w:rsid w:val="00460722"/>
    <w:pPr>
      <w:keepNext/>
      <w:ind w:firstLine="720"/>
      <w:outlineLvl w:val="4"/>
    </w:pPr>
    <w:rPr>
      <w:i/>
      <w:sz w:val="24"/>
      <w:lang w:eastAsia="ru-RU"/>
    </w:rPr>
  </w:style>
  <w:style w:type="paragraph" w:styleId="6">
    <w:name w:val="heading 6"/>
    <w:basedOn w:val="a0"/>
    <w:next w:val="a0"/>
    <w:link w:val="60"/>
    <w:qFormat/>
    <w:rsid w:val="00460722"/>
    <w:pPr>
      <w:keepNext/>
      <w:jc w:val="both"/>
      <w:outlineLvl w:val="5"/>
    </w:pPr>
    <w:rPr>
      <w:b/>
      <w:sz w:val="24"/>
      <w:lang w:eastAsia="ru-RU"/>
    </w:rPr>
  </w:style>
  <w:style w:type="paragraph" w:styleId="7">
    <w:name w:val="heading 7"/>
    <w:basedOn w:val="a0"/>
    <w:next w:val="a0"/>
    <w:link w:val="70"/>
    <w:unhideWhenUsed/>
    <w:qFormat/>
    <w:rsid w:val="00460722"/>
    <w:pPr>
      <w:spacing w:before="240" w:after="60"/>
      <w:outlineLvl w:val="6"/>
    </w:pPr>
    <w:rPr>
      <w:rFonts w:ascii="Calibri" w:hAnsi="Calibri"/>
      <w:sz w:val="24"/>
      <w:szCs w:val="24"/>
      <w:lang w:eastAsia="ru-RU"/>
    </w:rPr>
  </w:style>
  <w:style w:type="paragraph" w:styleId="8">
    <w:name w:val="heading 8"/>
    <w:basedOn w:val="a0"/>
    <w:next w:val="a0"/>
    <w:link w:val="80"/>
    <w:unhideWhenUsed/>
    <w:qFormat/>
    <w:rsid w:val="00460722"/>
    <w:pPr>
      <w:spacing w:before="240" w:after="60"/>
      <w:outlineLvl w:val="7"/>
    </w:pPr>
    <w:rPr>
      <w:rFonts w:ascii="Calibri" w:hAnsi="Calibri"/>
      <w:i/>
      <w:iCs/>
      <w:sz w:val="24"/>
      <w:szCs w:val="24"/>
      <w:lang w:eastAsia="ru-RU"/>
    </w:rPr>
  </w:style>
  <w:style w:type="paragraph" w:styleId="9">
    <w:name w:val="heading 9"/>
    <w:basedOn w:val="a0"/>
    <w:next w:val="a0"/>
    <w:link w:val="90"/>
    <w:qFormat/>
    <w:rsid w:val="00460722"/>
    <w:pPr>
      <w:keepNext/>
      <w:pBdr>
        <w:bottom w:val="single" w:sz="12" w:space="1" w:color="auto"/>
      </w:pBdr>
      <w:jc w:val="center"/>
      <w:outlineLvl w:val="8"/>
    </w:pPr>
    <w:rPr>
      <w:b/>
      <w:sz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4DA5"/>
    <w:rPr>
      <w:rFonts w:ascii="Arial" w:eastAsia="Times New Roman" w:hAnsi="Arial" w:cs="Arial"/>
      <w:b/>
      <w:bCs/>
      <w:kern w:val="32"/>
      <w:sz w:val="32"/>
      <w:szCs w:val="32"/>
      <w:lang w:eastAsia="ar-SA"/>
    </w:rPr>
  </w:style>
  <w:style w:type="character" w:customStyle="1" w:styleId="20">
    <w:name w:val="Заголовок 2 Знак"/>
    <w:basedOn w:val="a1"/>
    <w:link w:val="2"/>
    <w:rsid w:val="000D4DA5"/>
    <w:rPr>
      <w:rFonts w:ascii="Arial" w:eastAsia="Times New Roman" w:hAnsi="Arial" w:cs="Arial"/>
      <w:b/>
      <w:bCs/>
      <w:i/>
      <w:iCs/>
      <w:sz w:val="28"/>
      <w:szCs w:val="28"/>
      <w:lang w:eastAsia="ar-SA"/>
    </w:rPr>
  </w:style>
  <w:style w:type="character" w:customStyle="1" w:styleId="40">
    <w:name w:val="Заголовок 4 Знак"/>
    <w:basedOn w:val="a1"/>
    <w:link w:val="4"/>
    <w:rsid w:val="000D4DA5"/>
    <w:rPr>
      <w:rFonts w:ascii="Times New Roman" w:eastAsia="Times New Roman" w:hAnsi="Times New Roman" w:cs="Times New Roman"/>
      <w:color w:val="000000"/>
      <w:sz w:val="28"/>
      <w:szCs w:val="28"/>
      <w:lang w:eastAsia="ar-SA"/>
    </w:rPr>
  </w:style>
  <w:style w:type="paragraph" w:styleId="a4">
    <w:name w:val="Normal (Web)"/>
    <w:basedOn w:val="a0"/>
    <w:rsid w:val="000D4DA5"/>
    <w:pPr>
      <w:spacing w:before="100" w:beforeAutospacing="1" w:after="100" w:afterAutospacing="1"/>
    </w:pPr>
    <w:rPr>
      <w:rFonts w:ascii="Arial Unicode MS" w:eastAsia="Arial Unicode MS" w:hAnsi="Arial Unicode MS" w:cs="Arial Unicode MS"/>
      <w:color w:val="001F3E"/>
      <w:sz w:val="24"/>
      <w:szCs w:val="24"/>
      <w:lang w:eastAsia="ru-RU"/>
    </w:rPr>
  </w:style>
  <w:style w:type="character" w:customStyle="1" w:styleId="a5">
    <w:name w:val="Основной текст Знак"/>
    <w:link w:val="a6"/>
    <w:rsid w:val="000D4DA5"/>
    <w:rPr>
      <w:sz w:val="23"/>
      <w:szCs w:val="23"/>
      <w:shd w:val="clear" w:color="auto" w:fill="FFFFFF"/>
    </w:rPr>
  </w:style>
  <w:style w:type="paragraph" w:styleId="a6">
    <w:name w:val="Body Text"/>
    <w:basedOn w:val="a0"/>
    <w:link w:val="a5"/>
    <w:rsid w:val="000D4DA5"/>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character" w:customStyle="1" w:styleId="11">
    <w:name w:val="Основной текст Знак1"/>
    <w:basedOn w:val="a1"/>
    <w:uiPriority w:val="99"/>
    <w:semiHidden/>
    <w:rsid w:val="000D4DA5"/>
    <w:rPr>
      <w:rFonts w:ascii="Times New Roman" w:eastAsia="Times New Roman" w:hAnsi="Times New Roman" w:cs="Times New Roman"/>
      <w:sz w:val="28"/>
      <w:szCs w:val="28"/>
      <w:lang w:eastAsia="ar-SA"/>
    </w:rPr>
  </w:style>
  <w:style w:type="character" w:customStyle="1" w:styleId="41">
    <w:name w:val="Заголовок №4_"/>
    <w:link w:val="410"/>
    <w:rsid w:val="000D4DA5"/>
    <w:rPr>
      <w:b/>
      <w:bCs/>
      <w:sz w:val="23"/>
      <w:szCs w:val="23"/>
      <w:shd w:val="clear" w:color="auto" w:fill="FFFFFF"/>
    </w:rPr>
  </w:style>
  <w:style w:type="paragraph" w:customStyle="1" w:styleId="410">
    <w:name w:val="Заголовок №41"/>
    <w:basedOn w:val="a0"/>
    <w:link w:val="41"/>
    <w:rsid w:val="000D4DA5"/>
    <w:pPr>
      <w:shd w:val="clear" w:color="auto" w:fill="FFFFFF"/>
      <w:spacing w:after="300" w:line="240" w:lineRule="atLeast"/>
      <w:ind w:hanging="360"/>
      <w:jc w:val="both"/>
      <w:outlineLvl w:val="3"/>
    </w:pPr>
    <w:rPr>
      <w:rFonts w:asciiTheme="minorHAnsi" w:eastAsiaTheme="minorHAnsi" w:hAnsiTheme="minorHAnsi" w:cstheme="minorBidi"/>
      <w:b/>
      <w:bCs/>
      <w:sz w:val="23"/>
      <w:szCs w:val="23"/>
      <w:lang w:eastAsia="en-US"/>
    </w:rPr>
  </w:style>
  <w:style w:type="paragraph" w:customStyle="1" w:styleId="12">
    <w:name w:val="Текст1"/>
    <w:basedOn w:val="a0"/>
    <w:rsid w:val="000D4DA5"/>
    <w:pPr>
      <w:widowControl w:val="0"/>
    </w:pPr>
    <w:rPr>
      <w:rFonts w:ascii="Courier New" w:hAnsi="Courier New"/>
      <w:sz w:val="20"/>
      <w:szCs w:val="20"/>
      <w:lang w:eastAsia="ru-RU"/>
    </w:rPr>
  </w:style>
  <w:style w:type="paragraph" w:styleId="a7">
    <w:name w:val="Plain Text"/>
    <w:basedOn w:val="a0"/>
    <w:link w:val="a8"/>
    <w:rsid w:val="000D4DA5"/>
    <w:rPr>
      <w:rFonts w:ascii="Courier New" w:hAnsi="Courier New"/>
      <w:sz w:val="20"/>
      <w:szCs w:val="20"/>
      <w:lang w:eastAsia="ru-RU"/>
    </w:rPr>
  </w:style>
  <w:style w:type="character" w:customStyle="1" w:styleId="a8">
    <w:name w:val="Текст Знак"/>
    <w:basedOn w:val="a1"/>
    <w:link w:val="a7"/>
    <w:rsid w:val="000D4DA5"/>
    <w:rPr>
      <w:rFonts w:ascii="Courier New" w:eastAsia="Times New Roman" w:hAnsi="Courier New" w:cs="Times New Roman"/>
      <w:sz w:val="20"/>
      <w:szCs w:val="20"/>
      <w:lang w:eastAsia="ru-RU"/>
    </w:rPr>
  </w:style>
  <w:style w:type="character" w:customStyle="1" w:styleId="71">
    <w:name w:val="Основной текст (7)_"/>
    <w:link w:val="710"/>
    <w:rsid w:val="000D4DA5"/>
    <w:rPr>
      <w:i/>
      <w:iCs/>
      <w:sz w:val="23"/>
      <w:szCs w:val="23"/>
      <w:shd w:val="clear" w:color="auto" w:fill="FFFFFF"/>
    </w:rPr>
  </w:style>
  <w:style w:type="paragraph" w:customStyle="1" w:styleId="710">
    <w:name w:val="Основной текст (7)1"/>
    <w:basedOn w:val="a0"/>
    <w:link w:val="71"/>
    <w:rsid w:val="000D4DA5"/>
    <w:pPr>
      <w:shd w:val="clear" w:color="auto" w:fill="FFFFFF"/>
      <w:spacing w:line="274" w:lineRule="exact"/>
    </w:pPr>
    <w:rPr>
      <w:rFonts w:asciiTheme="minorHAnsi" w:eastAsiaTheme="minorHAnsi" w:hAnsiTheme="minorHAnsi" w:cstheme="minorBidi"/>
      <w:i/>
      <w:iCs/>
      <w:sz w:val="23"/>
      <w:szCs w:val="23"/>
      <w:lang w:eastAsia="en-US"/>
    </w:rPr>
  </w:style>
  <w:style w:type="character" w:customStyle="1" w:styleId="31">
    <w:name w:val="Основной текст + Полужирный3"/>
    <w:rsid w:val="000D4DA5"/>
    <w:rPr>
      <w:rFonts w:ascii="Times New Roman" w:hAnsi="Times New Roman" w:cs="Times New Roman"/>
      <w:b/>
      <w:bCs/>
      <w:spacing w:val="0"/>
      <w:sz w:val="23"/>
      <w:szCs w:val="23"/>
      <w:lang w:bidi="ar-SA"/>
    </w:rPr>
  </w:style>
  <w:style w:type="paragraph" w:customStyle="1" w:styleId="Style26">
    <w:name w:val="Style26"/>
    <w:basedOn w:val="a0"/>
    <w:rsid w:val="000D4DA5"/>
    <w:pPr>
      <w:widowControl w:val="0"/>
      <w:autoSpaceDE w:val="0"/>
      <w:autoSpaceDN w:val="0"/>
      <w:adjustRightInd w:val="0"/>
      <w:spacing w:line="518" w:lineRule="exact"/>
      <w:ind w:firstLine="518"/>
      <w:jc w:val="both"/>
    </w:pPr>
    <w:rPr>
      <w:rFonts w:ascii="Franklin Gothic Medium" w:hAnsi="Franklin Gothic Medium"/>
      <w:sz w:val="24"/>
      <w:szCs w:val="24"/>
      <w:lang w:eastAsia="ru-RU"/>
    </w:rPr>
  </w:style>
  <w:style w:type="character" w:customStyle="1" w:styleId="FontStyle60">
    <w:name w:val="Font Style60"/>
    <w:rsid w:val="000D4DA5"/>
    <w:rPr>
      <w:rFonts w:ascii="Times New Roman" w:hAnsi="Times New Roman" w:cs="Times New Roman"/>
      <w:sz w:val="28"/>
      <w:szCs w:val="28"/>
    </w:rPr>
  </w:style>
  <w:style w:type="paragraph" w:customStyle="1" w:styleId="Style13">
    <w:name w:val="Style13"/>
    <w:basedOn w:val="a0"/>
    <w:rsid w:val="000D4DA5"/>
    <w:pPr>
      <w:widowControl w:val="0"/>
      <w:autoSpaceDE w:val="0"/>
      <w:autoSpaceDN w:val="0"/>
      <w:adjustRightInd w:val="0"/>
      <w:spacing w:line="516" w:lineRule="exact"/>
    </w:pPr>
    <w:rPr>
      <w:rFonts w:ascii="Franklin Gothic Medium" w:hAnsi="Franklin Gothic Medium"/>
      <w:sz w:val="24"/>
      <w:szCs w:val="24"/>
      <w:lang w:eastAsia="ru-RU"/>
    </w:rPr>
  </w:style>
  <w:style w:type="paragraph" w:customStyle="1" w:styleId="Style25">
    <w:name w:val="Style25"/>
    <w:basedOn w:val="a0"/>
    <w:rsid w:val="000D4DA5"/>
    <w:pPr>
      <w:widowControl w:val="0"/>
      <w:autoSpaceDE w:val="0"/>
      <w:autoSpaceDN w:val="0"/>
      <w:adjustRightInd w:val="0"/>
      <w:spacing w:line="519" w:lineRule="exact"/>
      <w:jc w:val="both"/>
    </w:pPr>
    <w:rPr>
      <w:rFonts w:ascii="Franklin Gothic Medium" w:hAnsi="Franklin Gothic Medium"/>
      <w:sz w:val="24"/>
      <w:szCs w:val="24"/>
      <w:lang w:eastAsia="ru-RU"/>
    </w:rPr>
  </w:style>
  <w:style w:type="paragraph" w:customStyle="1" w:styleId="Style46">
    <w:name w:val="Style46"/>
    <w:basedOn w:val="a0"/>
    <w:rsid w:val="000D4DA5"/>
    <w:pPr>
      <w:widowControl w:val="0"/>
      <w:autoSpaceDE w:val="0"/>
      <w:autoSpaceDN w:val="0"/>
      <w:adjustRightInd w:val="0"/>
      <w:spacing w:line="514" w:lineRule="exact"/>
      <w:ind w:firstLine="518"/>
      <w:jc w:val="both"/>
    </w:pPr>
    <w:rPr>
      <w:rFonts w:ascii="Franklin Gothic Medium" w:hAnsi="Franklin Gothic Medium"/>
      <w:sz w:val="24"/>
      <w:szCs w:val="24"/>
      <w:lang w:eastAsia="ru-RU"/>
    </w:rPr>
  </w:style>
  <w:style w:type="character" w:customStyle="1" w:styleId="FontStyle59">
    <w:name w:val="Font Style59"/>
    <w:rsid w:val="000D4DA5"/>
    <w:rPr>
      <w:rFonts w:ascii="Times New Roman" w:hAnsi="Times New Roman" w:cs="Times New Roman"/>
      <w:b/>
      <w:bCs/>
      <w:sz w:val="28"/>
      <w:szCs w:val="28"/>
    </w:rPr>
  </w:style>
  <w:style w:type="paragraph" w:customStyle="1" w:styleId="Style19">
    <w:name w:val="Style19"/>
    <w:basedOn w:val="a0"/>
    <w:rsid w:val="000D4DA5"/>
    <w:pPr>
      <w:widowControl w:val="0"/>
      <w:autoSpaceDE w:val="0"/>
      <w:autoSpaceDN w:val="0"/>
      <w:adjustRightInd w:val="0"/>
      <w:spacing w:line="512" w:lineRule="exact"/>
      <w:jc w:val="center"/>
    </w:pPr>
    <w:rPr>
      <w:rFonts w:ascii="Franklin Gothic Medium" w:hAnsi="Franklin Gothic Medium"/>
      <w:sz w:val="24"/>
      <w:szCs w:val="24"/>
      <w:lang w:eastAsia="ru-RU"/>
    </w:rPr>
  </w:style>
  <w:style w:type="character" w:customStyle="1" w:styleId="FontStyle57">
    <w:name w:val="Font Style57"/>
    <w:rsid w:val="000D4DA5"/>
    <w:rPr>
      <w:rFonts w:ascii="Franklin Gothic Heavy" w:hAnsi="Franklin Gothic Heavy" w:cs="Franklin Gothic Heavy"/>
      <w:sz w:val="28"/>
      <w:szCs w:val="28"/>
    </w:rPr>
  </w:style>
  <w:style w:type="paragraph" w:customStyle="1" w:styleId="Style1">
    <w:name w:val="Style1"/>
    <w:basedOn w:val="a0"/>
    <w:rsid w:val="000D4DA5"/>
    <w:pPr>
      <w:widowControl w:val="0"/>
      <w:autoSpaceDE w:val="0"/>
      <w:autoSpaceDN w:val="0"/>
      <w:adjustRightInd w:val="0"/>
      <w:jc w:val="both"/>
    </w:pPr>
    <w:rPr>
      <w:rFonts w:ascii="Franklin Gothic Medium" w:hAnsi="Franklin Gothic Medium"/>
      <w:sz w:val="24"/>
      <w:szCs w:val="24"/>
      <w:lang w:eastAsia="ru-RU"/>
    </w:rPr>
  </w:style>
  <w:style w:type="paragraph" w:customStyle="1" w:styleId="Style10">
    <w:name w:val="Style10"/>
    <w:basedOn w:val="a0"/>
    <w:rsid w:val="000D4DA5"/>
    <w:pPr>
      <w:widowControl w:val="0"/>
      <w:autoSpaceDE w:val="0"/>
      <w:autoSpaceDN w:val="0"/>
      <w:adjustRightInd w:val="0"/>
    </w:pPr>
    <w:rPr>
      <w:rFonts w:ascii="Franklin Gothic Medium" w:hAnsi="Franklin Gothic Medium"/>
      <w:sz w:val="24"/>
      <w:szCs w:val="24"/>
      <w:lang w:eastAsia="ru-RU"/>
    </w:rPr>
  </w:style>
  <w:style w:type="character" w:customStyle="1" w:styleId="FontStyle66">
    <w:name w:val="Font Style66"/>
    <w:rsid w:val="000D4DA5"/>
    <w:rPr>
      <w:rFonts w:ascii="Times New Roman" w:hAnsi="Times New Roman" w:cs="Times New Roman"/>
      <w:sz w:val="20"/>
      <w:szCs w:val="20"/>
    </w:rPr>
  </w:style>
  <w:style w:type="paragraph" w:customStyle="1" w:styleId="Style12">
    <w:name w:val="Style12"/>
    <w:basedOn w:val="a0"/>
    <w:rsid w:val="000D4DA5"/>
    <w:pPr>
      <w:widowControl w:val="0"/>
      <w:autoSpaceDE w:val="0"/>
      <w:autoSpaceDN w:val="0"/>
      <w:adjustRightInd w:val="0"/>
    </w:pPr>
    <w:rPr>
      <w:rFonts w:ascii="Franklin Gothic Medium" w:hAnsi="Franklin Gothic Medium"/>
      <w:sz w:val="24"/>
      <w:szCs w:val="24"/>
      <w:lang w:eastAsia="ru-RU"/>
    </w:rPr>
  </w:style>
  <w:style w:type="character" w:customStyle="1" w:styleId="FontStyle61">
    <w:name w:val="Font Style61"/>
    <w:rsid w:val="000D4DA5"/>
    <w:rPr>
      <w:rFonts w:ascii="Franklin Gothic Medium" w:hAnsi="Franklin Gothic Medium" w:cs="Franklin Gothic Medium"/>
      <w:sz w:val="30"/>
      <w:szCs w:val="30"/>
    </w:rPr>
  </w:style>
  <w:style w:type="character" w:customStyle="1" w:styleId="FontStyle62">
    <w:name w:val="Font Style62"/>
    <w:rsid w:val="000D4DA5"/>
    <w:rPr>
      <w:rFonts w:ascii="Franklin Gothic Medium" w:hAnsi="Franklin Gothic Medium" w:cs="Franklin Gothic Medium"/>
      <w:b/>
      <w:bCs/>
      <w:spacing w:val="-10"/>
      <w:sz w:val="30"/>
      <w:szCs w:val="30"/>
    </w:rPr>
  </w:style>
  <w:style w:type="paragraph" w:customStyle="1" w:styleId="Style21">
    <w:name w:val="Style21"/>
    <w:basedOn w:val="a0"/>
    <w:rsid w:val="000D4DA5"/>
    <w:pPr>
      <w:widowControl w:val="0"/>
      <w:autoSpaceDE w:val="0"/>
      <w:autoSpaceDN w:val="0"/>
      <w:adjustRightInd w:val="0"/>
      <w:spacing w:line="538" w:lineRule="exact"/>
      <w:ind w:firstLine="2712"/>
    </w:pPr>
    <w:rPr>
      <w:rFonts w:ascii="Franklin Gothic Medium" w:hAnsi="Franklin Gothic Medium"/>
      <w:sz w:val="24"/>
      <w:szCs w:val="24"/>
      <w:lang w:eastAsia="ru-RU"/>
    </w:rPr>
  </w:style>
  <w:style w:type="paragraph" w:styleId="a9">
    <w:name w:val="footer"/>
    <w:basedOn w:val="a0"/>
    <w:link w:val="aa"/>
    <w:uiPriority w:val="99"/>
    <w:rsid w:val="000D4DA5"/>
    <w:pPr>
      <w:tabs>
        <w:tab w:val="center" w:pos="4677"/>
        <w:tab w:val="right" w:pos="9355"/>
      </w:tabs>
    </w:pPr>
  </w:style>
  <w:style w:type="character" w:customStyle="1" w:styleId="aa">
    <w:name w:val="Нижний колонтитул Знак"/>
    <w:basedOn w:val="a1"/>
    <w:link w:val="a9"/>
    <w:uiPriority w:val="99"/>
    <w:rsid w:val="000D4DA5"/>
    <w:rPr>
      <w:rFonts w:ascii="Times New Roman" w:eastAsia="Times New Roman" w:hAnsi="Times New Roman" w:cs="Times New Roman"/>
      <w:sz w:val="28"/>
      <w:szCs w:val="28"/>
      <w:lang w:eastAsia="ar-SA"/>
    </w:rPr>
  </w:style>
  <w:style w:type="paragraph" w:customStyle="1" w:styleId="ConsPlusTitle">
    <w:name w:val="ConsPlusTitle"/>
    <w:rsid w:val="000D4D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0"/>
    <w:link w:val="22"/>
    <w:rsid w:val="000D4DA5"/>
    <w:pPr>
      <w:spacing w:after="120" w:line="480" w:lineRule="auto"/>
    </w:pPr>
  </w:style>
  <w:style w:type="character" w:customStyle="1" w:styleId="22">
    <w:name w:val="Основной текст 2 Знак"/>
    <w:basedOn w:val="a1"/>
    <w:link w:val="21"/>
    <w:rsid w:val="000D4DA5"/>
    <w:rPr>
      <w:rFonts w:ascii="Times New Roman" w:eastAsia="Times New Roman" w:hAnsi="Times New Roman" w:cs="Times New Roman"/>
      <w:sz w:val="28"/>
      <w:szCs w:val="28"/>
      <w:lang w:eastAsia="ar-SA"/>
    </w:rPr>
  </w:style>
  <w:style w:type="paragraph" w:customStyle="1" w:styleId="Style35">
    <w:name w:val="Style35"/>
    <w:basedOn w:val="a0"/>
    <w:rsid w:val="000D4DA5"/>
    <w:pPr>
      <w:widowControl w:val="0"/>
      <w:autoSpaceDE w:val="0"/>
      <w:autoSpaceDN w:val="0"/>
      <w:adjustRightInd w:val="0"/>
      <w:spacing w:line="518" w:lineRule="exact"/>
      <w:ind w:firstLine="509"/>
      <w:jc w:val="both"/>
    </w:pPr>
    <w:rPr>
      <w:rFonts w:ascii="Franklin Gothic Medium" w:hAnsi="Franklin Gothic Medium"/>
      <w:sz w:val="24"/>
      <w:szCs w:val="24"/>
      <w:lang w:eastAsia="ru-RU"/>
    </w:rPr>
  </w:style>
  <w:style w:type="paragraph" w:customStyle="1" w:styleId="Style18">
    <w:name w:val="Style18"/>
    <w:basedOn w:val="a0"/>
    <w:rsid w:val="000D4DA5"/>
    <w:pPr>
      <w:widowControl w:val="0"/>
      <w:autoSpaceDE w:val="0"/>
      <w:autoSpaceDN w:val="0"/>
      <w:adjustRightInd w:val="0"/>
      <w:spacing w:line="523" w:lineRule="exact"/>
      <w:jc w:val="both"/>
    </w:pPr>
    <w:rPr>
      <w:rFonts w:ascii="Franklin Gothic Medium" w:hAnsi="Franklin Gothic Medium"/>
      <w:sz w:val="24"/>
      <w:szCs w:val="24"/>
      <w:lang w:eastAsia="ru-RU"/>
    </w:rPr>
  </w:style>
  <w:style w:type="paragraph" w:styleId="ab">
    <w:name w:val="Body Text Indent"/>
    <w:basedOn w:val="a0"/>
    <w:link w:val="ac"/>
    <w:rsid w:val="000D4DA5"/>
    <w:pPr>
      <w:spacing w:after="120"/>
      <w:ind w:left="283"/>
    </w:pPr>
    <w:rPr>
      <w:sz w:val="20"/>
      <w:szCs w:val="20"/>
      <w:lang w:eastAsia="ru-RU"/>
    </w:rPr>
  </w:style>
  <w:style w:type="character" w:customStyle="1" w:styleId="ac">
    <w:name w:val="Основной текст с отступом Знак"/>
    <w:basedOn w:val="a1"/>
    <w:link w:val="ab"/>
    <w:rsid w:val="000D4DA5"/>
    <w:rPr>
      <w:rFonts w:ascii="Times New Roman" w:eastAsia="Times New Roman" w:hAnsi="Times New Roman" w:cs="Times New Roman"/>
      <w:sz w:val="20"/>
      <w:szCs w:val="20"/>
      <w:lang w:eastAsia="ru-RU"/>
    </w:rPr>
  </w:style>
  <w:style w:type="character" w:styleId="ad">
    <w:name w:val="page number"/>
    <w:basedOn w:val="a1"/>
    <w:rsid w:val="000D4DA5"/>
  </w:style>
  <w:style w:type="paragraph" w:styleId="ae">
    <w:name w:val="Balloon Text"/>
    <w:basedOn w:val="a0"/>
    <w:link w:val="af"/>
    <w:uiPriority w:val="99"/>
    <w:rsid w:val="000D4DA5"/>
    <w:rPr>
      <w:rFonts w:ascii="Tahoma" w:hAnsi="Tahoma" w:cs="Tahoma"/>
      <w:sz w:val="16"/>
      <w:szCs w:val="16"/>
    </w:rPr>
  </w:style>
  <w:style w:type="character" w:customStyle="1" w:styleId="af">
    <w:name w:val="Текст выноски Знак"/>
    <w:basedOn w:val="a1"/>
    <w:link w:val="ae"/>
    <w:uiPriority w:val="99"/>
    <w:rsid w:val="000D4DA5"/>
    <w:rPr>
      <w:rFonts w:ascii="Tahoma" w:eastAsia="Times New Roman" w:hAnsi="Tahoma" w:cs="Tahoma"/>
      <w:sz w:val="16"/>
      <w:szCs w:val="16"/>
      <w:lang w:eastAsia="ar-SA"/>
    </w:rPr>
  </w:style>
  <w:style w:type="paragraph" w:customStyle="1" w:styleId="af0">
    <w:name w:val="a"/>
    <w:basedOn w:val="a0"/>
    <w:rsid w:val="000D4DA5"/>
    <w:pPr>
      <w:spacing w:before="100" w:beforeAutospacing="1" w:after="100" w:afterAutospacing="1"/>
    </w:pPr>
    <w:rPr>
      <w:sz w:val="24"/>
      <w:szCs w:val="24"/>
      <w:lang w:eastAsia="ru-RU"/>
    </w:rPr>
  </w:style>
  <w:style w:type="paragraph" w:customStyle="1" w:styleId="af1">
    <w:name w:val="Стиль"/>
    <w:rsid w:val="000D4D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D4DA5"/>
    <w:pPr>
      <w:widowControl w:val="0"/>
      <w:autoSpaceDE w:val="0"/>
      <w:autoSpaceDN w:val="0"/>
      <w:adjustRightInd w:val="0"/>
      <w:spacing w:after="0" w:line="300" w:lineRule="auto"/>
      <w:ind w:left="360" w:right="600"/>
      <w:jc w:val="center"/>
    </w:pPr>
    <w:rPr>
      <w:rFonts w:ascii="Arial" w:eastAsia="Times New Roman" w:hAnsi="Arial" w:cs="Arial"/>
      <w:b/>
      <w:bCs/>
      <w:i/>
      <w:iCs/>
      <w:sz w:val="24"/>
      <w:szCs w:val="24"/>
      <w:lang w:eastAsia="ru-RU"/>
    </w:rPr>
  </w:style>
  <w:style w:type="character" w:styleId="af2">
    <w:name w:val="Strong"/>
    <w:qFormat/>
    <w:rsid w:val="000D4DA5"/>
    <w:rPr>
      <w:b/>
      <w:bCs/>
    </w:rPr>
  </w:style>
  <w:style w:type="paragraph" w:styleId="af3">
    <w:name w:val="List Paragraph"/>
    <w:basedOn w:val="a0"/>
    <w:uiPriority w:val="34"/>
    <w:qFormat/>
    <w:rsid w:val="000D4DA5"/>
    <w:pPr>
      <w:spacing w:after="200" w:line="276" w:lineRule="auto"/>
      <w:ind w:left="720"/>
      <w:contextualSpacing/>
    </w:pPr>
    <w:rPr>
      <w:rFonts w:ascii="Calibri" w:eastAsia="Calibri" w:hAnsi="Calibri"/>
      <w:sz w:val="22"/>
      <w:szCs w:val="22"/>
      <w:lang w:eastAsia="en-US"/>
    </w:rPr>
  </w:style>
  <w:style w:type="paragraph" w:customStyle="1" w:styleId="Style17">
    <w:name w:val="Style17"/>
    <w:basedOn w:val="a0"/>
    <w:rsid w:val="000D4DA5"/>
    <w:pPr>
      <w:widowControl w:val="0"/>
      <w:autoSpaceDE w:val="0"/>
      <w:autoSpaceDN w:val="0"/>
      <w:adjustRightInd w:val="0"/>
      <w:spacing w:line="518" w:lineRule="exact"/>
      <w:ind w:firstLine="1920"/>
    </w:pPr>
    <w:rPr>
      <w:rFonts w:ascii="Franklin Gothic Medium" w:hAnsi="Franklin Gothic Medium"/>
      <w:sz w:val="24"/>
      <w:szCs w:val="24"/>
      <w:lang w:eastAsia="ru-RU"/>
    </w:rPr>
  </w:style>
  <w:style w:type="paragraph" w:customStyle="1" w:styleId="13">
    <w:name w:val="Обычный1"/>
    <w:rsid w:val="000D4DA5"/>
    <w:pPr>
      <w:widowControl w:val="0"/>
      <w:spacing w:after="0" w:line="300" w:lineRule="auto"/>
      <w:ind w:left="80"/>
      <w:jc w:val="both"/>
    </w:pPr>
    <w:rPr>
      <w:rFonts w:ascii="Times New Roman" w:eastAsia="Times New Roman" w:hAnsi="Times New Roman" w:cs="Times New Roman"/>
      <w:i/>
      <w:snapToGrid w:val="0"/>
      <w:sz w:val="24"/>
      <w:szCs w:val="20"/>
      <w:lang w:eastAsia="ru-RU"/>
    </w:rPr>
  </w:style>
  <w:style w:type="paragraph" w:customStyle="1" w:styleId="Metod1">
    <w:name w:val="Metod_1"/>
    <w:basedOn w:val="a0"/>
    <w:rsid w:val="000D4DA5"/>
    <w:pPr>
      <w:keepNext/>
      <w:widowControl w:val="0"/>
      <w:spacing w:line="300" w:lineRule="exact"/>
      <w:jc w:val="center"/>
      <w:outlineLvl w:val="0"/>
    </w:pPr>
    <w:rPr>
      <w:b/>
      <w:snapToGrid w:val="0"/>
      <w:sz w:val="34"/>
      <w:szCs w:val="20"/>
      <w:lang w:eastAsia="ru-RU"/>
    </w:rPr>
  </w:style>
  <w:style w:type="paragraph" w:customStyle="1" w:styleId="Metod3">
    <w:name w:val="Metod_3"/>
    <w:basedOn w:val="1"/>
    <w:rsid w:val="000D4DA5"/>
    <w:pPr>
      <w:tabs>
        <w:tab w:val="left" w:pos="3402"/>
      </w:tabs>
      <w:spacing w:before="120" w:after="120" w:line="300" w:lineRule="exact"/>
      <w:jc w:val="center"/>
    </w:pPr>
    <w:rPr>
      <w:rFonts w:ascii="Times New Roman" w:hAnsi="Times New Roman" w:cs="Times New Roman"/>
      <w:bCs w:val="0"/>
      <w:kern w:val="0"/>
      <w:sz w:val="24"/>
      <w:szCs w:val="20"/>
      <w:lang w:eastAsia="ru-RU"/>
    </w:rPr>
  </w:style>
  <w:style w:type="paragraph" w:customStyle="1" w:styleId="a">
    <w:name w:val="список с точками"/>
    <w:basedOn w:val="a0"/>
    <w:rsid w:val="000D4DA5"/>
    <w:pPr>
      <w:numPr>
        <w:numId w:val="1"/>
      </w:numPr>
      <w:spacing w:line="312" w:lineRule="auto"/>
      <w:jc w:val="both"/>
    </w:pPr>
    <w:rPr>
      <w:sz w:val="24"/>
      <w:szCs w:val="24"/>
      <w:lang w:eastAsia="ru-RU"/>
    </w:rPr>
  </w:style>
  <w:style w:type="paragraph" w:styleId="32">
    <w:name w:val="Body Text Indent 3"/>
    <w:basedOn w:val="a0"/>
    <w:link w:val="33"/>
    <w:rsid w:val="000D4DA5"/>
    <w:pPr>
      <w:spacing w:after="120"/>
      <w:ind w:left="283"/>
    </w:pPr>
    <w:rPr>
      <w:sz w:val="16"/>
      <w:szCs w:val="16"/>
      <w:lang w:eastAsia="ru-RU"/>
    </w:rPr>
  </w:style>
  <w:style w:type="character" w:customStyle="1" w:styleId="33">
    <w:name w:val="Основной текст с отступом 3 Знак"/>
    <w:basedOn w:val="a1"/>
    <w:link w:val="32"/>
    <w:rsid w:val="000D4DA5"/>
    <w:rPr>
      <w:rFonts w:ascii="Times New Roman" w:eastAsia="Times New Roman" w:hAnsi="Times New Roman" w:cs="Times New Roman"/>
      <w:sz w:val="16"/>
      <w:szCs w:val="16"/>
      <w:lang w:eastAsia="ru-RU"/>
    </w:rPr>
  </w:style>
  <w:style w:type="paragraph" w:customStyle="1" w:styleId="Default">
    <w:name w:val="Default"/>
    <w:rsid w:val="000D4DA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Обычный + 12 пт"/>
    <w:aliases w:val="курсив"/>
    <w:basedOn w:val="a0"/>
    <w:rsid w:val="000D4DA5"/>
    <w:pPr>
      <w:spacing w:line="300" w:lineRule="exact"/>
      <w:jc w:val="both"/>
    </w:pPr>
    <w:rPr>
      <w:i/>
      <w:iCs/>
      <w:sz w:val="24"/>
      <w:szCs w:val="24"/>
      <w:lang w:eastAsia="ru-RU"/>
    </w:rPr>
  </w:style>
  <w:style w:type="paragraph" w:customStyle="1" w:styleId="Iauiue">
    <w:name w:val="Iau?iue"/>
    <w:rsid w:val="000D4DA5"/>
    <w:pPr>
      <w:spacing w:after="0" w:line="240" w:lineRule="auto"/>
    </w:pPr>
    <w:rPr>
      <w:rFonts w:ascii="Times New Roman" w:eastAsia="Times New Roman" w:hAnsi="Times New Roman" w:cs="Times New Roman"/>
      <w:sz w:val="24"/>
      <w:szCs w:val="20"/>
      <w:lang w:eastAsia="ru-RU"/>
    </w:rPr>
  </w:style>
  <w:style w:type="character" w:styleId="af4">
    <w:name w:val="Hyperlink"/>
    <w:rsid w:val="000D4DA5"/>
    <w:rPr>
      <w:color w:val="0000FF"/>
      <w:u w:val="single"/>
    </w:rPr>
  </w:style>
  <w:style w:type="table" w:styleId="af5">
    <w:name w:val="Table Grid"/>
    <w:basedOn w:val="a2"/>
    <w:rsid w:val="000D4D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1"/>
    <w:basedOn w:val="a0"/>
    <w:rsid w:val="008A1937"/>
    <w:pPr>
      <w:jc w:val="center"/>
    </w:pPr>
    <w:rPr>
      <w:sz w:val="24"/>
      <w:szCs w:val="20"/>
      <w:lang w:eastAsia="ru-RU"/>
    </w:rPr>
  </w:style>
  <w:style w:type="character" w:customStyle="1" w:styleId="af6">
    <w:name w:val="Основной текст_"/>
    <w:link w:val="23"/>
    <w:rsid w:val="00145D24"/>
    <w:rPr>
      <w:sz w:val="28"/>
      <w:szCs w:val="28"/>
      <w:shd w:val="clear" w:color="auto" w:fill="FFFFFF"/>
    </w:rPr>
  </w:style>
  <w:style w:type="paragraph" w:customStyle="1" w:styleId="23">
    <w:name w:val="Основной текст2"/>
    <w:basedOn w:val="a0"/>
    <w:link w:val="af6"/>
    <w:rsid w:val="00145D24"/>
    <w:pPr>
      <w:widowControl w:val="0"/>
      <w:shd w:val="clear" w:color="auto" w:fill="FFFFFF"/>
      <w:spacing w:after="720" w:line="0" w:lineRule="atLeast"/>
      <w:ind w:hanging="2480"/>
      <w:jc w:val="right"/>
    </w:pPr>
    <w:rPr>
      <w:rFonts w:asciiTheme="minorHAnsi" w:eastAsiaTheme="minorHAnsi" w:hAnsiTheme="minorHAnsi" w:cstheme="minorBidi"/>
      <w:shd w:val="clear" w:color="auto" w:fill="FFFFFF"/>
      <w:lang w:eastAsia="en-US"/>
    </w:rPr>
  </w:style>
  <w:style w:type="character" w:customStyle="1" w:styleId="30">
    <w:name w:val="Заголовок 3 Знак"/>
    <w:basedOn w:val="a1"/>
    <w:link w:val="3"/>
    <w:rsid w:val="00460722"/>
    <w:rPr>
      <w:rFonts w:ascii="Times New Roman" w:eastAsia="Times New Roman" w:hAnsi="Times New Roman" w:cs="Times New Roman"/>
      <w:b/>
      <w:sz w:val="32"/>
      <w:szCs w:val="28"/>
      <w:lang w:eastAsia="ru-RU"/>
    </w:rPr>
  </w:style>
  <w:style w:type="character" w:customStyle="1" w:styleId="50">
    <w:name w:val="Заголовок 5 Знак"/>
    <w:basedOn w:val="a1"/>
    <w:link w:val="5"/>
    <w:rsid w:val="00460722"/>
    <w:rPr>
      <w:rFonts w:ascii="Times New Roman" w:eastAsia="Times New Roman" w:hAnsi="Times New Roman" w:cs="Times New Roman"/>
      <w:i/>
      <w:sz w:val="24"/>
      <w:szCs w:val="28"/>
      <w:lang w:eastAsia="ru-RU"/>
    </w:rPr>
  </w:style>
  <w:style w:type="character" w:customStyle="1" w:styleId="60">
    <w:name w:val="Заголовок 6 Знак"/>
    <w:basedOn w:val="a1"/>
    <w:link w:val="6"/>
    <w:rsid w:val="00460722"/>
    <w:rPr>
      <w:rFonts w:ascii="Times New Roman" w:eastAsia="Times New Roman" w:hAnsi="Times New Roman" w:cs="Times New Roman"/>
      <w:b/>
      <w:sz w:val="24"/>
      <w:szCs w:val="28"/>
      <w:lang w:eastAsia="ru-RU"/>
    </w:rPr>
  </w:style>
  <w:style w:type="character" w:customStyle="1" w:styleId="70">
    <w:name w:val="Заголовок 7 Знак"/>
    <w:basedOn w:val="a1"/>
    <w:link w:val="7"/>
    <w:rsid w:val="00460722"/>
    <w:rPr>
      <w:rFonts w:ascii="Calibri" w:eastAsia="Times New Roman" w:hAnsi="Calibri" w:cs="Times New Roman"/>
      <w:sz w:val="24"/>
      <w:szCs w:val="24"/>
      <w:lang w:eastAsia="ru-RU"/>
    </w:rPr>
  </w:style>
  <w:style w:type="character" w:customStyle="1" w:styleId="80">
    <w:name w:val="Заголовок 8 Знак"/>
    <w:basedOn w:val="a1"/>
    <w:link w:val="8"/>
    <w:rsid w:val="00460722"/>
    <w:rPr>
      <w:rFonts w:ascii="Calibri" w:eastAsia="Times New Roman" w:hAnsi="Calibri" w:cs="Times New Roman"/>
      <w:i/>
      <w:iCs/>
      <w:sz w:val="24"/>
      <w:szCs w:val="24"/>
      <w:lang w:eastAsia="ru-RU"/>
    </w:rPr>
  </w:style>
  <w:style w:type="character" w:customStyle="1" w:styleId="90">
    <w:name w:val="Заголовок 9 Знак"/>
    <w:basedOn w:val="a1"/>
    <w:link w:val="9"/>
    <w:rsid w:val="00460722"/>
    <w:rPr>
      <w:rFonts w:ascii="Times New Roman" w:eastAsia="Times New Roman" w:hAnsi="Times New Roman" w:cs="Times New Roman"/>
      <w:b/>
      <w:sz w:val="24"/>
      <w:szCs w:val="28"/>
      <w:lang w:val="en-US" w:eastAsia="ru-RU"/>
    </w:rPr>
  </w:style>
  <w:style w:type="paragraph" w:customStyle="1" w:styleId="81">
    <w:name w:val="Заголовок 81"/>
    <w:basedOn w:val="a0"/>
    <w:next w:val="a0"/>
    <w:rsid w:val="00460722"/>
    <w:pPr>
      <w:keepNext/>
      <w:spacing w:line="360" w:lineRule="auto"/>
      <w:ind w:firstLine="709"/>
      <w:jc w:val="center"/>
      <w:outlineLvl w:val="7"/>
    </w:pPr>
    <w:rPr>
      <w:b/>
      <w:sz w:val="44"/>
      <w:szCs w:val="20"/>
      <w:lang w:eastAsia="ru-RU"/>
      <w14:shadow w14:blurRad="50800" w14:dist="38100" w14:dir="2700000" w14:sx="100000" w14:sy="100000" w14:kx="0" w14:ky="0" w14:algn="tl">
        <w14:srgbClr w14:val="000000">
          <w14:alpha w14:val="60000"/>
        </w14:srgbClr>
      </w14:shadow>
    </w:rPr>
  </w:style>
  <w:style w:type="numbering" w:customStyle="1" w:styleId="15">
    <w:name w:val="Нет списка1"/>
    <w:next w:val="a3"/>
    <w:semiHidden/>
    <w:unhideWhenUsed/>
    <w:rsid w:val="00460722"/>
  </w:style>
  <w:style w:type="paragraph" w:customStyle="1" w:styleId="24">
    <w:name w:val="Обычный2"/>
    <w:rsid w:val="00460722"/>
    <w:pPr>
      <w:spacing w:after="0" w:line="240" w:lineRule="auto"/>
    </w:pPr>
    <w:rPr>
      <w:rFonts w:ascii="Times New Roman" w:eastAsia="Times New Roman" w:hAnsi="Times New Roman" w:cs="Times New Roman"/>
      <w:sz w:val="20"/>
      <w:szCs w:val="20"/>
      <w:lang w:eastAsia="ru-RU"/>
    </w:rPr>
  </w:style>
  <w:style w:type="paragraph" w:customStyle="1" w:styleId="711">
    <w:name w:val="Заголовок 71"/>
    <w:basedOn w:val="24"/>
    <w:next w:val="24"/>
    <w:rsid w:val="00460722"/>
    <w:pPr>
      <w:spacing w:before="240" w:after="60"/>
      <w:outlineLvl w:val="6"/>
    </w:pPr>
    <w:rPr>
      <w:sz w:val="24"/>
    </w:rPr>
  </w:style>
  <w:style w:type="paragraph" w:customStyle="1" w:styleId="16">
    <w:name w:val="Нижний колонтитул1"/>
    <w:basedOn w:val="24"/>
    <w:rsid w:val="00460722"/>
    <w:pPr>
      <w:tabs>
        <w:tab w:val="center" w:pos="4677"/>
        <w:tab w:val="right" w:pos="9355"/>
      </w:tabs>
      <w:spacing w:line="360" w:lineRule="auto"/>
      <w:ind w:firstLine="709"/>
      <w:jc w:val="both"/>
    </w:pPr>
    <w:rPr>
      <w:sz w:val="28"/>
    </w:rPr>
  </w:style>
  <w:style w:type="paragraph" w:customStyle="1" w:styleId="25">
    <w:name w:val="Название2"/>
    <w:basedOn w:val="24"/>
    <w:rsid w:val="00460722"/>
    <w:pPr>
      <w:jc w:val="center"/>
    </w:pPr>
    <w:rPr>
      <w:sz w:val="24"/>
    </w:rPr>
  </w:style>
  <w:style w:type="paragraph" w:styleId="af7">
    <w:name w:val="caption"/>
    <w:basedOn w:val="a0"/>
    <w:next w:val="a0"/>
    <w:qFormat/>
    <w:rsid w:val="00460722"/>
    <w:pPr>
      <w:jc w:val="center"/>
    </w:pPr>
    <w:rPr>
      <w:b/>
      <w:szCs w:val="20"/>
      <w:lang w:eastAsia="ru-RU"/>
    </w:rPr>
  </w:style>
  <w:style w:type="paragraph" w:customStyle="1" w:styleId="26">
    <w:name w:val="заголовок 2"/>
    <w:basedOn w:val="a0"/>
    <w:next w:val="a0"/>
    <w:rsid w:val="00460722"/>
    <w:pPr>
      <w:keepNext/>
      <w:jc w:val="both"/>
    </w:pPr>
    <w:rPr>
      <w:sz w:val="24"/>
      <w:lang w:eastAsia="ru-RU"/>
    </w:rPr>
  </w:style>
  <w:style w:type="paragraph" w:customStyle="1" w:styleId="17">
    <w:name w:val="заголовок 1"/>
    <w:basedOn w:val="a0"/>
    <w:next w:val="a0"/>
    <w:rsid w:val="00460722"/>
    <w:pPr>
      <w:keepNext/>
      <w:ind w:firstLine="720"/>
      <w:jc w:val="both"/>
    </w:pPr>
    <w:rPr>
      <w:b/>
      <w:sz w:val="24"/>
      <w:lang w:eastAsia="ru-RU"/>
    </w:rPr>
  </w:style>
  <w:style w:type="paragraph" w:styleId="34">
    <w:name w:val="Body Text 3"/>
    <w:basedOn w:val="a0"/>
    <w:link w:val="35"/>
    <w:rsid w:val="00460722"/>
    <w:pPr>
      <w:jc w:val="center"/>
    </w:pPr>
    <w:rPr>
      <w:sz w:val="24"/>
      <w:lang w:eastAsia="ru-RU"/>
    </w:rPr>
  </w:style>
  <w:style w:type="character" w:customStyle="1" w:styleId="35">
    <w:name w:val="Основной текст 3 Знак"/>
    <w:basedOn w:val="a1"/>
    <w:link w:val="34"/>
    <w:rsid w:val="00460722"/>
    <w:rPr>
      <w:rFonts w:ascii="Times New Roman" w:eastAsia="Times New Roman" w:hAnsi="Times New Roman" w:cs="Times New Roman"/>
      <w:sz w:val="24"/>
      <w:szCs w:val="28"/>
      <w:lang w:eastAsia="ru-RU"/>
    </w:rPr>
  </w:style>
  <w:style w:type="paragraph" w:styleId="27">
    <w:name w:val="Body Text Indent 2"/>
    <w:basedOn w:val="a0"/>
    <w:link w:val="28"/>
    <w:rsid w:val="00460722"/>
    <w:pPr>
      <w:ind w:firstLine="720"/>
      <w:jc w:val="both"/>
    </w:pPr>
    <w:rPr>
      <w:b/>
      <w:sz w:val="24"/>
      <w:lang w:eastAsia="ru-RU"/>
    </w:rPr>
  </w:style>
  <w:style w:type="character" w:customStyle="1" w:styleId="28">
    <w:name w:val="Основной текст с отступом 2 Знак"/>
    <w:basedOn w:val="a1"/>
    <w:link w:val="27"/>
    <w:rsid w:val="00460722"/>
    <w:rPr>
      <w:rFonts w:ascii="Times New Roman" w:eastAsia="Times New Roman" w:hAnsi="Times New Roman" w:cs="Times New Roman"/>
      <w:b/>
      <w:sz w:val="24"/>
      <w:szCs w:val="28"/>
      <w:lang w:eastAsia="ru-RU"/>
    </w:rPr>
  </w:style>
  <w:style w:type="paragraph" w:styleId="af8">
    <w:name w:val="header"/>
    <w:basedOn w:val="a0"/>
    <w:link w:val="af9"/>
    <w:rsid w:val="00460722"/>
    <w:pPr>
      <w:tabs>
        <w:tab w:val="center" w:pos="4153"/>
        <w:tab w:val="right" w:pos="8306"/>
      </w:tabs>
    </w:pPr>
    <w:rPr>
      <w:sz w:val="24"/>
      <w:lang w:eastAsia="ru-RU"/>
    </w:rPr>
  </w:style>
  <w:style w:type="character" w:customStyle="1" w:styleId="af9">
    <w:name w:val="Верхний колонтитул Знак"/>
    <w:basedOn w:val="a1"/>
    <w:link w:val="af8"/>
    <w:rsid w:val="00460722"/>
    <w:rPr>
      <w:rFonts w:ascii="Times New Roman" w:eastAsia="Times New Roman" w:hAnsi="Times New Roman" w:cs="Times New Roman"/>
      <w:sz w:val="24"/>
      <w:szCs w:val="28"/>
      <w:lang w:eastAsia="ru-RU"/>
    </w:rPr>
  </w:style>
  <w:style w:type="paragraph" w:styleId="afa">
    <w:name w:val="Title"/>
    <w:basedOn w:val="a0"/>
    <w:link w:val="afb"/>
    <w:qFormat/>
    <w:rsid w:val="00460722"/>
    <w:pPr>
      <w:jc w:val="center"/>
    </w:pPr>
    <w:rPr>
      <w:b/>
      <w:sz w:val="24"/>
      <w:lang w:eastAsia="ru-RU"/>
    </w:rPr>
  </w:style>
  <w:style w:type="character" w:customStyle="1" w:styleId="afb">
    <w:name w:val="Название Знак"/>
    <w:basedOn w:val="a1"/>
    <w:link w:val="afa"/>
    <w:rsid w:val="00460722"/>
    <w:rPr>
      <w:rFonts w:ascii="Times New Roman" w:eastAsia="Times New Roman" w:hAnsi="Times New Roman" w:cs="Times New Roman"/>
      <w:b/>
      <w:sz w:val="24"/>
      <w:szCs w:val="28"/>
      <w:lang w:eastAsia="ru-RU"/>
    </w:rPr>
  </w:style>
  <w:style w:type="paragraph" w:customStyle="1" w:styleId="36">
    <w:name w:val="заголовок 3"/>
    <w:basedOn w:val="a0"/>
    <w:next w:val="a0"/>
    <w:rsid w:val="00460722"/>
    <w:pPr>
      <w:keepNext/>
      <w:jc w:val="both"/>
    </w:pPr>
    <w:rPr>
      <w:b/>
      <w:sz w:val="24"/>
      <w:lang w:eastAsia="ru-RU"/>
    </w:rPr>
  </w:style>
  <w:style w:type="paragraph" w:styleId="afc">
    <w:name w:val="footnote text"/>
    <w:basedOn w:val="a0"/>
    <w:link w:val="afd"/>
    <w:semiHidden/>
    <w:rsid w:val="00460722"/>
    <w:rPr>
      <w:sz w:val="20"/>
      <w:szCs w:val="20"/>
      <w:lang w:eastAsia="ru-RU"/>
    </w:rPr>
  </w:style>
  <w:style w:type="character" w:customStyle="1" w:styleId="afd">
    <w:name w:val="Текст сноски Знак"/>
    <w:basedOn w:val="a1"/>
    <w:link w:val="afc"/>
    <w:semiHidden/>
    <w:rsid w:val="00460722"/>
    <w:rPr>
      <w:rFonts w:ascii="Times New Roman" w:eastAsia="Times New Roman" w:hAnsi="Times New Roman" w:cs="Times New Roman"/>
      <w:sz w:val="20"/>
      <w:szCs w:val="20"/>
      <w:lang w:eastAsia="ru-RU"/>
    </w:rPr>
  </w:style>
  <w:style w:type="character" w:styleId="afe">
    <w:name w:val="footnote reference"/>
    <w:semiHidden/>
    <w:rsid w:val="00460722"/>
    <w:rPr>
      <w:vertAlign w:val="superscript"/>
    </w:rPr>
  </w:style>
  <w:style w:type="paragraph" w:customStyle="1" w:styleId="210">
    <w:name w:val="Основной текст с отступом 21"/>
    <w:basedOn w:val="a0"/>
    <w:rsid w:val="00460722"/>
    <w:pPr>
      <w:widowControl w:val="0"/>
      <w:ind w:firstLine="720"/>
      <w:jc w:val="both"/>
    </w:pPr>
    <w:rPr>
      <w:szCs w:val="20"/>
      <w:lang w:eastAsia="ru-RU"/>
    </w:rPr>
  </w:style>
  <w:style w:type="paragraph" w:customStyle="1" w:styleId="211">
    <w:name w:val="Основной текст 21"/>
    <w:basedOn w:val="a0"/>
    <w:rsid w:val="00460722"/>
    <w:pPr>
      <w:widowControl w:val="0"/>
      <w:jc w:val="both"/>
    </w:pPr>
    <w:rPr>
      <w:szCs w:val="20"/>
      <w:lang w:eastAsia="ru-RU"/>
    </w:rPr>
  </w:style>
  <w:style w:type="paragraph" w:customStyle="1" w:styleId="310">
    <w:name w:val="Основной текст 31"/>
    <w:basedOn w:val="a0"/>
    <w:rsid w:val="00460722"/>
    <w:pPr>
      <w:widowControl w:val="0"/>
    </w:pPr>
    <w:rPr>
      <w:szCs w:val="20"/>
      <w:lang w:eastAsia="ru-RU"/>
    </w:rPr>
  </w:style>
  <w:style w:type="paragraph" w:styleId="aff">
    <w:name w:val="Document Map"/>
    <w:basedOn w:val="a0"/>
    <w:link w:val="aff0"/>
    <w:semiHidden/>
    <w:rsid w:val="00460722"/>
    <w:pPr>
      <w:shd w:val="clear" w:color="auto" w:fill="000080"/>
    </w:pPr>
    <w:rPr>
      <w:rFonts w:ascii="Tahoma" w:hAnsi="Tahoma" w:cs="Tahoma"/>
      <w:sz w:val="20"/>
      <w:szCs w:val="20"/>
      <w:lang w:eastAsia="ru-RU"/>
    </w:rPr>
  </w:style>
  <w:style w:type="character" w:customStyle="1" w:styleId="aff0">
    <w:name w:val="Схема документа Знак"/>
    <w:basedOn w:val="a1"/>
    <w:link w:val="aff"/>
    <w:semiHidden/>
    <w:rsid w:val="00460722"/>
    <w:rPr>
      <w:rFonts w:ascii="Tahoma" w:eastAsia="Times New Roman" w:hAnsi="Tahoma" w:cs="Tahoma"/>
      <w:sz w:val="20"/>
      <w:szCs w:val="20"/>
      <w:shd w:val="clear" w:color="auto" w:fill="000080"/>
      <w:lang w:eastAsia="ru-RU"/>
    </w:rPr>
  </w:style>
  <w:style w:type="numbering" w:customStyle="1" w:styleId="29">
    <w:name w:val="Нет списка2"/>
    <w:next w:val="a3"/>
    <w:semiHidden/>
    <w:unhideWhenUsed/>
    <w:rsid w:val="00460722"/>
  </w:style>
  <w:style w:type="paragraph" w:styleId="z-">
    <w:name w:val="HTML Top of Form"/>
    <w:basedOn w:val="a0"/>
    <w:next w:val="a0"/>
    <w:link w:val="z-0"/>
    <w:hidden/>
    <w:semiHidden/>
    <w:unhideWhenUsed/>
    <w:rsid w:val="005A77E8"/>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1"/>
    <w:link w:val="z-"/>
    <w:semiHidden/>
    <w:rsid w:val="005A77E8"/>
    <w:rPr>
      <w:rFonts w:ascii="Arial" w:eastAsia="Times New Roman" w:hAnsi="Arial" w:cs="Arial"/>
      <w:vanish/>
      <w:sz w:val="16"/>
      <w:szCs w:val="16"/>
      <w:lang w:eastAsia="ru-RU"/>
    </w:rPr>
  </w:style>
  <w:style w:type="paragraph" w:styleId="z-1">
    <w:name w:val="HTML Bottom of Form"/>
    <w:basedOn w:val="a0"/>
    <w:next w:val="a0"/>
    <w:link w:val="z-2"/>
    <w:hidden/>
    <w:semiHidden/>
    <w:unhideWhenUsed/>
    <w:rsid w:val="005A77E8"/>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1"/>
    <w:link w:val="z-1"/>
    <w:semiHidden/>
    <w:rsid w:val="005A77E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1110">
      <w:bodyDiv w:val="1"/>
      <w:marLeft w:val="0"/>
      <w:marRight w:val="0"/>
      <w:marTop w:val="0"/>
      <w:marBottom w:val="0"/>
      <w:divBdr>
        <w:top w:val="none" w:sz="0" w:space="0" w:color="auto"/>
        <w:left w:val="none" w:sz="0" w:space="0" w:color="auto"/>
        <w:bottom w:val="none" w:sz="0" w:space="0" w:color="auto"/>
        <w:right w:val="none" w:sz="0" w:space="0" w:color="auto"/>
      </w:divBdr>
    </w:div>
    <w:div w:id="8778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lbib.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hist.msu.ru" TargetMode="External"/><Relationship Id="rId17" Type="http://schemas.openxmlformats.org/officeDocument/2006/relationships/hyperlink" Target="http://www.auditorium.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gpran.ru/rus/magazine/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bras.nsc.ru/win/elbib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s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00420CE1B13124E960DB7127ACD6778" ma:contentTypeVersion="1" ma:contentTypeDescription="Создание документа." ma:contentTypeScope="" ma:versionID="70e1da93883ad11339f67ce43aa677c1">
  <xsd:schema xmlns:xsd="http://www.w3.org/2001/XMLSchema" xmlns:xs="http://www.w3.org/2001/XMLSchema" xmlns:p="http://schemas.microsoft.com/office/2006/metadata/properties" xmlns:ns2="8ed55a6b-e870-486c-a1ee-b3e380f7e832" targetNamespace="http://schemas.microsoft.com/office/2006/metadata/properties" ma:root="true" ma:fieldsID="10a1dfbd3c8e116437148e3e39edd713" ns2:_="">
    <xsd:import namespace="8ed55a6b-e870-486c-a1ee-b3e380f7e832"/>
    <xsd:element name="properties">
      <xsd:complexType>
        <xsd:sequence>
          <xsd:element name="documentManagement">
            <xsd:complexType>
              <xsd:all>
                <xsd:element ref="ns2:_x041f__x0440__x0438__x043c__x0435__x0447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55a6b-e870-486c-a1ee-b3e380f7e832" elementFormDefault="qualified">
    <xsd:import namespace="http://schemas.microsoft.com/office/2006/documentManagement/types"/>
    <xsd:import namespace="http://schemas.microsoft.com/office/infopath/2007/PartnerControls"/>
    <xsd:element name="_x041f__x0440__x0438__x043c__x0435__x0447__x0430__x043d__x0438__x0435_" ma:index="8" nillable="true" ma:displayName="Примечание" ma:internalName="_x041f__x0440__x0438__x043c__x0435__x0447__x0430__x043d__x0438__x0435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40__x0438__x043c__x0435__x0447__x0430__x043d__x0438__x0435_ xmlns="8ed55a6b-e870-486c-a1ee-b3e380f7e832">Образец</_x041f__x0440__x0438__x043c__x0435__x0447__x0430__x043d__x0438__x0435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85E9-4554-43F5-B7BF-D7181C3E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55a6b-e870-486c-a1ee-b3e380f7e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ACBBD-75A6-4C0C-81CE-C9CC6234FA0F}">
  <ds:schemaRefs>
    <ds:schemaRef ds:uri="http://schemas.microsoft.com/sharepoint/v3/contenttype/forms"/>
  </ds:schemaRefs>
</ds:datastoreItem>
</file>

<file path=customXml/itemProps3.xml><?xml version="1.0" encoding="utf-8"?>
<ds:datastoreItem xmlns:ds="http://schemas.openxmlformats.org/officeDocument/2006/customXml" ds:itemID="{D20C16A7-4DCD-432B-9C31-B2CF258BDCB8}">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8ed55a6b-e870-486c-a1ee-b3e380f7e83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4E490BA-C01B-478C-ACFB-8DCC9843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34</Pages>
  <Words>11516</Words>
  <Characters>65643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dc:creator>
  <cp:lastModifiedBy>Аспирантура2</cp:lastModifiedBy>
  <cp:revision>9</cp:revision>
  <cp:lastPrinted>2014-06-11T10:08:00Z</cp:lastPrinted>
  <dcterms:created xsi:type="dcterms:W3CDTF">2015-05-19T13:02:00Z</dcterms:created>
  <dcterms:modified xsi:type="dcterms:W3CDTF">2016-04-05T15:19:00Z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0x010100B00420CE1B13124E960DB7127ACD6778</vt:lpwstr>
  </property>
</Properties>
</file>